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75b40" w14:textId="4d75b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Положение "О дипломировании командного состава самоходных судов и земснарядов, эксплуатируемых на внутренних водных путях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26 октября 1995 № 210. Зарегистрирован в Министерстве юстиции Республики Казахстан 04.08.1998 г. № 567. Утратил силу приказом и.о. Министра транспорта и коммуникаций Республики Казахстан от 12 октября 2012 года № 691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Сноска. Утратил силу приказом и.о. Министра транспорта и коммуникаций РК от 12.10.2012 </w:t>
      </w:r>
      <w:r>
        <w:rPr>
          <w:rFonts w:ascii="Times New Roman"/>
          <w:b w:val="false"/>
          <w:i w:val="false"/>
          <w:color w:val="ff0000"/>
          <w:sz w:val="28"/>
        </w:rPr>
        <w:t>№ 691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целях обеспечения государственного регулирования работы флота, установления единого подхода к решению вопросов обеспечения безопасности судоходства, предупреждения аварийности приказываю: </w:t>
      </w:r>
    </w:p>
    <w:bookmarkStart w:name="z1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1. Утвердить прилагаемые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- "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квалификационных комиссиях по дипломированию командного состава самоходных судов и земснарядов, эксплуатируемых на внутренних водных путях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- "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проведения осмотров судов работниками Главной инспекции безопасности судоходства и мореплавания Министерства транспорта и коммуникаций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Сноска. Пункт 1 с изменениями - приказом Министра транспорта и коммуникаций РК от 4 мая 2005 года </w:t>
      </w:r>
      <w:r>
        <w:rPr>
          <w:rFonts w:ascii="Times New Roman"/>
          <w:b w:val="false"/>
          <w:i w:val="false"/>
          <w:color w:val="000000"/>
          <w:sz w:val="28"/>
        </w:rPr>
        <w:t>N 167-I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Департаменту водного транспорта изготовить необходимое количество бланков Дипломов и Квалификационных свидетельств нового образца. Произвести замену Дипломов и Квалификационных свидетельств до 1 апреля 1997 года. </w:t>
      </w:r>
    </w:p>
    <w:bookmarkEnd w:id="0"/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3. Считать утратившим силу "Положение о дипломировании командного состава самоходных судов, эксплуатируемых на внутренних водных путях Казахской ССР", утвержденное приказом начальника Главного управления речного флота при Совете Министров Казахской ССР № 16 от 27.01.87 года, и "Положение о квалификационных комиссиях по дипломированию командного состава самоходных судов и земснарядов, эксплуатируемых на внутренних водных путях Республики Казахстан", утвержденное Директором Департамента водного транспорта Министерства транспорта Республики Казахстан 31 января 1994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4. Управлению подготовки законодательных актов, связи с Верховным Советом и юридической работы зарегистрировать вышеуказанные документы в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 </w:t>
      </w:r>
      <w:r>
        <w:rPr>
          <w:rFonts w:ascii="Times New Roman"/>
          <w:b w:val="false"/>
          <w:i w:val="false"/>
          <w:color w:val="000000"/>
          <w:sz w:val="28"/>
        </w:rPr>
        <w:t>порядке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5. Контроль за выполнением настоящего приказа возложить на директора Департамента водного транспорта Коваленко П.Д.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</w:t>
      </w:r>
      <w:r>
        <w:rPr>
          <w:rFonts w:ascii="Times New Roman"/>
          <w:b w:val="false"/>
          <w:i/>
          <w:color w:val="000000"/>
          <w:sz w:val="28"/>
        </w:rPr>
        <w:t>Министр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Положение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"О дипломировании командного состава самоходных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судов и земснарядов, эксплуатируемых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внутренних водных путях Республики Казахстан"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Сноска. Положение исключено - приказом Министра транспорта и коммуникаций РК от 4 мая 2005 года </w:t>
      </w:r>
      <w:r>
        <w:rPr>
          <w:rFonts w:ascii="Times New Roman"/>
          <w:b w:val="false"/>
          <w:i w:val="false"/>
          <w:color w:val="ff0000"/>
          <w:sz w:val="28"/>
        </w:rPr>
        <w:t>N 167-I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