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388d5" w14:textId="44388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от 11 июня 1996 года N 240 "Об утверждении Положения о порядке проведения открытых тендеров по продаже объектов приватизации"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Государственного комитета Республики Казахстан по приватизации от 2 августа 1996 г. N 354. Зарегистрировано Министерством юстиции Республики Казахстан 06.08.1996 г. N 19. Утратило силу - приказом Председателя Комитета государственного  имущества и приватизации Министерства финансов Республики Казахстан от 25 августа 2000 года N 195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                             Извлечение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 из приказа Председателя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 Комитета государственного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 имущества и приватизации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 Министерства финансов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 от 25 августа 2000 года N 195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"Во исполнение постановления Правительства Республики Казахстан от 26 июня 2000 года N 942 "Об утверждении Правил продажи объектов приватизации" приказываю: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1. Признать утратившими силу некоторые нормативные правовые акты, регулирующие продажу объектов приватизации, согласно приложению...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3. Настоящий приказ вступает в силу с момента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 к приказу Комитета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 государственного имущества и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 приватизации Министерства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 N 195 от 25.08.2000г.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 Перечень утративших силу некоторых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 нормативных правовых актов,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 регулирующих продажу объектов на торгах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1. Постановление Государственного комитета Республики Казахстан по приватизации от 2 августа 1996 г. N 354 "О внесении дополнения в постановление от 11 июня 1996 года N 240 "Об утверждении Положения о порядке проведения открытых тендеров по продаже объектов приватизации"...".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 Сноска. В текст постановления N 354 от 2 августа 1996 года вносятся следующие изменения согласно постановлению Департамента по приватизации Минфина Республика Казахстан от 4 августа 1997 года N 386: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а) слова "Государственный комитет Республики Казахстан по приватизации" заменить словами "Департамент по приватизации Министерства финансов Республики Казахстан";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б) слова "далее - Комитет" заменить словами " далее - Департамент";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в) слова "Государственный комитет Республики Казахстан по управлению государственным имуществом" заменить словами "Департамент управления государственным имуществом и активами Министерства финансов Республики Казахстан";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г) слова "Государственный комитет Республики Казахстан по земельным отношениям и землеустройству" заменить словами "Комитет по управлению земельными ресурсами Министерства сельского хозяйства 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д) слова "Председатель Государственного комитета Республики Казахстан по приватизации" заменить словами "Директор Департамента по приватизации Министерства финансов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Государственный комитет Республики Казахстан по приватизации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Положение "О порядке проведения открытых тендеров по продаже объектов приватизации", утвержденное постановлением Государственного комитета Республики Казахстан по приватизации от 11 июня 1996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240 </w:t>
      </w:r>
      <w:r>
        <w:rPr>
          <w:rFonts w:ascii="Times New Roman"/>
          <w:b w:val="false"/>
          <w:i w:val="false"/>
          <w:color w:val="000000"/>
          <w:sz w:val="28"/>
        </w:rPr>
        <w:t xml:space="preserve"> "Об утверждении Положения о порядке проведения открытых тендеров по продаже объектов приватизации",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после слов "определяет и утверждает условия тендера" дополнить словами "и метод торгов".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первого заместителя Председателя Раханова М.С.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Председатель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