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9ccc" w14:textId="eff9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"О порядке государственной регистрации юридических лиц органами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Министром юстиции Республики Казахстан от 27 ноября 1996 г. Утратило силу - приказом Министра юстиции Республики Казахстан от 6 февраля 1998 года N 129 ~V980478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регламентирует деятельность регистрационных служб Министерства юстиции Республики Казахстан и его территориальных органов по государственной регистрации создаваемых, реорганизуемых и ликвидируемых юридических лиц, учетной регистрации их филиалов и представительств, расположенных на территории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регистрация, осуществляемая органами юстиции, является способом придания субъектам статуса юридического лица. Официальным подтверждением обладания субъектом правами юридического лица является свидетельство о государственной регистрации, выдаваемое органами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незарегистрированного юридического лица, его филиала или представительства запрещается. Доходы, полученные от деятельности без регистрации, изымаются в доход бюджета в соответствии с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регистрации не принимаются во внимание вопросы целесообразности образования юридического лица, открытия филиала или представительства, не преследуется цель осуществления контроля и вмешательства в его производственно-хозяйственную и финансовую деятельность.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юридических лиц и учетная регистрация их филиалов и представительств на территории республики осуществляется в целях: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удостоверения факта создания, реорганизации и ликвидации юридического лица, филиала или представительства;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учета созданных, реорганизованных и ликвидированных юридических лиц, филиалов и представительств, а также ведения их государственного регистра;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соответствия учредительных документов юридических лиц, их филиалов и представительств законам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реализации информации о юридических лицах, их филиалах и представительствах (за исключением информации, составляющей служебную или коммерческую тайну) заинтересованным лицам на договорных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юстиции Республики Казахстан и его территориальные органы ведут реестр юридических лиц, содержащий сведения о созданных, реорганизованных и ликвидированных юридических лицах, их филиалах и представительствах.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юридических лиц содержит единый банк данных, основанный на единых методологических и программно-технологических принципах. Формирование единого банка данных осуществляется Министерством юстиции Республики Казахстан на основании сведений о созданных, реорганизованных и ликвидированных юридических лицах, их филиалах и представительствах, получаемых от его территориальных органов. Территориальный банк данных формируется органами Министерства юстиции на местах.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Органы государственной статистики на основании извещений регистрирующих органов включают данные государственной регистрации и иные необходимые сведения о юридическом лице, его филиале или представительстве в единый государственный регистр с присвоением им системно-учетных кодов.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Положение разработано на основании: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Гражданского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 (общая часть) от 27 декабря 1994 г. (с внесенными изменениями и дополнениями по состоянию на 1 ноября 1996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17 апреля 1995 г. "О государственной регистрации юридических лиц" (с внесенными изменениями и дополнениями по состоянию на 1 ноября 1996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декабря 1994 г. "Об иностранных инвестициях" (с внесенными изменениями и дополнениями по состоянию на 1 ноября 1996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января 1992 г. "О свободе вероисповедания и религиозных объединениях" (с внесенными изменениями и дополнениями по состоянию на 1 ноября 1996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2 мая 1995 г. "О хозяйственных товариществах" (с внесенными изменениями и дополнениями по состоянию на 1 ноября 1996 г.);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19 июня 1995 г. "О государственном предприятии";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от 5 октября 1995 г. "О производственном кооперативе";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мая 1996 г. "Об общественных объединениях";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1996 г. "О политических партиях";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27 апреля 1995 г. N 564 "О мерах по реализации постановления Верховного Совета Республики Казахстан от 27 декабря 1994 г. N 269-XIII "О введении в действие Гражданского Кодекса Республики Казахстан (общая часть)";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законодательных и подзаконных актов.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II. Регистрационный сбор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от 24 апреля 1995 г. N 2235 "О налогах и других обязательных платежах в бюджет" (с внесенными изменениями и дополнениями по состоянию на 1 ноября 1996 г.) за государственную регистрацию юридического лица взимается сбор в порядке и размерах, установленных Правительством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освобождаются от уплаты регистрационного сбора при их регистрации и перерегистрации в связи с приведением в соответствие с нормами Гражданского Кодекса Республики Казахстан (общая часть).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Порядок государственной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регистрации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регистрация юридических лиц включает в себя проверку соответствия учредительных документов создаваемых юридических лиц законам Республики Казахстан, выдачу им свидетельства о государственной регистрации с присвоением регистрационного номера, занесение сведений о юридических лицах в единый государственный регистр.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Государственной регистрации подлежат все юридические лица, создаваемые на территории республики, независимо от целей их создания, рода и характера их деятельности, состава участников.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регистрация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11.1. В регистрирующий орган учредитель либо уполномоченное им лицо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прилагаемого образца (см. приложение N 1);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пакет учредительных и других документов, необходимых для регистрации юридического лица, заверенных в установленном порядке (перечень документов приводится в приложении N 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квитанцию или копию платежного поручения об уплате сбора за государственную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11.2. После представления вышеуказанных документов, регистрирующий орган обязан проверить: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полноту пакета представленных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правильность составления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 учредительных документов юридического лица законам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недостатков регистрирующий орган выдает направление в орган государственной статистики для получения статистической карточки (см. приложение N 3).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11.3. Субъект обязан представить в регистрирующий орган статистическую карточку с присвоенными системно-учетными кодами Государственного регистра юридических лиц. Орган статистки выдает статистическую карточку в двух экземплярах не позднее 7 дней с момента представления субъектом направления, выданного регистрирующим органом. На период оформления статистической карточки срок регистрации прерывается.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11.4. После представления статистической карточки регистрирующий орган, проверив правильность ее оформления,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государственной регистрации юридического лица в случае соответствия учредительных документов законам (приказ готовится в двух экземплярах специалистом регистрационной службы, рассматривавшим документы юридического лица, и визируется этим специалистом, а также начальником отдела регистрации либо его заместителем, после чего представляется на подпись руководителю органа юстиции или его заместителю);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данные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государственной регистрации юридического лица (см. приложения N 4, 5);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10 дней органы государственной статистики о произведенной государственной регистрации (см. приложение N 6);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- оформить дело, содержащее по одному экземпляру документов, представленных учредителем или его представителем в регистрирующий орган. После оформления дела подлинники учредительных документов возвращаются учредителю или его представителю.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Территориальный орган юстиции обязан ежемесячно направлять в Главное управление регистрации юридических лиц Министерства юстиции Республики Казахстан перечень зарегистрированных, перерегистрированных и ликвидированных юридических лиц строго по форме реестра.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IV. Порядок учетной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филиала или представительства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 юридических лиц. Они наделяются имуществом создавшим их юридическим лицом и действуют на основании утвержденных им положений. Учетная регистрация филиалов и представительств юридических лиц включает в себя проверку соответствия положений о филиалах и представительствах законам республики, выдачу им свидетельства об учетной регистрации с присвоением регистрационного номера, занесение сведений о филиалах и представительствах в единый государственный регистр.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филиале (представительстве) юридического лица определяются: наименование и местонахождение филиала (представительства); наименование и местонахождение юридического лица, создавшего филиал (представительство); срок деятельности филиала (представительства); цель и полномочия филиала (представительства); управление филиалом (представительством); условия прекращения деятельности филиала (представительства).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филиале (представительстве) утверждается уполномоченным органом юридического лица, скрепляется печатью юридического лица и подписью его руководителя.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Учетная регистрация филиала и представительства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14.1. В регистрирующий орган уполномоченный юридическим лицом субъект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 прилагаемого образца (см. приложение N 7);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пакет документов, необходимых для учетной регистрации филиала или представительства, оформленных в установленном порядке (перечень документов приводится в приложении N 8);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квитанцию или копию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14.2. Проверив правильность составления представленных документов и соответствие содержания положения о филиале или представительстве законам республики, регистрирующий орган (в случае отсутствия в них недостатков) выдает направление в орган государственной статистики для получения статистической карточки (см. приложение N 9).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14.3. Выданная статистическим органом карточка представляется в регистрирующий орган, в обязанности которого входит осуществление проверки правильности ее оформления (выдача статистической карточки осуществляется по правилам п. 11.3 настоящего Положения).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14.4. После получения статистической карточки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об учетной регистрации филиала или представительства юридического лица (порядок подготовки приказа см. в п. 11.4 настоящего Положения);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данные о филиале или представительстве;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об учетной регистрации филиала или представительства юридического лица (см. приложения N 10, 11);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10 дней органы государственной статистики о произведенной учетной регистрации (см. приложение N 12);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оформить дело, содержащее по одному экземпляру документов, представленных уполномоченным лицом в регистрирующий орган. После оформления дела подлинник положения о филиале или представительстве возвращается уполномоченному лицу.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Территориальный орган юстиции обязан ежемесячно направлять в Главное управление регистрации юридических лиц Министерства юстиции Республики Казахстан перечень зарегистрированных, перерегистрированных и ликвидированных филиалов и представительств юридических лиц строго по форме реестра.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V. Перерегистрация юридического лица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Согласно п. 6. ст.42 Гражданского кодекса юридическое лицо подлежит перерегистрации в следующих случаях: 1) уменьшения размера уставного фонда; 2) изменения наименования; 3) изменения состава участников в хозяйственных товариществах, за исключением открытых акционерных обществ.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юридическое лицо подлежит перерегистрации в отдельных случаях его реорганизации (статьи 45-47 Гражданского кодекса). Законодательство предусматривает пять видов реорганизации: слияние, присоединение, разделение, выделение, преобразование. Перерегистрация юридического лица производится при его реорганизации путем преобразования, а в случаях присоединения или выделения при изменении состава участников хозяйственного товарищества (за исключением открытых акционерных обществ) либо наименования юридического лица, или уменьшения его уставного фонда.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слиянии происходит прекращение деятельности двух и более юридических лиц, на базе которых создается одно юридическое лицо, подлежащее регистрации. Имущественные права и обязанности каждого из прекративших свою деятельность юридических лиц переходят к вновь возникшему в соответствии с передаточным актом. При осуществлении регистрации вновь созданного юридического лица орган юстиции обязан исключить из реестра прекративших свою деятельность юридических лиц, о чем указывается одновременно в приказе о государственной регистрации образованного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присоединении происходит прекращение одного и более юридических лиц, укрупнение вновь возникшего на их базе юридического лица, которое в указанных в абзаце втором настоящего пункта случаях подлежит перерегистрации. Имущественные права и обязанности присоединенных юридических лиц переходят к вновь возникшему в соответствии с передаточным актом. Присоединенные юридические лица должны быть исключены из реестра, о чем одновременно указывается в приказе о государственной перерегистрации. Если в результате присоединения юридическое лицо не подлежит перерегистрации, то регистрирующий орган обязан вынести приказ об исключении из реестра присоединенных юридических лиц. В приказе необходимо указывать полное наименование присоединенных юридических лиц и полное наименование присоединившего их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разделении происходит прекращение одного юридического лица, на базе которого создаются два и более юридических лиц. Вновь созданные юридические лица должны пройти регистрацию в органах юстиции. Имущественные права и обязанности юридического лица, подлежащего разделу, переходят к вновь возникшим в соответствии с разделительным балансом. Прекратившее свою деятельность юридическое лицо подлежит исключению из реестра, о чем указывается в приказах о государственной регистрации вновь созданных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из реестра прекративших свою деятельность юридических лиц в результате реорганизации (слияния, присоединения или разделения) не требует соблюдения порядка, установленного статьей 50 Гражданского кодекса Республики Казахстан (общая часть).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исключении из реестра прекративших свою деятельность юридических лиц орган юстиции обязан в 10-дневный срок известить органы статистки.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выделении из состава одного юридического лица создаются два и более юридических лиц, при этом прекращение деятельности первоначального юридического лица не происходит. Этот вид реорганизации в указанных в абзаце втором настоящего пункта случаях требует перерегистрации первоначального, а выделившиеся (вновь) возникшие) юридические лица подлежат государственной регистрации. Имущественные права и обязанности реорганизованного юридического лица переходят к каждому выделенному из него юридическому лицу в соответствии с разделительным балансом.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преобразовании юридическое лицо изменяет свою организационно-правовую форму. Юридическое лицо в случае его реорганизации путем преобразования подлежит перерегистрации, при этом в регистрирующий орган представляется передаточный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перерегистрация юридического лица производится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17.1. Юридическое лицо представляет в регистрирующий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перерегистрации юридического лица прилагаемого образца (см. приложение N 13);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полномочного органа о внесении изменений (дополнений) в учредительные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с внесенными изменениями (дополнениями). При этом внесение изменений и дополнений может быть оформлено двумя способами: путем составления учредительных документов в новой редакции либо оформления изменений (дополнений) в виде приложений к прежним учредительным документам;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прежние учредительные документы и статистическую карточку юридического лица (подлинники);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 свидетельства о государственной регистрации (перерегистрации);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квитанцию или копию платежного поручения об уплате сбора за перерегистрацию.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перечень документов представляется во всех случаях прохождения перерегистрации.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17.2. В зависимости от основания перерегистрации, юридическое лицо должно представить в регистрирующий орган другие документы в соответствии с законодательными актами Республики Казахстан. В частности, в случае выхода из состава хозяйственного товарищества (за исключением открытых акционерных обществ) представляется оформленное надлежащим образом заявление выбывающего участника (заявление участника-юридического лица подписывается его первым руководителем и заверяется печатью юридического лица, заявление же участника физического лица подписывается им и удостоверяется в нотариальном порядке). При перерегистрации товарищества с ограниченной ответственностью в связи с уменьшением его уставного фонда необходимо представить документы о письменном уведомлении об этом всех кредиторов и формировании заявленного в учредительных документах прежнего размера уставного фонда. При реорганизации юридического лица в регистрирующий орган представляется, помимо перечисленных в п.17.1. документов, также передаточный акт или разделительный баланс с указанием положений (сведений) о правопреемстве по обязательствам реорганизованного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17.3. После представления документов орган регистрации обязан проверить: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полноту пакета представленных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правильность составления и оформления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соответствие учредительных документов юридического лица законам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недостатков регистрирующий орган выдает направление в орган государственной статистики для получения статистической карточки в порядке, предусмотренном пунктами 11.2. и 11.3 настоящего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17.4. После представления статистической карточки регистрирующий орган, проверив правильность ее оформления,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перерегистрации юридического лица в случае отсутствия нарушений действующего законодательства в соответствии с порядком, изложенным в п.11.4. настоящего Положения;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новые данные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перерегистрации юридического лица (см. приложения N 14, 15);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первые экземпляры прежних учредительных документов (в том случае, если юридическим лицом при перерегистрации представлены новые учредительные документы) и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дополнить дело новыми учредительными документами либо экземпляром вносимых в учредительные документы изменений и дополнений, оформленных как приложение к прежним учредительным документам, а также статкарточкой и другими документами юридического лица. После оформления дела подлинники учредительных документов возвращаются уполномоченному лицу;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10 дней органы государственной статистики о произведенной государственной перерегистрации юридического лица (см. приложение N 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17.5. При осуществлении перерегистрации хозяйственного товарищества в связи с вхождением или выбытием из его состава иностранного участника необходимо учитывать особенности, вытекающие из того, что товарищества с иностранным участием подлежат регистрации (перерегистрации) в Министерстве юстиции и сведения о них включаются в реестр юридических лиц, который ведется Главным управлением регистрации юридических лиц министерства.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вхождении в состав хозяйственного товарищества, зарегистрированного территориальным органом юстиции, иностранного участника, оно подлежит перерегистрации в Министерстве юстиции. На основании письменного запроса министерства документы товарищества направляются территориальным органом в Главное управление регистрации юридических лиц. После осуществления перерегистрации товарищества копия приказа высылается территориальному органу для исключения товарищества из реестра юридических по прежнему месту его регистрации (перерегистрации).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выбытии из состава хозяйственного товарищества, зарегистрированного Министерством юстиции, иностранного участника, оно подлежит перерегистрации в территориальном органе юстиции. На основании письменного запроса территориального органа документы товарищества высылаются министерством в областное (городское) управление юстиции. Копия приказа областного (городского) управления юстиции о государственной перерегистрации товарищества должна быть направлена в Министерство юстиции. На основании данного приказа сведения о зарегистрированном министерством товариществе исключаются из реестра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Изменения, внесенные в учредительные документы по предусмотренным в законе основаниям без перерегистрации юридического лица, являются недействительными.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без перерегистрации юридического лица в случаях, предусмотренных действующим законодательством Республики Казахстан, влечет штраф на должностных лиц в сумме от двадцати до сорока минимальных заработных плат (ст.169-3 Кодекса КазССР об административных правонарушениях), а полученные при этом доходы подлежат изъятию в доход республиканского бюджета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Юридические лица обязаны сообщать об изменениях других данных, внесение которых в учредительные документы не влечет перерегистрацию и осуществляется без взимания сбора (изменение местонахождения, состава руководящего органа, руководителя, номера телефона, телекса и др.). В случае внесения таких изменений и дополнений в учредительные документы юридическое лицо извещает об этом регистрирующий орган в месячный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Внесение изменений и дополнений в учредительные документы юридического лица, не влекущих его перерегистрацию, осуществляется в следующем порядке: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20.1. Юридическое лицо представляет в регистрирующий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заявление, составляемое в произвольной форме;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юридического лица о внесении изменений и дополнений в учредительные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текст вносимых изменений и дополнений в учредительные документы юридического лица (в двух экземплярах). Изменения и дополнения могут быть изложены в решении юридического лица, в этом случае представляется решение в двух экземплярах. Если учредительные документы в соответствии с законом подлежат нотариальному удостоверению, то и вносимые в него изменения и дополнения должны быть заверены в нотариальном порядке. #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20.2. После получения указанных документов орган регистрации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правильность их составления и соответствие вносимых изменений и дополнений законам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внесении изменений и дополнений в учредительные документы в случае отсутствия недостатков;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новые данные о юридическом лице (при наличии соответствующих граф в реестре);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представленные юридическим лицом документы.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обоих экземплярах текста изменений и дополнений, вносимых в учредительные документы юридического лица, проставляется штамп регистрирующего органа. Подлинник текста изменений и дополнений возвращается уполномоченному лицу;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1О дней органы государственной статистики о внесенных изменениях и дополнениях в учредительные документы юридического лица (см. приложение N 16).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20.3. В случае внесения изменений в учредительные документы в связи с переменой местонахождения юридического лица из одной области в другую, территориальный орган регистрации обязан до издания приказа дополнительно совершить следующие действия: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запросить документы юридического лица из органа юстиции по прежнему месту его нахождения;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направление в орган статистики по новому месту нахождения юридического лица для получения статистической карточки. После издания приказа о внесении изменений в учредительные документы регистрирующий орган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данные о юридическом лице;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выдать свидетельство о регистрации (перерегистрации) юридического лица с указанием нового его местонахождения;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подшить в дело прежние свидетельство и статистическую карточку (подлинники), а также вновь представленные документы;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уведомить в течение 1О дней орган государственной статистики о выдаче нового свидетельства (см. приложение N 17);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направить копию приказа в орган юстиции по прежнему месту нахождения юридического лица. На основании полученной копии приказа орган юстиции исключает сведения о ранее зарегистрированном юридическом лице из реестра юридических лиц. Орган юстиции по прежнему месту нахождения юридического лица в 10-дневный срок уведомляет орган государственной статистики о прекращении деятельности данного юридического лица на территории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VI. Перерегистрация филиала,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представительства юридического лица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Согласно п.4 статьи 42 Гражданского кодекса филиалы и представительства юридических лиц подлежат перерегистрации в случае изменения наименования.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Перерегистрация филиала, представительства юридического лица осуществляется в порядке, предусмотренном пунктами 17.1., 17.3., 17.4. настоящего Положения. Филиалу, представительству выдается свидетельство об учетной перерегистрации (см. приложения N 18-21).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Внесение изменений и дополнений в положение о филиале, представительстве юридического лица, не влекущих его перерегистрацию, осуществляется в порядке, предусмотренном пунктами 20.1-20.3 настоящего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YII. Выдача дубликата свидетельства о регистрации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заявлению юридического лица, его филиала или представительства регистрирующий орган в течении 7 дней производит выдачу дубликата свидетельства о государственной регистрации (перерегистрации).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выдачу дубликата свидетельства о государственной регистрации (перерегистрации) юридического лица (филиала, представительства) взимается сбор, в порядке и размерах, установленных Правительством.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YIII. Регистрация ликвидации юридического лица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Регистрация ликвидации юридического лица осуществляется в следующем порядке: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25.1. Собственник имущества юридического лица или уполномоченный орган, принявший решение о ликвидации юридического лица (п.1 ст.49 и п.1 ст.50 ГК РК), представляет в соответствующий регистрирующий орган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решения (суда, уполномоченного органа, собственника имущества юридического лица и т.п.) о ликвидации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подлинники учредительных документов и статистической карточки;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свидетельство о государственной регистрации или перерегистрации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публикацию сведений о ликвидации юридического лица и о порядке и сроке заявления претензий кредиторами. Информация о ликвидации юридического лица, а также о порядке и сроке заявления претензий его кредиторами должна быть опубликована в официальных печатных изданиях Министерства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25.2. Получив указанные в пункте 25.1. настоящего Положения документы, а также заключение органа налоговой инспекции об отсутствии задолженности перед бюджетом, справку банка о закрытии счетов и справку органа милиции о сдачи печати и штампов юридического лица, регистрирующий орган вносит соответствующую запись в реестр и извещает органы статистики о том, что юридическое лицо находится в процессе ликвидации (см. приложение N 22).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25.3. Регистрирующий орган в срок до 10 дней с момента окончания ликвидационного производства или представления ликвидационного баланса (ст. 50 ГК РК)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проверить соблюдение порядка ликвидации, предусмотренного законами Республики Казахстан и уставом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издать приказ о внесении в реестр сведений о прекращении деятельности юридического лица в случае соблюдения порядка ликвидации. При выявлении нарушений установленного порядка ликвидации юридического лица регистрирующий орган выносит приказ об отказе в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внести в реестр запись о прекращении деятельности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сдать подлинники учредительных документов и статистической карточки в архив органа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известить органы статистики о завершении ликвидации юридического лица (см. приложение N 23).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IХ. Сроки государственной регистрации.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Отказ в регистрации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Государственная регистрация юридического лица должна быть произведена не позднее 15 дней со дня подачи заявления с приложением необходимых документов. В этот срок не включается время, в течение которого оформляется статистическая карточка, выдаваемая органами статистики.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представлении неполного пакета документов, наличия в них недостатков, выявленных в ходе их рассмотрения,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регистрации прерывается.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Отказ в государственной регистрации (перерегистрации) юридического лица, его филиала или представительства допускается в случаях нарушения установленного законом порядка их образования или несоответствия их учредительных документов законам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отказа в регистрации либо перерыва срока регистрации органом юстиции издается приказ, содержащий ссылку на нарушение конкретного закона (его конкретной статьи). При отказе в государственной регистрации (перерегистрации) учредителям уплаченный сбор за государственную регистрацию (перерегистрацию) не возвращается. Представленные для государственной регистрации (перерегистрации) документы возврату не подлежат.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Х. Разграничение функции по государственной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регистрации юридических лиц между Минюстом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его территориальными органами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Министерство юстиции Республики Казахстан осуществляет: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методическое руководство деятельностью территориальных органов юстиции по государственной регистрации юридических лиц;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контроль за соблюдением юридическими лицами и территориальными органами Министерства юстиции требований законодательных актов по вопросам государственной регистрации юридических лиц и настоящего Положения;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регистрацию следующих юридических лиц: предприятий с иностранным участием, расположенных на территории Республики Казахстан; общественных фондов с иностранным участием; объединений юридических лиц в форме ассоциации (союза) с иностранным участием; общественных объединений с республиканским и региональным статусами; структурных подразделений (филиалов и представительств) иностранных и международных некоммерческих неправительственных объединений; религиозных управлений (центров), объединений, действующих на территории двух или более областей республики, а также образуемых ими духовных учебных заведений, монастырей и других объединений;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прием информации о созданных, реорганизованных и ликвидированных юридических лицах, их филиалах и представительствах от территориальных органов юстиции;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единого банка данных юридических лиц, их филиалов и представительств, расположенных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ежеквартальную публикацию в своем официальном органе печати списка созданных, реорганизованных и ликвидированных юридических лиц, их филиалов и представительств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рассмотрение жалоб на действия его территориальных органов по вопросам государственной регистрации юридических лиц.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Территориальные органы Министерства юстиции осуществляют: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регистрацию созданных, реорганизованных и ликвидированных юридических лиц, их филиалов и представительств, кроме тех, которые подлежат регистрации в Министерстве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ведение реестра по соответствующей области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передачу информации в Министерство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Органы юстиции вправе осуществлять реализацию информации о юридических лицах, их филиалах и представительствах (за исключением информации, составляющей служебную или коммерческую тайну) заинтересованным лицам на договорных условиях (ст. 2 Указа Президента Республики Казахстан, имеющего силу Закона, "О государственной регистрации юридических лиц).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Наименование органа, осуществляющего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регистрацию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А Я В Л Е Н И 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ф.и.о., адрес постоянного проживания учредителя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либо его представителя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Представляет на регистрацию____________________________________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образованного(ую)___________________________________________________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решение (протокол собрания) об образовании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 юридического лица_____________________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                                   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"___"______19__г.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N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 е р е ч е н ь  д о к у м е н т о в,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представляемых субъектами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регистрации их в качестве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I. Перечень документов, представляемых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юридическими лицами без иностранного участия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Государственные предприятия: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1.1. Предприятие, основанное на праве хозяйственного 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(уполномоченным органом);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решение уполномоченного государственного органа о создании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формирование уставного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1.2. Предприятие, основанное на праве оперативного управления (казенное предприятие):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 (уполномоченным органом);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решение Правительства или местного исполнительного органа о создании предприятия;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Хозяйственные товарищества: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2.1. Полное товарищество: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протокол учредительного собрания, заверенный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ксерокопии паспортов учредителей;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2.2. Коммандитное товарищество: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протокол учредительного собрания, заверенный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если одним из вкладчиков выступает государственное предприятие, то на это представляется согласие собственника или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нотариально удостоверенные копии свидетельства о государственной регистрации и статистической карточки вкладчика, являющегося юридическим лицом; ксерокопия паспорта вкладчика-физического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Товарищество с дополнительной ответственностью: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не менее 25% уставного фонда, указанного в учредительных документах, либо документ о проведении независимой аудиторской проверки по денежной оценке вклада учредителей;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одним из учредителей выступает государственное предприятие, то на это представляется согласие собственника или уполномоченного им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удостоверенные копии свидетельства о государственной регистрации и статистической карточки учредителя-юридического лица; ксерокопия паспорта учредителя-физического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2.4. Товарищество с ограниченной ответственностью: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не менее 25% уставного фонда, указанного в учредительных документах, либо документ о проведении независимой аудиторской проверки по денежной оценке вклада учредителей;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одним из учредителей выступает государственное предприятие, то на это представляется согласие собственника или уполномоченного им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удостоверенные копии свидетельства о государственной регистрации и статистической карточки учредителя-юридического лица; ксерокопия паспорта учредителя-физического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Акционерное общество (открытое и закрытое):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 (учредительным собранием);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 (при числе учредителей более одного), заверенный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50% уставного фонда указанного в учредительных документах, либо документ о проведении независимой аудиторской проверки по денежной оценке вклада учредителей;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одним из учредителей выступает государственное предприятие, то на это представляется согласие собственника или уполномоченного им органа;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удостоверенные копии свидетельства о государственной регистрации и статистической карточки учредителя-юридического лица; ксерокопия паспорта учредителя-физического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 подписывается учредителем, назначенным в соответствии с учредительным договором управляющим данного товарищества, либо лицом, назначенным участниками хозяйственного товарищества его первым руководителем (высшим должностным лицом).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 хозяйственного товарищества, учредителем которого является одно лицо, подписывается этим учредителем.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Учредительный договор хозяйственного товарищества подписывается учредителем, либо всеми его учредителями (при числе учредителей более одного).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хозяйственного товарищества (устав и учредительный договор) подлежат нотариальному удостоверению.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Производственный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 создании производственного кооператива учредительный договор не заключается, то необходимо представление в регистрирующий орган списка членов производственного кооператива с указанием фамилии, имени, отчества, года рождения, места постоянного жительства и личной подписи.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Учреждение: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собственника (уполномоченного государственного органа) о создании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(устав), утвержденное(ый) собственником(ами)\учредителем(ями);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или аналогичное соглашение (при числе собственников (учредителей)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заверенные копии свидетельства о государственной регистрации и статистической карточки учредителя-юридического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ксерокопия паспорта учредителя-физического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Потребительский кооператив: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(по желанию учредителей);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создании потребительского кооператива учредительный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не заключается, то необходимо представление в регистрирующий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 списка членов производственного кооператива с указанием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фамилии, имени, отчества, года рождения, места постоянного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и личной подписи.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Общественный фонд: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договор, подписанный учредителями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нотариально удостоверенные копии свидетельства о государственной регистрации и статистической карточки учредителя-юридического лица; ксерокопия паспорта учредителя-физического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Общественное объединение: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принятый на учредительном съезде (конференции, собрании);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съезда (конференции, собрания), принявшего устав, подписанный председателем и секретарем съезда (конференции, собрания);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протоколы конференций (собраний) граждан об образовании структурных подразделений регистрируемого объединения: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республиканское объединение представляет протоколы из более половины областей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региональное объединение представляет протоколы из двух или нескольких областей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граждан-инициаторов общественного объединения с указанием фамилии, имени, отчества; числа, месяца, года рождения; адреса, домашнего и служебного телефонов; личной подписи;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членов руководящего органа общественного объединения с указанием фамилии, имени, отчества, выборной должности, года рождения, адреса, домашнего и служебного телефонов;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руководящего органа общественного объединения;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регистрации политических партий дополнительно представляются: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программа партии;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членов партии не менее 3000 граждан, с указанием фамилии, имени, отчества, года рождения, места постоянного жительства.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регистрации республиканского или регионального общественного объединения представляются типовые положения о филиалах или представительствах общественного объединения.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Религиозное объединение: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 (положение), принятый(ое) на учредительном съезде (конференции, собрании);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собрания (конференции, съезда, курултая), принявшего устав (положение), пронумерованный, прошнурованный, заверенный подписью уполномоченного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граждан-инициаторов, создавших религиозное объединение, с указанием фамилии, имени, отчества; числа, месяца, года рождения; адреса, домашнего и служебного телефонов; личной подписи;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список членов руководящего органа религиозного объединения с указанием фамилии, имени, отчества, выборной должности, года рождения, адреса, домашнего и служебного телефонов;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религиозного объединения;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Религиозное объединение, имеющее руководящий центр вне пределов республики дополнительно представляет: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устава зарубежного центра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заверенным переводом на казахский или русские язык.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зарубежными религиозными центрами руководителей религиозных объединений, действующих на территории Республики Казахстан осуществляется по согласованию с соответствующими органами власти республики.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Духовное учебное заведение дополнительно представляет решение компетентного органа религиозного управления (центра) об учреждении учебного заведения и документ, подтверждающий его аккредитацию в местном исполнительном 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Уставы (положения) духовных учебных заведений, мечетей, монастырей и иных религиозных объединений, основанных религиозными управлениями (центрами) в порядке пункта 2 статьи 109 ГК РК (о.ч.), утверждаются этими религиозными управлениями (центрами). Для регистрации представляется решение уполномоченного органа религиозного управления (центра) об их создании.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регистрации религиозного объединения, действующего на территории двух и более областей, представляется типовое положение о филиалах или представительствах религиозного объединения.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Объединение юридических лиц в форме ассоциации (союза):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договор, подписанный всеми участниками объединения и заверенный их печатями;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копии свидетельств о государственной регистрации и статистических карточек учредителей объединения, удостоверенных в нотариальном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одним из учредителей выступает государственное предприятие, то на это представляется согласие собственника или уполномоченного им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II. Перечень документов,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представляемых юридическими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лицами с иностранным участием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Производственный кооператив с иностранным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 (по желанию учредителей);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ксерокопия паспорта или другого документа, удостоверяющего личность иностранного физического лица с нотариально заверенным переводом на казахский или русский язык; ксерокопия паспорта гражданина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регистрацию.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Учреждение с иностранным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решение собственника(ов) \учредителя(ей)\ о создании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положение (устав), утвержденное(ый) собственником(ами)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 или аналогичное соглашение (при числе собственников \учредителей\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 статистической карточки учредителя-казахстанского юридического 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 ксерокопия паспорта учредителя-гражданина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Общественный фонд с иностранным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учредителем(ями);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договор, подписанный учредителями (при числе учредителей более одного);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 статистической карточки казахстанского юридического лица-учредителя;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 личность иностранного физического лица-учредителя с нотариально заверенным переводом на казахский или русский язык; ксерокопия паспорта учредителя-гражданина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товарищество с иностранным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(устав, утвержденный учредителем, и учредительный договор), удостоверенные в нотариальном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ксерокопии паспортов или других документов, удостоверяющих личность иностранных физических лиц с нотариально заверенным переводом на казахский или русский язык; ксерокопии паспортов казахстанских учредителей;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Коммандитное товарищество с иностранным участием: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(устав, утвержденный учредителем, и учредительный договор), удостоверенные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язык, нотариально заверенные копии свидетельства о государственной регистрации и статистической карточки казахстанского юридического лица-учредителя;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 ксерокопия паспорта учредителя-гражданина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Товарищество с дополнительной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ответственностью с иностранным участием: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протокол учредительного собрания, заверенный в установленном порядке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устав, утвержденный учредителем(ями) и удостоверенный в нотариальном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учредительный договор (при числе учредителей более одного), удостоверенный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подтверждающий,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 статистической карточки казахстанского юридического лица-учредителя;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 ксерокопия паспорта учредителя-гражданина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не менее 25% уставного фонда, указанного в учредительных документах, либо документ о проведении независимой аудиторской проверки по денежной оценке вклада учредителей;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Товарищество с ограниченной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ответственностью с иностранным участием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учредителем(ями) и удостоверенный в нотариальном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одного), удостоверенный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 статистической карточки казахстанского юридического лица-учредителя;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 ксерокопия паспорта учредителя-гражданина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не менее 25% уставного фонда, указанного в учредительных документах, либо документ о проведении независимой аудиторской проверки по денежной оценке вклада учредителей;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8. Акционерное общество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(открытое и закрытое) с иностранным участием: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протокол учредительного собрания, заверенный в установленном порядке (при числе учредителей более одного);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учредителем (учредительным собранием) и удостоверенный в нотариальном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 (при числе учредителей более одного), удостоверенный в нотариальном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банка о внесении на его депозит 50% уставного фонда, указанного в учредительных документах, либо документ о проведении независимой аудиторской проверки по денежной оценке вклада учредителей;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 статистической карточки казахстанского юридического лица-учредителя; ксерокопия паспорта учредителя-гражданина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ксерокопия паспорта или другого документа, удостоверяющего личность иностранного физического лица-учредителя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может быть учредителем совместного предприятия (коммандитного товарищества, товарищества с ограниченной ответственностью, товарищества с дополнительной ответственностью, акционерного общества) только с согласия собственника или уполномоченного им лица.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Объединение юридических лиц с иностранным участием: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 о регистрации;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устав, утвержденный учредителями;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учредительный договор, подписанный всеми участниками объединения и заверенный их печатями;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учредитель является юридическим лицом по законодательству зарубежного государства, с нотариально заверенным переводом на казахский или русский язык; нотариально заверенные копии свидетельства о государственной регистрации и статистической карточки казахстанского юридического лица-учредителя;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одним из учредителей выступает государственное предприятие, то на это представляется согласие собственника или уполномоченного им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статистическая карточка, выдаваемая органами статистики;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***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ПРИМЕЧАНИЯ ко всему перечню документов,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представляемых субъектами для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их в качестве юридических лиц: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о регистрации юридического лица подается по форме, установленной Министерством юстиции Республики Казахстан,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регистрации юридического лица, предметом которого является банковская деятельность, требуется разрешение Национального банка Республики Казахстан на его открытие.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Учредительные документы юридического лица представляются в прошнурованном и пронумерованном виде, составляются на казахском и русском языке, в двух экземплярах.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Учредительные документы скрепляются печатью регистрирующего органа. #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 А П Р А В Л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регистрации________________________________________________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выдать статистическую карточку с проставленными кодами в двух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экземплярах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Регистрирующий орган и его адрес:______________________________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регистрации юридических лиц       ____________ 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подпись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МИНИСТЕРСТВО ЮСТИЦИИ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государственной 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регистрационный номер       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                    "___"_______19___г.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       _______________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руководитель             подпись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УПРАВЛЕНИЕ ЮСТИЦИИ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 государственной 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              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регистрационный номер 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               "____"_______19__г.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(адрес):_______________________________________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 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________________       _____________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            подпись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3 В Е Щ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государственной регистрации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No і  Наименование і Юридический і Номер и дата   іКод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і  юридического і    адрес    і    выдачи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і  лица         і             і свидетельства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і       2       і     3       і       4        і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юридических лиц           _____________________Ф.И.О.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 такому же образцу направляется извещение о государственной перерегистрации юридических лиц.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Извещение направляется в орган статистики через каждые 10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Наименование органа,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осуществляющего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филиала (представительства)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3 А Я В Л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Ф.И.О., адрес постоянного проживания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учредителя или его представителя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Представляет на учетную регистрацию_________________________________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наименование филиала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(представительства)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Положение о филиале (представительстве)_____________________________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наименование,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кем и когда утверждено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 филиала (представительства)______________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филиала (представительства)_________________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Заявитель:                          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"___"_____19__г.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 е р е ч е н ь  д о к у м е н т о в,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представляемых субъектами для учетной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регистрации филиалов и представительств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Филиал или представительство казахстанского юридического лица: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заявление об учетной регистрации;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положение о филиале или представительстве, утвержденное органом юридического лица;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доверенность, выданная органом юридического лица руководителем филиала или представительства;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выписка из решения органа юридического лица о создании филиала или представительства;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нотариально удостоверенные копии свидетельства о государственной регистрации и статистической карточки юридического лица;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нотариально удостоверенные копии учредительных документов юридического лица либо выписки из них с указанием видов его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документ, подтверждающий местонахождение филиала или представительства;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квитанция или копия платежного поручения об уплате сбора за учетную 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Филиал или представительство иностранного юридического лица: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заявление об учетной регистрации;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положение о филиале или представительстве, утвержденное органом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доверенность, выданная органом юридического лица руководителю филиала или представительства,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выписка из решения органа юридического лица о создании филиала или представительства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легализованная выписка из торгового реестра или другой документ, удостоверяющий, что данный субъект, открывающий филиал (представительство) в Республике Казахстан, является юридическим лицом по законодательству своей страны,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копии нотариально удостоверенных учредительных документов юридического лица либо выписки из них с указанием видов его деятельности, с нотариально заверенным переводом на казахский или русский язык;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документ, подтверждающий местонахождение филиала или представительства иностранного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квитанция или копия платежного поручения об уплате сбора за государственную регистрацию.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***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об учетной регистрации филиала или представительства подается по форме, установленной Министерством юстиции Республики Казахстан, на казахском или русском языке.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об открытии филиала или представительства и доверенность на его руководителя могут быть оформлены в виде одного документа.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учетной регистрации филиала или представительства, предметом которого является банковская деятельность, требуется согласие Национального банка Республики Казахстан на его открытие.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создания филиала государственным предприятием необходимо представить документ о согласии собственника или уполномоченного им органа на создание филиала.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Положение о филиале или представительстве представляется в прошнурованном и пронумерованном виде, составляется на казахском или русском языке, в двух экземплярах.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 А П Р А В Л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Для учетной регистрации________________________________________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филиала или представительства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выдать статистическую карточку с проставленными кодами в двух экземплярах.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и код ОКПО юридического лица, открывающего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филиал или представительство________________________________________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Регистрирующий орган и его адрес:______________________________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регистрации юридических лиц    ____________    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подпись         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 В И Д Е Т Е Л Ь С Т В 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 учетной регистрации филиала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(вариант: об учетной регистрации представительства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               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регистрационный номер 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                   "___"______19__г.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филиала:__________________________________________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филиала:_______________________________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  _____________    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 подпись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N 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УПРАВЛЕНИЕ ЮСТИЦИИ__________________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 учетной регистрации представительства юридического лица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(вариант: об учетной регистрации филиала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              "___"_________19___г.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представительства:________________________________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представительства:_____________________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        ________________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руководитель               подпись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3 В Е Щ Е Н И 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об учетной регистрации филиалов и представительств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Nі Наименование филиала  іЮридический і Номер и дата   і  Код ОКПО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і или представительства і   адрес    і    выдачи    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і   юридического лица   і            і свидетельства  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1і         2             і     3      і       4        і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юридических лиц               _______________Ф.И.О.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Примечание: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 такому же образцу направляется извещение о государственной перерегистрации филиалов и представительств.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Извещение направляется в орган статистики через каждые 10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Наименование органа, осуществляющего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перерегистрацию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А Я В Л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Ф.И.О., адрес постоянного проживания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представителя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Представляет на перерегистрацию________________________________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Решение (протокол собрания) о внесении изменений в учредительные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документы юридического лица 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кем и когда принято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виды деятельности__________________________________________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Организационно-правовая форма_______________________________________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Вид собственности___________________________________________________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Местонахождение (адрес) юридического лица___________________________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Заявитель:              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"____"_______19___г.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государственной перерегистрации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              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регистрационный номер       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                       "___"______19___г.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государственной регистрации:____________________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РАНКАХ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    ________________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 подпись 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УПРАВЛЕНИЕ ЮСТИЦИИ______________________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о государственной перерегистрации юридического лица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"____"________19___г.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государственной регистрации:____________________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С УЧРЕДИТЕЛЬНЫМИ ДОКУМЕНТАМИ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      __________________ 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   подпись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3 В Е Щ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юстиции Республики Казахстан (вариант: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Акмолинской области) сообщает о внесении изменений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дополнений в учредительные документы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регистрационный номер, дата регистрации,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влекущих его перерегистрацию.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и номер приказа регистрирующего органа о внесении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изменений и дополнений______________________________________________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Приложение: Копия текста внесенных изменений и дополнений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учредительные документы юридического лица (на _____ листах).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регистрации юридических лиц          _________________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3 В Е Щ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Министерство юстиции Республики Казахстан (вариант: Управление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юстиции Акмолинской области) сообщает об изменении юридического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адреса_____________________________________________________________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зарегистрированного________________________________________________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наименование регистрирующего органа,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регистрационный номер, дата регистрации,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Новый адрес юридического лица:_____________________________________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регистрации юридических лиц         _______________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об учетной перерегистрации филиала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"____"________19___г.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филиала:__________________________________________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филиала:_______________________________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учетной регистрации:____________________________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    _______________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руководитель            подпись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В И Д Е Т Е Л Ь С Т В 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 учетной перерегистрации представительства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"____"________19___г.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представительства:________________________________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представительства:_____________________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учетной регистрации:____________________________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     _______________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 подпись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УПРАВЛЕНИЕ ЮСТИЦИИ________________________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 учетной перерегистрации филиала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"____"________19___г.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филиала:__________________________________________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филиала:_______________________________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учетной регистрации:____________________________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     _______________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 подпись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МИНИСТЕРСТВО ЮСТИЦИИ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Управление юстиции__________________________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 В И Д Е Т Е Л Ь С Т В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 учетной перерегистрации представительства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                    код ОКПО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           "____"________19___г.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город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представительства:________________________________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юридического лица:________________________________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юридического лица:_____________________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Местонахождение (адрес) представительства:_____________________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первичной учетной регистрации:____________________________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СВИДЕТЕЛЬСТВО ДАЕТ ПРАВО ОСУЩЕСТВЛЯТЬ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СООТВЕТСТВИИ С ПОЛОЖЕНИЕМ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 РАМКАХ ЗАКОНОДАТЕЛЬСТВА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     _______________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руководитель            подпись           имя, фамилия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Органы статистики___________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З В Е Щ Е Н И 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наименование юридического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зарегистрированное за N_____________________________________________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присвоенным кодом ОКПО:___________________________________________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находится в процессе ликвидации.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Решение о ликвидации юридического лица принято:________________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/ кем и когда 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регистрации юридических лиц         ________________ 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Положению о порядке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государственной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юридических лиц органами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Орган статистики____________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И 3 В Е Щ Е Н И 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о_____________________________________________________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юридического лица (филиала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зарегистрированном за N_____________________________________________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присвоенным кодом ОКПО____________________________________________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подлежат исключению из Государственного регистра юридических лиц, чем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чем вынесен_________________________________________________________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дата и номер приказа регистрирующего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Главного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юридических лиц       __________________ Ф.И.О.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