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ae9d" w14:textId="0d4a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Указа Президента Республики Казахстан "О порядке решения вопросов, связанных с написанием фамилий и отчеств лиц казахской национальности"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апреля 1996 г. N 154. Зарегистрирован в Министерстве юстиции Республики Казахстан 23 декабря 1996 г. N 236. Отменен - постановлением Правительства РК от 9 февраля 2005 года N 124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"О порядке решения вопросов, связанных с написанием фамилий и отчеств лиц казахской национальности" от 2 апреля 1996 года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 ввести в действие с 1 мая 1996 года Инструкцию "О порядке написания в паспортах и удостоверениях личности фамилии, имени и отчества лиц казахской национальности в соответствии с исторически сложившимися традициями казахского народа". (Приложение N 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УВД областей, ГУВД гор. Алматы организовать изучение настоящей Инструкции личным составом органов внутренних дел, работниками паспортных аппаратов, адресных бюро и обеспечить ее исполнение.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приказа возложить на Главное управление паспортной и визовой работы МВД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приказу МВД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30 апреля 1996 г. N 154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Согласовано                  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Государственного     Председатель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комитета по национальной           следственного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безопасности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от 27 апреля 1996 г.             от 29 апреля 1996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 порядке написания в паспортах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удостоверениях личности фамилий, имен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и отчеств лиц казахской национальности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в соответствии с историческими сложившимися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традициями казахского народа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Указом Президента Республики Казахстан от 2 апреля 1996 года "О порядке решения вопросов, связанных с написанием фамилий и отчеств лиц казахской национальности".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обращении лиц казахской национальности в паспортные подразделения УВД-ГОРОВД с ходатайствами о написании их фамилии, имени, отчества в соответствии с исторически сложившимися традициями казахского народа заявления регистрируются и рассматриваются в порядке, предусмотренном Указом Президента Республики Казахстан от 19.06.95 г. "О порядке рассмотрения обращений граждан". После рассмотрения руководством УВД-ГОРОВД заявления передаются на исполнение в паспортные аппараты.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пишется в произвольной форме с указанием желаемой фамилии, имени, отчества на казахском или русском языках, а также серии, номера, даты и наименования органа выдачи документа, подлежащего замене.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копия (ксерокопия, фотокопия) одного из документов, предусмотренного пунктом 8 "Инструкции о порядке применения Положения о паспортной системе в Республике Казахстан", утвержденной приказом МВД РК от 27.10.1994 г. N 283 (подлинник этого документа предъявляется лично), а именно: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свидетельство о рождении (при получении паспорта впервые)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паспорт (удостоверение личности), подлежащий замене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удостоверение личности для офицеров, прапорщиков, сверхсрочнослужащих Вооруженных сил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загранпаспорт (для граждан Республики Казахстан, постоянно проживающих за границей)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о принятии гражданства Республики Казахстан или о признании гражданином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об освобождении для лиц, освобожденных из мест лишения свободы (приемника-распределителя), если они до освобождения не имели паспортов, удостоверений личности или последние у них утрачены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формы 9, выданная органом внутренних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могут быть затребованы дополнительные материалы, подтверждающие обоснованность ходатайства.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целью установления разыскиваемых лиц, при обращении с заявлениями об изменении фамилии, имени, отчества, заявители проверяются по учетам ИЦ УВД(МВД), ГСК и адресного бюро. При отсутствии материалов, препятствующих удовлетворению ходатайства, паспортным подразделением выносится заключение, утверждаемое руководством УВД-ГОРОВД (прил. N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ложных сведений ходатайства остаются без удовлетворения.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заявителя заполняется формуляр Ф-1 (прил. N 2). В поле 1 формуляра указывается причина выдачи паспорта, удостоверения личности - "04" (перемена фамилии, имени, отчества). В поле 3 формуляра записывается по желанию на казахском или русском языке фамилия, в поле 4 - имя, а в поле 5 - отчество с исключением несвойственных казахскому языку аффиксов (ов, ев, ова, ин, ина, н, на, ович, овна, евна), но с сохранением корневых основ фамилии и отчества. При этом к имени отца при написании отчества добавляются слитно окончания "улы-улы", "кызы-кызы" в зависимости от пола лица, например: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Наурызбай Болат Керимулы или Наурызбай Болат Керiмулы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Наурызбай Жанат Керимкызы или Наурызбай Жанат Керiмкызы.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транскрибируются на русском языке такие фамилии, например: Джандосов Джумабай - как Жандосов Жумабай, Валиев Джапар - как Уалиев Жапар, Чоканов Рыскали - как Шоканов Ырыскали, Сарсембаева Асем - как Сарсембаева Эсем - и т.п.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поля 4 и поля 5 записываются прежние имя и отчество, в поле 6 - прежняя фамилия. Аналогично заполняется и корешок квитанции, который после получения заявителем паспорта (удостоверения личности) передается лицам, ответственным за регистрацию и соблюдение правил паспортной системы, или лицу, уполномоченному на ведение паспортной работы для внесения изменений в домовую книгу или поквартирную карточку.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представленных документах фамилии заявителя, например: "Болат Керимулы", в графе "фамилия-тегi" пишется - Керимулы (Керимулы Болат или Керимулы Болат).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иные вопросы связанные с изменением фамилии, имени, отчества решается в установленном порядке через органы ЗАГСа в соответствии с нормативно-правовыми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в адресное бюро по месту прописки (регистрации) заявителя направляется в 1 экземпляре адресный листок прибытия (форма 14-п), заполенный с указанием обеих фамилий и отчеств заявителя, причем новые фамилия и отчество записываются первыми, а прежние рядом в скобках (приложение N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ранее заявителю паспорт (удостоверение) выдавался другим органом внутренних дел, то в этот орган (только на территории Республики Казахстан) направляется сообщение об оформлении нового паспорта с изменением фамилии, имени, отчества для внесения этих сведений в формуляр Ф-1 (на свободном месте справа и ниже поля 14). В случае выдачи прежнего и нового паспорта одним и тем же органом внутренних дел - новый формуляр Ф-1 приобщается к прежнему формуляру Ф-1 и они хранятся вместе в действующей картотеке.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изменении фамилии, имени, отчества ранее судимых лиц направляется сообщение в ИЦ УВД, (МВД), ГСК для внесения изменений в оперативно-справочную картотеку.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Заявления с материалами об изменении фамилии, имени, отчества выделяется в отдельное номенклатурное дело и хранятся наравне с заявлениями Ф-1 о выдаче паспорта (удостоверения личности) в течение 75 лет.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Главное управление паспортной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визовой работы МВД 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(Начальник органа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дел, звание,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"__"___________________199__г.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Заключение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по результатам проверки заявления гражданина(ки)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_________________________об изменении в паспорте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Фамилии, имени, отчества (ненужное зачеркнуть)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Проверкой по заявлению гр-на(ки)_______________________________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(число, месяц, год рождения, место рождения,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место жительства)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установлено, что ему (ей)___________________________________________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органа внутренних дел)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"___"______19___г. был выдан паспорт (удостоверение) серии___N______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Гр-н(ка)__________________________"___"_________________199__г.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обратилась с заявлением об изменении в паспорте (удостоверении)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фамилии, имени, отчества на_________________________________________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подтверждение ходатайства представлены:______________________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 О Л А Г А Л  Б 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Удовлетворить (отклонить) ходатайство гр-на(ки)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(ненужное зачеркнуть)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 изменении фамилии (имени, отчества) на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(паспортного подразделения, звание,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"____"____________199___г.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(подпись)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Инструкции п.3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на выдачу паспорта          Удостоверение личности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Паспорт, удостоверение личности ЪДДү  2 ЪДДДДДДДДДДДДДДДДДДДДү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выдается                      ГДДДДДДДДДДДДДДДДДДДДЩ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Присваиваемый гражданский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код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Наурызбай       Болат      Керiмулы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3БДДДДДДДДДДЩ 4БДДДДДДДДЩ 5БДДДДДДДДДДДДДДДДДЩ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фамилия      имя Булат    отчество Керимович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Наурызбаев               19600215              1    Казак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6БДДДДДДДДДДДДДЩ 7БДДДДДДДДДДДЩ 8 пол мужской 1 БДДЩ 9БДДДДДДДДДДДДДЩ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девичья/прежняя   дата рождения       женский 2        национальность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фамилия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Место рождения і11 Место жительства  і12 Место жительства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і  Алматы             іБДДДДДДДДДДДДДДДДДДДДДДДДДДЩ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БДДДДДДДДДДДДДДДДЩіБДДДДДДДДДДДЩ        і   Из какой страны прибыл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Страна           іОбласть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Шыгыс Казакстан  і Кеген               іБДДДДДДДДДДДДДДДДДДДДДДДДДДЩ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БДДДДДДДДДДДДДДДЩ іБДДДДДДДДДДДЩ        і  Автономная республика,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Автономная        і Район               і        область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республика, край, і   Жаланаш           іБДДДДДДДДДДДДДДДДДДДДДДДДДДЩ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область           іБДДДДДДДДДДДДДДДЩ    і      Район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Маркакол         іНаселенный пункт     іБДДДДДДДДДДДДДДДДДДДДДДДДДДЩ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БДДДДДДДДДЩ       і Кабанбай батыр      і   Населенный пункт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район            іБДДДДДДДДДДДДДДЩ     іБДДДДДДДДДДДДДДДДДДДДДДДДДДЩ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Аксуат           і  Улица              і      Улица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БДДДДДДДДДДДДДДДЩ і 017   02     015    іБДДДЩ  БДДДДЩ  БДДДДЩ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населенный пункт  іБДДДЩ БДДДДЩ БДДДДЩ  ідом    корпус  квартира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ДДДДДДДДДДДДДДДДДДідом   корпус квартираі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Гражданство    і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БДДДДДДДДДДДДДДДДЩі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Ранее состоял в   і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гражданстве     і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і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       БДДДДДЩі                     іДата прибытия БДДДДДДДДДДДЩ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гражданства       і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        і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         і                     і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і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ЪДДДЕДДЕДДДДү                        ЪД              Дү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і   і  і    і                        і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ДЕД         ДЕД  ЪДДДДДДДДДДДДДДДДДДү    Карман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і    ФОТО   і   і                  і       фото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ДЕД         ДЕД  і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і   і  і    і   БДДДДДДДДДДДДДДДДДДЩ і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БДДДЕДДЕДДДДЩ        Подпись гр.     БД              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і  і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ЪДДДДДДДДДДДДДү  ЪДДДДДДДДДДДДДДДДДДДДДү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і             і  і                     і  ЪДДДДДДДДДДДДДДДДДДДү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і             і  і                     і  БДДДДДДДДДДДДДДДДДДДЩ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БДДДДДДДДДДДДДЩ  БДДДДДДДДДДДДДДДДДДДДДЩ   Код района (города)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Подпись         Фамилия паспортиста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Корешок квитанции на получение: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0000000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Гражданин/ка/  Паспорта БДДЩ  Удостоверения личности БДДДДДЩ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Наурызбай           Болат        Керiмулы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БДДДДДДДДДДДДДДДДДЩ  БДДДДДДДДДЩ  БДДДДДДДДДДДДДДДДДДЩ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Наурызбаев   Имя Булат    Отчество Керимович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 обл. Кегенский район, с. Жаланаш,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Кабанбай батыра, 17-2-15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выдачу паспорта/удостоверения личности/ оплачено __________тенге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Квитанция на получение:                    Заявление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0000000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Гражданин/ка/   Паспорта БДДЩ  Удостоверения личности БДДДДДДДЩ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Наурызбай            Болат          Керiмулы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БДДДДДДДДДДДДДДЩ БДДДДДДДДДДЩ  БДДДДДДДДДДДДДДДДДДДЩ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Фамилия           Имя           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4.05.96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Принято заявление на выдачу паспорта/удостоверения личности/и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получено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Семейное положение БДЩ Не женат/не замужем-1 Женат/замужем-2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Вдовец/вдова-3 Разведен/разведена-4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Наурызбай        Гульнар       Галымкызы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БДДДДДДДДДДДДДДЩ БДДДДДДДДДДЩ  БДДДДДДДДДДДДДДДДДДДЩ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Фамилия           Имя           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Ахметова         Алматы обл. Кеген ауд. АХАТ   19810504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БДДДДДДДДДДДДДДЩ БДДДДДДДДДДДДДДДДДДДДДДДДДДДЩ БДДДДДДДДДДДДДДЩ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Гражданский код   Орган ЗАГСа                  Дата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супруга                                        брака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Дети до 16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Наурызбай     іБДДДДДДДДДДДДДДДДДДЩ   іБДДДДДДДДДДДДДДДДДДЩ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БДДДДДДДДДДЩ   і Фамилия               і Фамилия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Фамилия       і     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Аскар         і                 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БДДДДДДДДДДЩ   іБДДДДДДДДДДДДДДДДДДЩ   іБДДДДДДДДДДДДДДДДДДЩ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Имя          і  Имя                  і  Имя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Болатулы      і  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БДДДДДДДДДДЩ   іБДДДДДДДДДДДДДДДДДДЩ   іБДДДДДДДДДДДДДДДДДДЩ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Отчество      і Отчество              і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19821207      і  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БДДДДДДДДДДДЩ  іБДДДДДДДДДДДЩ          іБДДДДДДДДДДДЩ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Дата рождения і Дата рождения         і Дата рождения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ДДДДДДДДДДДДДДДЕДДДДДДДДДДДДДДДДДДДДДДДЕДДДДДДДДДДДДДДДДДДДДДДДДДДД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і16 Отец                і17 Мать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 Наурызбаев            і Наурызбаева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іБДДДДДДДДДДДДДДДДДДЩ   іБДДДДДДДДДДДДДДДДДДЩ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 Фамилия               і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  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 Керим                 і  Карлыгаш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іБДДДДДДДДДДДДДДДДДДЩ   іБДДДДДДДДДДДДДДДДДДЩ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  Имя                  і  Имя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             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іБДДДДДДДДДДДДДДДДДДЩ   іБДДДДДДДДДДДДДДДДДДЩ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 Отчество              і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 19350315              і 19360516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іБДДДДДДДДДДДЩ          іБДДДДДДДДДДДЩ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і Дата рождения         і Дата рождения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02 III-NА 565437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 Паспорт(удостоверение) выдан на основании БДДДДДДДДДДДДДДДДДЩ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19860214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19 БДДДДДДДДДДДЩ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дата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Алматы обл. Кеген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20 БДДДДДДДДДДДДДДДДДДДДДДДЩ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Орган выдачи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 Паспорт N БДДДДДДДДДЩ/Удостоверение личности N БДДДДДДДДДЩ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Получил "____"_____________199__г._____________________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паспортной службы ____________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          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Инструкции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Форма N 14-П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АДРЕСНЫЙ ЛИСТОК ПРИБЫТИЯ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Фамилия Наурызбай (Наурызбаев)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ДДДДДДДДДДДДДДДДДДДДДДДДДДДДДД    ЪДДДДДДДДДДү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Имя Болат (Булат)                 і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ДДДДДДДДДДДДДДДДДДДДДДДДДДДДДД    і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Керiмулы (Керимович)              і          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ДДДДДДДДДДДДДДДДДДДДДДДДДДДДДД    БДДДДДДДДДДЩ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Дата рождения 15 февраля 1960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 Место    іобл. (страна) Восточно-Казахстанская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рождения   і              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ЪДДДДДДДДДДДүі  район       Маркакольский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           іі              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БДДДДДДДДДДДЩігород (пгт)   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ісело (аул)    Аксуат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Пол Муж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Регистри- іобл. (страна) Алматинская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руется по   і              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адресу     і  район       Кегенский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ЪДДДДДДДДДДДүі              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   іігород (пгт)   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БДДДДДДДДДДДЩісело (аул)    Жаланаш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і              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іулица   Кабанбай батыра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і      ДДДДДДДДДДДДДДДДДДДДДДДДДДДДДДДД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ідом  17   корп. 2      кв.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і    ДДДДД      ДДДДДДД     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Кегенский РОВД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Указать орган оформляющий регистрацию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Откуда    іобл. (страна)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прибыл и   і              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когда      і  район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ЪДДДДДДДДДДДүі              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           іігород (пгт)   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БДДДДДДДДДДДЩісело (аул)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і              ДДДДДДДДДДДДДДДДДДДДДДДД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іДДДДДДДДДДДДДДДДДДДДДДДДДДДДДДДДДДДДДД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Переехал в том же населенном пункте с ул.__________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________________дом_____корп.______________________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________________кв.________________________________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переменил фамилию, имя, отчество с_________________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указать прежние данные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Другие причины Перемена фамилии, имени и отчества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ДДДДДДДДДДДДДДДДДДДДДДДДДДДДДДДДДДДД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