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480c" w14:textId="5574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порядке предоставления отчетности профессиональными участниками рынка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22 октября 1996 года N 118. Зарегистрировано в Министерстве юстиции Республики Казахстан 30 декабря 1996 г. N 238. Утратило силу - постановлением Правления Агентства РК по регулированию и надзору финансового рынка и финансовых организаций от 21 августа 2004 года N 252 (V043072)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Национальная комиссия Республики Казахстан по ценным бумагам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Инструкцию "О порядке предоставления отчетности профессиональными участниками рынка ценных бумаг".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исполнением возложить на управление регулирования деятельности профессиональных участников рынка ценных бумаг исполнительного аппарата Национальной комиссии Республики Казахстан по ценным бумагам.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Национальной комиссии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порядке предоставления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профессиональными участниками рынка ценных бумаг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Инструкция о порядке предоставления отчетности профессиональными участниками рынка ценных бумаг (далее - Инструкция), разработанная в целях осуществления контроля за деятельностью профессиональных участников рынка ценных бумаг, определяет порядок представления отчетов, рассмотрения их и принятия Национальной комиссией Республики Казахстан по ценным бумагам (далее Национальная комиссия).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Инструкция разработана в соответствии с Гражданским кодексом Республики Казахстан,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ценных бумагах и фондовой бирже", "Положением о ведении реестра держателей ценных бумаг в Республике Казахстан", "Положением о Центральном депозитарии", "Положением о кастодиальной деятельности в Республике Казахстан", утвержденных постановлением Правительства Республики Казахстан, и другими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Действие настоящей Инструкции распространяется на юридических лиц, имеющих лицензии Национальной комиссии на осуществление профессиональной деятельности на рынке ценных бумаг.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II. Порядок представления и принятия отчета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 Отчет об итогах профессиональной деятельности на рынке ценных бумаг (далее - отчет) предоставляется в Национальную комиссию ежеквартально не позднее 3О-го числа первого месяца следующего квартала.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 Для рассмотрения отчета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сопроводительное письмо, составленное в произвольной форме, подписанное первым руководителем юридического лица, с указанием вида лицензии и ее реквизитов;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(в двух экземплярах), составленный в соответствии с формами по определенному виду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предоставлении годового отчета копии платежных поручений об оплате ежегодного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баланс и документ, подтверждающий размер собственного капитала хозяйствующего субъекта за отчетный период, подписанные первым руководителем, главным бухгалтером, заверенные печатью хозяйствующего субъекта.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2.2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совместным постановлением правлений Национального Банка Республики Казахстан от 12 апреля 2004 года N 55 и Агентства Республики Казахстан по регулированию и надзору финансового рынка и финансовых организаций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 При представлении документов один экземпляр отчета возвращается профессиональному участнику со штампом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 Национальная комиссия в течение 30 дней, начиная со дня следующего за днем поступления отчета, принимает и рассматривает отчет. При наличии замечаний Национальная комиссия извещает профессионального участника о выявленных нарушениях и указывает на необходимость их устранения, и в случае необходимости проводит проверку его деятельности.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III. Заключительные положения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рассмотрении отчета Национальная комиссия вправе потребовать от профессионального участника предоставления дополнительных документов, касающихся особенностей их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Руководитель и главный бухгалтер, подписавшие отчет, несут ответственность за достоверность содержащихся в нем сведений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непредоставлении профессиональными участниками отчета или указании в отчете неточных сведений Национальная комиссия вправе приостановить действие лицензии.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Форма N 1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Форма 1 исключена - постановлением Правления Национального Банка Республики Казахстан от 2 сентября 2002 года N 356 </w:t>
      </w:r>
      <w:r>
        <w:rPr>
          <w:rFonts w:ascii="Times New Roman"/>
          <w:b w:val="false"/>
          <w:i w:val="false"/>
          <w:color w:val="000000"/>
          <w:sz w:val="28"/>
        </w:rPr>
        <w:t xml:space="preserve">  V021990_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ОТЧЕТ ОБ ИТОГАХ БРОКЕРСКО-ДИЛЕРСКОЙ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 период с___ по_____ 199__ г.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ВЕДОМСТВЕННАЯ-СТАТИСТИЧЕСКАЯ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іПредставляется в соответствии с п.8 Законаі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іРеспублики Казахстан "О государственной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істатистике"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     КОДЫ        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 1           і      2        і        3        і     4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 формы документа   ірегистрационно-і организационно- іформы собст-і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 по ОКУД           іго номера хозяйі правовой формы  івенности по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іствующего субъ-і по КОПФ         іКФС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іекта (ОКПО)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Кому представляется_________________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наименование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Форма N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адрес получателя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Полное наименование организации_____      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 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(юридический) адрес________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и дата выдачи лицензии________       от "14"ноября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1996 года N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и дата регистрации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эмиссии (для акционерных обществ)___       Срочная-месячная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специалистах, имеющих           Представляют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квалификационные свидетельства             организованные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(Ф.И.0., занимаемая должность)_____        рынки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котировочные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размещении рекламы в сред-     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ствах массовой информации с указанием      внебиржевого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даты, наименования издания, состава        рынка не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информации (при размещении в               10-го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печатных органах - копию приложить)_      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месяца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Список членов биржи с указанием номера     Национальную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даты полученной лицензии (для            комиссию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котировочных систем внебиржевого          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рынка - список участников)__________      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филиалов и представительств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ОТЧЕТ ОБ ИТОГАХ ДЕЯТЕЛЬНОСТИ ОРГАНИЗОВАННЫХ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КОТИРОВОЧНЫХ СИСТЕМ ВНЕБИРЖЕВОГО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 период с___ по_____ 199__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Итоги торгов: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Эмитент,   іНомиіМакси-іМакси-іЦена  іОбъем іМини-  іМакси-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івид и нацио-інал імаль- імаль- іпос-  ісделокімальныйімальный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інальные     і    іная   іная   іледнейі(в    ікурс с ікурс с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іидентифика- і    іцена  іцена  ісделкиітенге)іначала іначала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іционные     і    іпокуп іпро-  і      і      ігода   ігода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іномера      і    іки    ідажи  і      і      і       і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іценных      і    і      і      і      і      і       і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ібумаг       і    і      і      і      і      і       і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    і      і      і      і      і       і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іИтого       і    і      і      і      і      і       і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Список членов биржи с указанием номера и даты полученной лицензии (для котировочных систем внебиржевого рынка - список участников).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Список организаций, находящихся в листинге и предлистинге.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Краткий анализ деятельности биржи и котировочных систем внебиржевого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Отчет об использовании доходов биржи и котировочных систем внебиржевого рынка.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Руководитель_____________   Главный бухгалтер_________________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"___"_______199__г.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фамилия и номер телефона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Форма N 3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3 исключена - постановлением Правления Национального Банка Республики Казахстан от 2 сентября 2002 года N 356 </w:t>
      </w:r>
      <w:r>
        <w:rPr>
          <w:rFonts w:ascii="Times New Roman"/>
          <w:b w:val="false"/>
          <w:i w:val="false"/>
          <w:color w:val="000000"/>
          <w:sz w:val="28"/>
        </w:rPr>
        <w:t xml:space="preserve">  V021990_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ОТЧЕТ ПО ВЕДЕНИЮ РЕЕСТРА ДЕРЖАТЕЛЕЙ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 период с___ по_____ 199__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ВЕДОМСТВЕННАЯ-СТАТИСТИЧЕСКАЯ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іПредставляется в соответствии с п.8 Законаі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іРеспублики Казахстан "О государственной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істатистике"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     КОДЫ        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 1           і      2        і        3        і     4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 формы документа   ірегистрационно-і организационно- іформы собст-і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 по ОКУД           іго номера хозяйі правовой формы  івенности по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іствующего субъ-і по КОПФ         іКФС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іекта (ОКПО)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Кому представляется_________________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наименование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Форма N 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адрес получателя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Полное наименование организации_____      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 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(юридический) адрес________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и дата выдачи лицензии________       от "14"ноября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1996 года N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и дата регистрации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эмиссии (для акционерных обществ)___       Срочная-квартальная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специалистах, имеющих           Представляют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квалификационные свидетельства             юридические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(Ф.И.0., занимаемая должность)_____       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размещении рекламы в сред-      кастодиальную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ствах массовой информации с указанием 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даты, наименования издания, состава        на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информации (при размещении в       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печатных органах - копию приложить)_       не позднее 30-го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числа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Список членов биржи с указанием номера     квартала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даты полученной лицензии (для            Национальную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котировочных систем внебиржевого           комиссию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рынка - список участников)__________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филиалов и представительств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ОБ ИТОГАХ КАСТОДИАЛЬНОЙ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 период с ____ по ________ 199__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Информация о ценных бумагах и денежных средствах клиентов,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предназначенных для операций с ценных бумагами: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іNіВид ценных  іКоличе-іОбщая суммаіОперации с ценными бумагами иі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ібумаг и     іство   іденежных   іденежными средствами клиентові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інаименованиеіценных ісредств    !-----------------------------!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іих эмитента ібумаг  іклиентов   іперевод и       іполучение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            і       і           іполучение ценныхідоходов по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            і       і           ібумаг           іценным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            і       і           і                ібумагам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9. Список ценных бумаг, находящихся в номинальном держании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іНаименованиеіНациональные іВид   іКоличе-іОбщий объеміСрок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іэмитента    іидентификаци-іценныхіство   ісделок по  іноминальногоі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іценных бумагіонные номера ібумаг і       іпередаче   ідержания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іценных бумаг і      і       іценных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             і      і       ібумаг в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             і      і       іноминальноеі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             і      і       ідержание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Руководитель______________    Главный бухгалтер__________________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"__"_____199__года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фамилия и номер телефона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ВЕДОМСТВЕННАЯ-СТАТИСТИЧЕСКАЯ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іПредставляется в соответствии с п.8 Законаі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іРеспублики Казахстан "О государственной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істатистике"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     КОДЫ                           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 1           і      2        і        3        і     4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 формы документа   ірегистрационно-і организационно- іформы собст-і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 по ОКУД           іго номера хозяйі правовой формы  івенности по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іствующего субъ-і по КОПФ         іКФС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іекта (ОКПО)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         і               і                 і  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Кому представляется_________________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наименование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Форма N 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адрес получателя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Полное наименование организации_____      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 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(юридический) адрес________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и дата выдачи лицензии________       от "14"ноября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1996 года N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и дата регистрации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эмиссии (для акционерных обществ)___       Срочная-квартальная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специалистах, имеющих           Представляют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квалификационные свидетельства             юридические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(Ф.И.0., занимаемая должность)_____       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о размещении рекламы в сред-      депозитарную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ствах массовой информации с указанием 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даты, наименования издания, состава        на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информации (при размещении в       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печатных органах - копию приложить)_       30-го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       числа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Список членов биржи с указанием номера     месяца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даты полученной лицензии (для            квартала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котировочных систем внебиржевого           Национальную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рынка - список участников)__________       комиссию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филиалов и представительств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ОБ ИТОГАХ ДЕПОЗИТАРНОЙ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за период с _______ по ________ 199__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Информация о регистрации совершенных сделок: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іNіВид ценных бумаг и      і Количество сделокіДата фиксации праві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 інаименование их эмитентаі                  іна ценные бумаги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Список ценных бумаг, находящихся в номинальном держании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------------------------------------------------------------------ү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іНаименованиеіНациональныеіВид ценныхіКоли- іОбщий объеміСрок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іэмитента    іидентифика- ібумаг     ічествоісделок на  іноминаль-і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іценных бумагіционные     і          і      іпередачу в іного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іномера      і          і      іноминальноеідержания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            іценных бумагі          і      ідержание   і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Сведения о депонентах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Руководитель_____________      Главный бухгалтер_________________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"___"___________199__г.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фамилия и номер телефона исполнителя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