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d608d" w14:textId="e5d60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Правила выдачи разрешения на осуществление деятельности по подготовке специалистов для работы на рынке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Утверждены постановлением Национальной комиссии Республики Казахстан по ценным бумагам от 13 декабря 1996 г. N 151. Зарегистрированы в Министерстве юстиции Республики Казахстан 27 января 1997 г. N 250. Постановление утратило силу - постановлением Правления Агентства РК по регулированию и надзору финансового рынка и финансовых организаций от 30.07.2005г. N 264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 Извлечение из постановления Правления Агентства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по регулированию и надзору финансового рынка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финансовых организаций от 30.07.2005г. N 264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"В целях приведения нормативных правовых актов в соответствие с Законом Республики Казахстан "О рынке ценных бумаг" Правления Агентства РК по регулированию и надзору финансового рынка и финансовых организаций (далее - Агентство)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1. Признать утратившим силу постановление Национальной комиссии Республики Казахстан по ценным бумагам от 13 декабря 1996 г. N 151 "Об утверждении Правил выдачи разрешения на осуществление деятельности по подготовке специалистов для работы на рынке ценных бумаг".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2. Настоящее постановление вводится в действие со дня принятия...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Председатель".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Название в редакции - постановлением Правления Агентства РК по регулированию и надзору финансового рынка и финансовых организаций от 26 марта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116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По тексту аббревиатура "НКЦБ" заменена словами "уполномоченного органа", "уполномоченный орган" и "уполномоченным органом", "Уполномоченный орган" - постановлением Правления Агентства РК по регулированию и надзору финансового рынка и финансовых организаций от 26 марта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116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Настоящие Правила разработаны в соответствии с Законами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рынке </w:t>
      </w:r>
      <w:r>
        <w:rPr>
          <w:rFonts w:ascii="Times New Roman"/>
          <w:b w:val="false"/>
          <w:i w:val="false"/>
          <w:color w:val="000000"/>
          <w:sz w:val="28"/>
        </w:rPr>
        <w:t>ценных бумаг",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государственном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регулировании и надзоре финансового рынка и финансовых организаций" и определяют порядок выдачи, приостановления действия и отзыва разрешения уполномоченным органом по регулированию и надзору финансового рынка и финансовых организаций (далее - уполномоченный орган) на осуществление деятельности по подготовке специалистов для работы на рынке ценных бумаг.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Пункт 1 в редакции - постановлением Правления Агентства РК по регулированию и надзору финансового рынка и финансовых организаций от 26 марта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116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исключен - постановлением Правления Агентства РК по регулированию и надзору финансового рынка и финансовых организаций от 26 марта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116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Учебный центр - юридическое лицо, получившее в установленном порядке разрешение уполномоченного органа на осуществление деятельности по подготовке специалистов для работы на рынке ценных бумаг (далее - Разрешение).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3 внесены изменения - постановлением Правления Агентства РК по регулированию и надзору финансового рынка и финансовых организаций от 26 марта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116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Решение о выдаче Разрешения принимается по каждой заявленной учебным центром категории специализации обучения отдельно.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Данное решение принимается на основе экспертизы представленных документов, проводимой с соблюдением приоритета интересов потенциальных слушателей в получении качественной подготовки для осуществления профессиональной деятельности на рынке ценных бумаг. Разрешение выдается согласно формы, установленной Приложением к настоящим Правилам.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4 внесены изменения - постановлением Правления Агентства РК по регулированию и надзору финансового рынка и финансовых организаций от 26 марта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116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II. Предоставление Разрешения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5. Для получения Разрешения учебный центр представляет в уполномоченный орган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а) заявление на получение Разрешения (в произвольной форме) с указанием категории специализации, юридического адреса и банковских реквизитов заявителя, подписанное первым руководителем и заверенное печатью;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б) копию свидетельства о государственной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в) копии учредительных документов, заверенные нотариально;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г) договор аренды или иной документ, подтверждающий право собственности на помещение, в котором планируется проведение занятий со слушателями;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д) сведения о штатных сотрудниках учебного центра (год рождения, образование, наличие ученой степени, стаж педагогической деятельности);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е) список профессорско-преподавательского состава, привлекаемого для проведения занятий со слушателями, в том числе на контрактной основе, с указанием основного места работы, должности, стажа преподавательской работы, ученой степени (если имеется);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ж) копии договоров, контрактов или трудовых соглашений с преподавателями, привлекаемых для проведения занятий со слушателями;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з) учебно-методические планы занятий по подготовке специалистов для профессиональной деятельности на рынке ценных бумаг соответствующей категории, разработанные в соответствии с Программой, утвержденной Аттестационной комиссией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и) раздаточный материал, включающий в себя учебно-методическую литературу и нормативно-правовые акты, выдаваемые слушателям курсов по соответствующему курсу обучения, при этом необходимый минимум такого материала устанавливается Аттестационной комиссией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к) справка о техническом обеспечении учебного процесса.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5 внесены изменения - постановлением Правления Агентства РК по регулированию и надзору финансового рынка и финансовых организаций от 26 марта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116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Учебным центрам, имеющим Разрешение на обучение специалистов для работы на рынке ценных бумаг, для получения Разрешения на обучение специалистов по другой категории необходимо представить для рассмотрения в уполномоченный орган документы, перечисленные в подпунктах а), з), и) пункта 5 настоящих Правил.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6 внесены изменения - постановлением Правления Агентства РК по регулированию и надзору финансового рынка и финансовых организаций от 26 марта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116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Решение о выдаче или об отказе в выдаче Разрешения принимается уполномоченным органом в срок, не превышающий одного месяца с момента представления учебным центром полного пакета выше перечисленных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При отказе в выдаче Разрешения по итогам рассмотрения представленных документов в адрес заявителя уполномоченным органом направляется мотивированное заключение об отказе в выдаче Разрешения.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9-11.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(Пункты исключены - постановлением Правления Агентства РК по регулированию и надзору финансового рынка и финансовых организаций от 26 марта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116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III. Приостановление и пролонгация действия Разрешения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12. Срок действия выданного Разрешения один календарный год. Указанный срок может быть продлен по заявлению учебного центра и по решению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13. Решение о продлении срока действия Разрешения выносится уполномоченным органом по результатам деятельности учебного центра за истекший со дня выдачи Разрешения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14. Непоступление к моменту окончания срока действия Разрешения заявления от учебного центра на его продление означает прекращение срока его 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15. В случае внесения изменений и дополнений в документы, перечисленные в пункте 5 настоящих Правил, учебный центр обязан в течение семи дней направить письменное уведомление в уполномоченный орган. При этом изменения и дополнения в учебно-методические планы занятий производятся только по согласованию с Аттестационной комиссией уполномоченного органа.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15 внесены изменения - постановлением Правления Агентства РК по регулированию и надзору финансового рынка и финансовых организаций от 26 марта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116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исключен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Правления Агентства РК по регулированию и надзору финансового рынка и финансовых организаций от 26 марта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116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17. Уполномоченный орган осуществляет контроль за использованием Разрешения. В случае необходимости уполномоченный орган вправе затребовать дополнительные сведения и документы, связанные с деятельностью учебного центра по подготовке специалистов, а также осуществлять проверку состояния учебного процесса на местах.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18. Учебный центр обязан обеспечить слушателей раздаточным материалом.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19. Уполномоченный орган вправе своим решением приостановить действие Разрешения по представлению Аттестационной комиссии уполномоченного органа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необеспечения надлежащих условий проведения занятий, непредоставления слушателям раздаточного материала;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выявления, невыполнения учебно-методических планов занятий, утвержденных Аттестационной комиссией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выявления несогласованной с Аттестационной комиссией уполномоченного органа замены профессорско-преподавательского состава;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непредоставления или несвоевременного представления учебным центром документов, необходимых для проведения аттестации.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19 внесены изменения - постановлением Правления Агентства РК по регулированию и надзору финансового рынка и финансовых организаций от 26 марта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116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20. Действие Разрешения может быть возобновлено решением уполномоченного органа по заявлению учебного центра и представлению заключения Аттестационной комиссии уполномоченного органа о результатах проверки деятельности учебного центра по устранению нарушений, но не ранее чем через 2 месяца с даты его приостановления.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21. Уполномоченный орган вправе своим решением отозвать Разрешение по представлению Аттестационной комиссии уполномоченного органа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являющихся основанием для повторного приостановления действия Разрешения;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выявления Аттестационной комиссией уполномоченного органа по результатам аттестации неудовлетворительных знаний более чем у 60% слушателей какого-либо курса учебного центра;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отсутствия практического применения Разрешения в течение шести месяцев с даты получения.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21 внесены изменения - постановлением Правления Агентства РК по регулированию и надзору финансового рынка и финансовых организаций от 26 марта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116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22. Решение уполномоченного органа об отзыве Разрешения или приостановлении его действия доводится в письменной форме до сведения первого руководителя соответствующего учебного центра.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Приложение к Правилам выдачи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разрешения на осуществление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подготовке специалистов для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рынке ценных бумаг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В Приложение 1 внесены изменения - постановлением Правления Агентства РК по регулированию и надзору финансового рынка и финансовых организаций от 26 марта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116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Разрешение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(наименование уполномоченного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разрешает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полное наименование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осуществлять подготовку специалистов для работы на рынке 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бумаг согласно утвержденной учебной программе.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Адрес__________________________________________________________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Расчетный счет ____________________в_____банке_________________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МФО____________________________________________________________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Председатель уполномоченного органа  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