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8787" w14:textId="be08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Изменения и дополнения к Инструкции N 40 "О порядке исчисления и уплаты подоходного налога с физических лиц" в соответствии с Законами Республики Казахстан от 28 февраля 1997 г. N 76-1 ~Z970076, от 11 апреля 1997 г. N 92-1 ~Z970092 , от 27 мая 1997 г. N 114-1 ~Z970114 , от 9 июня 1997 г. N 116-1 ~Z970116 , от 19 июня 1997 г. N 134-1 ~Z970134 , от 2 июля 1997 г. N 144-1 ~Z970144 и от 11 июля 1997г. N 154-1 ~Z970154 "О внесении изменений и дополнений в Указ Президента Республики Казахстан, имеющего силу Закона, от 24 апреля 1995 г. N 2235 ~U952235 "О налогах и других обязательных платежах в бюджет"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приказом Председателя налогового комитета Министерства финансов Республики Казахстан от 30 сентября 1997 г. N 322. Зарегистрирован Министерством юстиции Республики Казахстан 29.10.1997 г. N 56. Утратили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Налогового комитета Министерства финансов Республики Казахстан от 30 сентября 1997 года N 322 "Изменения и дополнения к Инструкции N 40 "О порядке исчисления и уплаты подоходного налога с физических лиц" в соответствии с Законами Республики Казахстан от 28 февраля 1997 года N 76-1, от 11 апреля 1997 года N 92-1, от 27 мая 1997 года N 114-1, от 9 июня 1997 года N 116-1, от 19 июня 1997 года N 134-1, от 2 июля 1997 года N 144-1 и от 11 июля 1997 года N 154-1 "О внесении изменений и дополнений в Указ Президента Республики Казахстан, имеющего силу Закона, от 24 апреля 1995 года N 2235 "О налогах и других обязательных платежах в бюджет"...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главе 1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Освобождение физического лица от подоходного налога или уменьшение ставки налога может производиться только в порядке внесения изменений и дополнений в Указ Президента Республики Казахстан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бюджет", а также на основании контракта, заключенного с Государственным комитетом Республики Казахстан по инвестициям в соответствии с вышеназванным Указом и Законом Республики Казахстан "О государственной поддержке прямых инвестиций". Запрещается предоставление налоговых льгот другими актами, в том числе льгот, носящих индивидуальный характер, за исключением льгот, предоставляемых Государственным комитетом Республики Казахстан по инвестициям в соответствии с Законом Республики Казахстан "О государственной поддержке прямых инвестиций".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главе III: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подпункте "а" после слова "труда" дополнить словами "и пенсионных выплат";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подпункт "а"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К доходам, получаемым в виде пенсионных выплат,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относятся выплаты из накопительных пенсионных фондов".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14 в "подпункте "е" во втором абзаце исключить слова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"доплату к государственной пенсии".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 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подпункт "в"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"в) доходы, полученные физическим лицом в виде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(интереса). Это могут быть вознаграждения (интерес)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предоставленные займы";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подпункте "д" слова "денежные средства"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"деньги";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подпункт "м" дополнить словами "кроме выигрышей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(национальной) лотерее".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подпункт "б"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"б) выигрыши, полученные физическими лицами, облагаемые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источника выплаты".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 главе IV: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в пункте 18 слова "отчисления на государственное социальное страхование и в специальные фонды, регулируемые законодательством Республики Казахстан" заменить словами "обязательных взносов и отчислений в Фонд государственного социального страхования, Фонд содействия занятости, Фонд обязательного медицинского страхования, Государственный центр по выплате пенсий, накопительные пенсионные фонды, Дорожный фонд" и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Вознаграждение (интерес) за полученные кредиты (займы) подлежат вычету в пределах сумм, рассчитанных по официальной ставке рефинансирования Национального банка Республики Казахстан, увеличенной на 50 процентов указанной ставки по кредитам (займам) в тенге, и по ставкам Лондонского межбанковского рынка, увеличенной на 50 процентов по кредитам (займам) в иностранной валюте";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после пункта 37 ввести пункт "37а"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"37а. Физическое лицо имеет право на вычет по обязательным пенсионным взносам в накопительные пенсионные фонды в размере, установленном законодательством о пенсионном обеспечении".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главе V: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пункт 46а дополнить словами "кроме выигрышей по государственной (национальной) лотерее";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подпункте 1) пункта 47 слово "проценты" заменить словами "вознаграждение (интерес)".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главе VI в пункте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подпункт "г"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"г) пенсионные выплаты из Государственного центра по выплате пенсий, стипендии, государственные социальные пособия по инвалидности, по случаю потери кормильца и по возрасту, а также иные пособия и выплаты, в том числе по беременности и родам, в связи с потерей трудоспособности в результате травм и другого ущерба здоровью и с потерей кормильца";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подпункт "ж"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"ж) вознаграждение (интерес) по государственным ценным бумагам";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подпунктом "и"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"и) вознаграждение (интерес) по вкладам в банках и организациях, осуществляющих отдельные виды банковских операций, а также выигрыши по государственной (национальной) лотерее";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подпунктом "к"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"к) совокупный годовой доход налогоплательщика (физического лица) уменьшается на сумму добровольных пенсионных взносов в негосударственные накопительные фонды в размере, не превышающем десяти месячных расчетных показателей в месяц";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дополнить подпунктом "л" следующего содержания: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"л) доход (за исключением дохода, который подлежит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налогообложению у источника выплаты в Республике Казахстан),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полученный индивидуальным предпринимателем от занятия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предпринимательской деятельностью, не превышающий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необлагаемого налогом годового дохода, установленного законом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лиц".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В главе IХ: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подпункт "д"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"д) выигрыши, кроме выигрышей по государственной (национальной)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лотерее".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71: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после слова "доходе" дополнить словами "и сведения о доходах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подпункт "б"  изложить в следующей 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"б) совершившими в налоговом году строительство или крупные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приобретения на общую сумму свыше 1000-месячных расчетных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показателей в год, за исключением строительства жилища и крупных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приобретений строительных материалов для такого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подпункте "в" слова "денежные средства"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"деньги".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