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9838" w14:textId="11e9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акты Национального Банка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5 декабря 1997 г. N 413. Зарегистрирован в Министерстве юстиции РК 21.01. 1998 г. за N 64</w:t>
      </w:r>
    </w:p>
    <w:p>
      <w:pPr>
        <w:spacing w:after="0"/>
        <w:ind w:left="0"/>
        <w:jc w:val="both"/>
      </w:pPr>
      <w:bookmarkStart w:name="z5" w:id="0"/>
      <w:r>
        <w:rPr>
          <w:rFonts w:ascii="Times New Roman"/>
          <w:b w:val="false"/>
          <w:i w:val="false"/>
          <w:color w:val="000000"/>
          <w:sz w:val="28"/>
        </w:rPr>
        <w:t>      В связи с вступлением в силу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внесении изменений и дополнений в некоторые законодательные акты Республики Казахстан по вопросам банковской деятельности" от 11 июля 1997 года N 154-1 ЗРК Правление Национального Банка Республики Казахстан постановляет:  </w:t>
      </w:r>
      <w:r>
        <w:br/>
      </w:r>
      <w:r>
        <w:rPr>
          <w:rFonts w:ascii="Times New Roman"/>
          <w:b w:val="false"/>
          <w:i w:val="false"/>
          <w:color w:val="000000"/>
          <w:sz w:val="28"/>
        </w:rPr>
        <w:t xml:space="preserve">
       1. Утвердить изменения и дополнения в следующие нормативные правовые акты Национального Банка Республики Казахстан:  </w:t>
      </w:r>
      <w:r>
        <w:br/>
      </w:r>
      <w:r>
        <w:rPr>
          <w:rFonts w:ascii="Times New Roman"/>
          <w:b w:val="false"/>
          <w:i w:val="false"/>
          <w:color w:val="000000"/>
          <w:sz w:val="28"/>
        </w:rPr>
        <w:t xml:space="preserve">
       а)  </w:t>
      </w:r>
      <w:r>
        <w:rPr>
          <w:rFonts w:ascii="Times New Roman"/>
          <w:b w:val="false"/>
          <w:i w:val="false"/>
          <w:color w:val="ff0000"/>
          <w:sz w:val="28"/>
        </w:rPr>
        <w:t xml:space="preserve">(Подпункт а) исключен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197 </w:t>
      </w:r>
      <w:r>
        <w:rPr>
          <w:rFonts w:ascii="Times New Roman"/>
          <w:b w:val="false"/>
          <w:i w:val="false"/>
          <w:color w:val="ff0000"/>
          <w:sz w:val="28"/>
        </w:rPr>
        <w:t xml:space="preserve">; </w:t>
      </w:r>
      <w:r>
        <w:br/>
      </w:r>
      <w:r>
        <w:rPr>
          <w:rFonts w:ascii="Times New Roman"/>
          <w:b w:val="false"/>
          <w:i w:val="false"/>
          <w:color w:val="000000"/>
          <w:sz w:val="28"/>
        </w:rPr>
        <w:t>
       б) </w:t>
      </w:r>
      <w:r>
        <w:rPr>
          <w:rFonts w:ascii="Times New Roman"/>
          <w:b w:val="false"/>
          <w:i w:val="false"/>
          <w:color w:val="000000"/>
          <w:sz w:val="28"/>
        </w:rPr>
        <w:t xml:space="preserve"> Положение </w:t>
      </w:r>
      <w:r>
        <w:rPr>
          <w:rFonts w:ascii="Times New Roman"/>
          <w:b w:val="false"/>
          <w:i w:val="false"/>
          <w:color w:val="000000"/>
          <w:sz w:val="28"/>
        </w:rPr>
        <w:t xml:space="preserve">"Об условиях приобретения и осуществления права контроля над банком", утвержденное постановлением Правления Национального Банка Республики Казахстан N 80 от 28 марта 1996 года;  </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ff0000"/>
          <w:sz w:val="28"/>
        </w:rPr>
        <w:t xml:space="preserve">утратил силу постановлением Правления Агентства РК по регулированию и надзору фин.рынка и фин.организаций от 05.08.2009 года </w:t>
      </w:r>
      <w:r>
        <w:rPr>
          <w:rFonts w:ascii="Times New Roman"/>
          <w:b w:val="false"/>
          <w:i w:val="false"/>
          <w:color w:val="000000"/>
          <w:sz w:val="28"/>
        </w:rPr>
        <w:t>N 177</w:t>
      </w:r>
      <w:r>
        <w:rPr>
          <w:rFonts w:ascii="Times New Roman"/>
          <w:b w:val="false"/>
          <w:i w:val="false"/>
          <w:color w:val="000000"/>
          <w:sz w:val="28"/>
        </w:rPr>
        <w:t xml:space="preserve">;  </w:t>
      </w:r>
      <w:r>
        <w:br/>
      </w:r>
      <w:r>
        <w:rPr>
          <w:rFonts w:ascii="Times New Roman"/>
          <w:b w:val="false"/>
          <w:i w:val="false"/>
          <w:color w:val="000000"/>
          <w:sz w:val="28"/>
        </w:rPr>
        <w:t xml:space="preserve">
       г)  </w:t>
      </w:r>
      <w:r>
        <w:rPr>
          <w:rFonts w:ascii="Times New Roman"/>
          <w:b w:val="false"/>
          <w:i w:val="false"/>
          <w:color w:val="ff0000"/>
          <w:sz w:val="28"/>
        </w:rPr>
        <w:t xml:space="preserve">(Подпункт г) исключен - Постановлением Правления Агентства РК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197 </w:t>
      </w:r>
      <w:r>
        <w:rPr>
          <w:rFonts w:ascii="Times New Roman"/>
          <w:b w:val="false"/>
          <w:i w:val="false"/>
          <w:color w:val="ff0000"/>
          <w:sz w:val="28"/>
        </w:rPr>
        <w:t xml:space="preserve">; </w:t>
      </w:r>
      <w:r>
        <w:br/>
      </w:r>
      <w:r>
        <w:rPr>
          <w:rFonts w:ascii="Times New Roman"/>
          <w:b w:val="false"/>
          <w:i w:val="false"/>
          <w:color w:val="000000"/>
          <w:sz w:val="28"/>
        </w:rPr>
        <w:t>
       д)  </w:t>
      </w:r>
      <w:r>
        <w:rPr>
          <w:rFonts w:ascii="Times New Roman"/>
          <w:b w:val="false"/>
          <w:i w:val="false"/>
          <w:color w:val="000000"/>
          <w:sz w:val="28"/>
        </w:rPr>
        <w:t xml:space="preserve">Положение </w:t>
      </w:r>
      <w:r>
        <w:rPr>
          <w:rFonts w:ascii="Times New Roman"/>
          <w:b w:val="false"/>
          <w:i w:val="false"/>
          <w:color w:val="000000"/>
          <w:sz w:val="28"/>
        </w:rPr>
        <w:t xml:space="preserve">"О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утвержденное постановлением Правления Национального Банка Республики Казахстан N 229 от 27 сентября 1996 года, и ввести их в действие со дня регистрации в Министерстве юстиции Республики Казахстан.  </w:t>
      </w:r>
      <w:r>
        <w:br/>
      </w:r>
      <w:r>
        <w:rPr>
          <w:rFonts w:ascii="Times New Roman"/>
          <w:b w:val="false"/>
          <w:i w:val="false"/>
          <w:color w:val="000000"/>
          <w:sz w:val="28"/>
        </w:rPr>
        <w:t xml:space="preserve">
      2. Юридическому департаменту (Уртембаев А.К.) совместно с департаментом банковского надзора (Абдулина Н.К.) зарегистрировать настоящее Постановление и изменения и дополнения в названные нормативные правовые акты Национального Банка Республики Казахстан в Министерстве юстиции Республики Казахстан.  </w:t>
      </w:r>
      <w:r>
        <w:br/>
      </w:r>
      <w:r>
        <w:rPr>
          <w:rFonts w:ascii="Times New Roman"/>
          <w:b w:val="false"/>
          <w:i w:val="false"/>
          <w:color w:val="000000"/>
          <w:sz w:val="28"/>
        </w:rPr>
        <w:t xml:space="preserve">
      3. Департаменту банковского надзора (Абдулина Н.К.) довести настоящее Постановление и изменения и дополнения в вышеперечисленные нормативные правовые акты Национального Банка Республики Казахстан до сведения областных (Главного Алматинского территориального) управлений (филиалов) Национального Банка Республики Казахстан и банков второго уровня.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Сайденова А.Г.  </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End w:id="1"/>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1997 г. N 413 </w:t>
      </w:r>
    </w:p>
    <w:bookmarkEnd w:id="2"/>
    <w:bookmarkStart w:name="z3"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ИЗМЕНЕНИЯ И ДОПОЛНЕНИЯ  </w:t>
      </w:r>
      <w:r>
        <w:br/>
      </w:r>
      <w:r>
        <w:rPr>
          <w:rFonts w:ascii="Times New Roman"/>
          <w:b w:val="false"/>
          <w:i w:val="false"/>
          <w:color w:val="000000"/>
          <w:sz w:val="28"/>
        </w:rPr>
        <w:t>
</w:t>
      </w:r>
      <w:r>
        <w:rPr>
          <w:rFonts w:ascii="Times New Roman"/>
          <w:b/>
          <w:i w:val="false"/>
          <w:color w:val="000000"/>
          <w:sz w:val="28"/>
        </w:rPr>
        <w:t xml:space="preserve">                В НЕКОТОРЫЕ НОРМАТИВНЫЕ ПРАВОВЫЕ АКТЫ  </w:t>
      </w:r>
      <w:r>
        <w:br/>
      </w:r>
      <w:r>
        <w:rPr>
          <w:rFonts w:ascii="Times New Roman"/>
          <w:b w:val="false"/>
          <w:i w:val="false"/>
          <w:color w:val="000000"/>
          <w:sz w:val="28"/>
        </w:rPr>
        <w:t>
</w:t>
      </w:r>
      <w:r>
        <w:rPr>
          <w:rFonts w:ascii="Times New Roman"/>
          <w:b/>
          <w:i w:val="false"/>
          <w:color w:val="000000"/>
          <w:sz w:val="28"/>
        </w:rPr>
        <w:t xml:space="preserve">               НАЦИОНАЛЬНОГО БАНКА РЕСПУБЛИКИ КАЗАХСТАН  </w:t>
      </w:r>
    </w:p>
    <w:bookmarkEnd w:id="3"/>
    <w:bookmarkStart w:name="z4"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Внести изменения и дополнения в следующие нормативные правовые акты Национального Банка Республики Казахстан:  </w:t>
      </w:r>
      <w:r>
        <w:br/>
      </w:r>
      <w:r>
        <w:rPr>
          <w:rFonts w:ascii="Times New Roman"/>
          <w:b w:val="false"/>
          <w:i w:val="false"/>
          <w:color w:val="000000"/>
          <w:sz w:val="28"/>
        </w:rPr>
        <w:t xml:space="preserve">
      I. В "Правила выдачи, отзыва разрешения на создание, реорганизацию банка, лицензии на проведение банковских операций и иной банковской деятельности, их аннулирования и приостановления, дачи, отзыва согласия на открытие, слияние филиалов и открытие представительств", утвержденные Правлением Национального Банка Республики Казахстан от 29 февраля 1996 года N 50:  </w:t>
      </w:r>
      <w:r>
        <w:br/>
      </w:r>
      <w:r>
        <w:rPr>
          <w:rFonts w:ascii="Times New Roman"/>
          <w:b w:val="false"/>
          <w:i w:val="false"/>
          <w:color w:val="000000"/>
          <w:sz w:val="28"/>
        </w:rPr>
        <w:t xml:space="preserve">
      1. В пункте 1 слова "операций (банковской деятельности)" заменить словами "и иных операций, предусмотренных банковским законодательством (далее - банковских операций)". </w:t>
      </w:r>
      <w:r>
        <w:br/>
      </w:r>
      <w:r>
        <w:rPr>
          <w:rFonts w:ascii="Times New Roman"/>
          <w:b w:val="false"/>
          <w:i w:val="false"/>
          <w:color w:val="000000"/>
          <w:sz w:val="28"/>
        </w:rPr>
        <w:t xml:space="preserve">
     2. Пункт 2 после слов "представительств банков" дополнить словами "открываемых в Республике Казахстан". </w:t>
      </w:r>
      <w:r>
        <w:br/>
      </w:r>
      <w:r>
        <w:rPr>
          <w:rFonts w:ascii="Times New Roman"/>
          <w:b w:val="false"/>
          <w:i w:val="false"/>
          <w:color w:val="000000"/>
          <w:sz w:val="28"/>
        </w:rPr>
        <w:t xml:space="preserve">
      3. В пункте 3: </w:t>
      </w:r>
      <w:r>
        <w:br/>
      </w:r>
      <w:r>
        <w:rPr>
          <w:rFonts w:ascii="Times New Roman"/>
          <w:b w:val="false"/>
          <w:i w:val="false"/>
          <w:color w:val="000000"/>
          <w:sz w:val="28"/>
        </w:rPr>
        <w:t xml:space="preserve">
     слова "второго уровня" исключить; </w:t>
      </w:r>
      <w:r>
        <w:br/>
      </w:r>
      <w:r>
        <w:rPr>
          <w:rFonts w:ascii="Times New Roman"/>
          <w:b w:val="false"/>
          <w:i w:val="false"/>
          <w:color w:val="000000"/>
          <w:sz w:val="28"/>
        </w:rPr>
        <w:t xml:space="preserve">
     дополнить словами "специальный учет (регистрацию) расчетно-кассовых отделов банков.". </w:t>
      </w:r>
      <w:r>
        <w:br/>
      </w:r>
      <w:r>
        <w:rPr>
          <w:rFonts w:ascii="Times New Roman"/>
          <w:b w:val="false"/>
          <w:i w:val="false"/>
          <w:color w:val="000000"/>
          <w:sz w:val="28"/>
        </w:rPr>
        <w:t xml:space="preserve">
     4. В пункте 5 слова "фонду банков второго уровня" заменить словами "капиталу банков". </w:t>
      </w:r>
      <w:r>
        <w:br/>
      </w:r>
      <w:r>
        <w:rPr>
          <w:rFonts w:ascii="Times New Roman"/>
          <w:b w:val="false"/>
          <w:i w:val="false"/>
          <w:color w:val="000000"/>
          <w:sz w:val="28"/>
        </w:rPr>
        <w:t xml:space="preserve">
     5. В пункте 6: </w:t>
      </w:r>
      <w:r>
        <w:br/>
      </w:r>
      <w:r>
        <w:rPr>
          <w:rFonts w:ascii="Times New Roman"/>
          <w:b w:val="false"/>
          <w:i w:val="false"/>
          <w:color w:val="000000"/>
          <w:sz w:val="28"/>
        </w:rPr>
        <w:t xml:space="preserve">
     в абзаце первом слово "фонда" заменить словом "капитала"; </w:t>
      </w:r>
      <w:r>
        <w:br/>
      </w:r>
      <w:r>
        <w:rPr>
          <w:rFonts w:ascii="Times New Roman"/>
          <w:b w:val="false"/>
          <w:i w:val="false"/>
          <w:color w:val="000000"/>
          <w:sz w:val="28"/>
        </w:rPr>
        <w:t xml:space="preserve">
     в абзаце втором после слова "оснований" дополнить словом "добровольной". </w:t>
      </w:r>
      <w:r>
        <w:br/>
      </w:r>
      <w:r>
        <w:rPr>
          <w:rFonts w:ascii="Times New Roman"/>
          <w:b w:val="false"/>
          <w:i w:val="false"/>
          <w:color w:val="000000"/>
          <w:sz w:val="28"/>
        </w:rPr>
        <w:t xml:space="preserve">
     6. В пункте 7: </w:t>
      </w:r>
      <w:r>
        <w:br/>
      </w:r>
      <w:r>
        <w:rPr>
          <w:rFonts w:ascii="Times New Roman"/>
          <w:b w:val="false"/>
          <w:i w:val="false"/>
          <w:color w:val="000000"/>
          <w:sz w:val="28"/>
        </w:rPr>
        <w:t xml:space="preserve">
     слова "клиринговых, расчетных организаций и" исключить; </w:t>
      </w:r>
      <w:r>
        <w:br/>
      </w:r>
      <w:r>
        <w:rPr>
          <w:rFonts w:ascii="Times New Roman"/>
          <w:b w:val="false"/>
          <w:i w:val="false"/>
          <w:color w:val="000000"/>
          <w:sz w:val="28"/>
        </w:rPr>
        <w:t xml:space="preserve">
     слова "небанковских финансовых учреждений" исключить; </w:t>
      </w:r>
      <w:r>
        <w:br/>
      </w:r>
      <w:r>
        <w:rPr>
          <w:rFonts w:ascii="Times New Roman"/>
          <w:b w:val="false"/>
          <w:i w:val="false"/>
          <w:color w:val="000000"/>
          <w:sz w:val="28"/>
        </w:rPr>
        <w:t xml:space="preserve">
     слова "а также" заменить словами "в том числе". </w:t>
      </w:r>
      <w:r>
        <w:br/>
      </w:r>
      <w:r>
        <w:rPr>
          <w:rFonts w:ascii="Times New Roman"/>
          <w:b w:val="false"/>
          <w:i w:val="false"/>
          <w:color w:val="000000"/>
          <w:sz w:val="28"/>
        </w:rPr>
        <w:t xml:space="preserve">
     7. Абзац второй пункта 10 исключить. </w:t>
      </w:r>
      <w:r>
        <w:br/>
      </w:r>
      <w:r>
        <w:rPr>
          <w:rFonts w:ascii="Times New Roman"/>
          <w:b w:val="false"/>
          <w:i w:val="false"/>
          <w:color w:val="000000"/>
          <w:sz w:val="28"/>
        </w:rPr>
        <w:t xml:space="preserve">
     8. В пункте 11: </w:t>
      </w:r>
      <w:r>
        <w:br/>
      </w:r>
      <w:r>
        <w:rPr>
          <w:rFonts w:ascii="Times New Roman"/>
          <w:b w:val="false"/>
          <w:i w:val="false"/>
          <w:color w:val="000000"/>
          <w:sz w:val="28"/>
        </w:rPr>
        <w:t xml:space="preserve">
     в абзаце первом после слова "банка" дополнить словами "составляется на казахском и русском языках,"; </w:t>
      </w:r>
      <w:r>
        <w:br/>
      </w:r>
      <w:r>
        <w:rPr>
          <w:rFonts w:ascii="Times New Roman"/>
          <w:b w:val="false"/>
          <w:i w:val="false"/>
          <w:color w:val="000000"/>
          <w:sz w:val="28"/>
        </w:rPr>
        <w:t xml:space="preserve">
     в абзаце втором исключить слово "фирменное". </w:t>
      </w:r>
      <w:r>
        <w:br/>
      </w:r>
      <w:r>
        <w:rPr>
          <w:rFonts w:ascii="Times New Roman"/>
          <w:b w:val="false"/>
          <w:i w:val="false"/>
          <w:color w:val="000000"/>
          <w:sz w:val="28"/>
        </w:rPr>
        <w:t xml:space="preserve">
     9. В пункте 12: </w:t>
      </w:r>
      <w:r>
        <w:br/>
      </w:r>
      <w:r>
        <w:rPr>
          <w:rFonts w:ascii="Times New Roman"/>
          <w:b w:val="false"/>
          <w:i w:val="false"/>
          <w:color w:val="000000"/>
          <w:sz w:val="28"/>
        </w:rPr>
        <w:t xml:space="preserve">
     в абзаце втором слово "фирменное" исключить; </w:t>
      </w:r>
      <w:r>
        <w:br/>
      </w:r>
      <w:r>
        <w:rPr>
          <w:rFonts w:ascii="Times New Roman"/>
          <w:b w:val="false"/>
          <w:i w:val="false"/>
          <w:color w:val="000000"/>
          <w:sz w:val="28"/>
        </w:rPr>
        <w:t xml:space="preserve">
     в абзаце третьем слова "и форме собственности" исключить; </w:t>
      </w:r>
      <w:r>
        <w:br/>
      </w:r>
      <w:r>
        <w:rPr>
          <w:rFonts w:ascii="Times New Roman"/>
          <w:b w:val="false"/>
          <w:i w:val="false"/>
          <w:color w:val="000000"/>
          <w:sz w:val="28"/>
        </w:rPr>
        <w:t xml:space="preserve">
     в абзаце четвертом слова "принципы образования и" заменить словами "сведения о видах и порядке". </w:t>
      </w:r>
      <w:r>
        <w:br/>
      </w:r>
      <w:r>
        <w:rPr>
          <w:rFonts w:ascii="Times New Roman"/>
          <w:b w:val="false"/>
          <w:i w:val="false"/>
          <w:color w:val="000000"/>
          <w:sz w:val="28"/>
        </w:rPr>
        <w:t xml:space="preserve">
     10. В пункте 13: </w:t>
      </w:r>
      <w:r>
        <w:br/>
      </w:r>
      <w:r>
        <w:rPr>
          <w:rFonts w:ascii="Times New Roman"/>
          <w:b w:val="false"/>
          <w:i w:val="false"/>
          <w:color w:val="000000"/>
          <w:sz w:val="28"/>
        </w:rPr>
        <w:t xml:space="preserve">
      в абзаце первом слова "депозитного и инвестиционного банков" заменить словом "банка", слово "их" заменить словом "его"; </w:t>
      </w:r>
      <w:r>
        <w:br/>
      </w:r>
      <w:r>
        <w:rPr>
          <w:rFonts w:ascii="Times New Roman"/>
          <w:b w:val="false"/>
          <w:i w:val="false"/>
          <w:color w:val="000000"/>
          <w:sz w:val="28"/>
        </w:rPr>
        <w:t xml:space="preserve">
     в подпункте д): </w:t>
      </w:r>
      <w:r>
        <w:br/>
      </w:r>
      <w:r>
        <w:rPr>
          <w:rFonts w:ascii="Times New Roman"/>
          <w:b w:val="false"/>
          <w:i w:val="false"/>
          <w:color w:val="000000"/>
          <w:sz w:val="28"/>
        </w:rPr>
        <w:t xml:space="preserve">
     в абзаце шестом слово "прибыли" заменить словами "чистого дохода"; </w:t>
      </w:r>
      <w:r>
        <w:br/>
      </w:r>
      <w:r>
        <w:rPr>
          <w:rFonts w:ascii="Times New Roman"/>
          <w:b w:val="false"/>
          <w:i w:val="false"/>
          <w:color w:val="000000"/>
          <w:sz w:val="28"/>
        </w:rPr>
        <w:t xml:space="preserve">
     в абзаце седьмом слово "фирмы" заменить словом "организации"; </w:t>
      </w:r>
      <w:r>
        <w:br/>
      </w:r>
      <w:r>
        <w:rPr>
          <w:rFonts w:ascii="Times New Roman"/>
          <w:b w:val="false"/>
          <w:i w:val="false"/>
          <w:color w:val="000000"/>
          <w:sz w:val="28"/>
        </w:rPr>
        <w:t xml:space="preserve">
     в подпункте е) слово "фирме" заменить словом "организации"; </w:t>
      </w:r>
      <w:r>
        <w:br/>
      </w:r>
      <w:r>
        <w:rPr>
          <w:rFonts w:ascii="Times New Roman"/>
          <w:b w:val="false"/>
          <w:i w:val="false"/>
          <w:color w:val="000000"/>
          <w:sz w:val="28"/>
        </w:rPr>
        <w:t xml:space="preserve">
     пункт дополнить подпунктом р) следующего содержания: </w:t>
      </w:r>
      <w:r>
        <w:br/>
      </w:r>
      <w:r>
        <w:rPr>
          <w:rFonts w:ascii="Times New Roman"/>
          <w:b w:val="false"/>
          <w:i w:val="false"/>
          <w:color w:val="000000"/>
          <w:sz w:val="28"/>
        </w:rPr>
        <w:t xml:space="preserve">
     "р) Правила об общих условиях проведения операций". </w:t>
      </w:r>
      <w:r>
        <w:br/>
      </w:r>
      <w:r>
        <w:rPr>
          <w:rFonts w:ascii="Times New Roman"/>
          <w:b w:val="false"/>
          <w:i w:val="false"/>
          <w:color w:val="000000"/>
          <w:sz w:val="28"/>
        </w:rPr>
        <w:t xml:space="preserve">
     11. В пункте 15: </w:t>
      </w:r>
      <w:r>
        <w:br/>
      </w:r>
      <w:r>
        <w:rPr>
          <w:rFonts w:ascii="Times New Roman"/>
          <w:b w:val="false"/>
          <w:i w:val="false"/>
          <w:color w:val="000000"/>
          <w:sz w:val="28"/>
        </w:rPr>
        <w:t xml:space="preserve">
     слово "шести" заменить словом "трех"; </w:t>
      </w:r>
      <w:r>
        <w:br/>
      </w:r>
      <w:r>
        <w:rPr>
          <w:rFonts w:ascii="Times New Roman"/>
          <w:b w:val="false"/>
          <w:i w:val="false"/>
          <w:color w:val="000000"/>
          <w:sz w:val="28"/>
        </w:rPr>
        <w:t xml:space="preserve">
     слово "девяти" заменить словом "шести"; </w:t>
      </w:r>
      <w:r>
        <w:br/>
      </w:r>
      <w:r>
        <w:rPr>
          <w:rFonts w:ascii="Times New Roman"/>
          <w:b w:val="false"/>
          <w:i w:val="false"/>
          <w:color w:val="000000"/>
          <w:sz w:val="28"/>
        </w:rPr>
        <w:t xml:space="preserve">
     пункт дополнить новыми абзацами следующего содержания: </w:t>
      </w:r>
      <w:r>
        <w:br/>
      </w:r>
      <w:r>
        <w:rPr>
          <w:rFonts w:ascii="Times New Roman"/>
          <w:b w:val="false"/>
          <w:i w:val="false"/>
          <w:color w:val="000000"/>
          <w:sz w:val="28"/>
        </w:rPr>
        <w:t xml:space="preserve">
  </w:t>
      </w:r>
      <w:r>
        <w:br/>
      </w:r>
      <w:r>
        <w:rPr>
          <w:rFonts w:ascii="Times New Roman"/>
          <w:b w:val="false"/>
          <w:i w:val="false"/>
          <w:color w:val="000000"/>
          <w:sz w:val="28"/>
        </w:rPr>
        <w:t xml:space="preserve">
      "Решение о выдаче разрешения на открытие банка принимается Правлением Национального Банка Республики Казахстан по представлению Департамента банковского надзора Национального Банка (далее - Департамент банковского надзора).  </w:t>
      </w:r>
      <w:r>
        <w:br/>
      </w:r>
      <w:r>
        <w:rPr>
          <w:rFonts w:ascii="Times New Roman"/>
          <w:b w:val="false"/>
          <w:i w:val="false"/>
          <w:color w:val="000000"/>
          <w:sz w:val="28"/>
        </w:rPr>
        <w:t xml:space="preserve">
      Разрешение на открытие банка имеет юридическую силу до принятия Национальным Банком решения о выдаче банку лицензии на проведение банковской операции.  </w:t>
      </w:r>
      <w:r>
        <w:br/>
      </w:r>
      <w:r>
        <w:rPr>
          <w:rFonts w:ascii="Times New Roman"/>
          <w:b w:val="false"/>
          <w:i w:val="false"/>
          <w:color w:val="000000"/>
          <w:sz w:val="28"/>
        </w:rPr>
        <w:t xml:space="preserve">
      В период до получения лицензии на проведение банковских операций юридическое лицо, зарегистрированное в качестве банка, вправе открыть временный текущий корреспондентский счет в уполномоченном банке для оплаты объявленного уставного капитала. Юридическое лицо, зарегистрированное в качестве банка, вправе также производить расходы, связанные с обеспечением выполнения им организационно-технических мероприятий, в том числе подготовкой помещения и оборудования, наймом персонала соответствующей квалификации".  </w:t>
      </w:r>
      <w:r>
        <w:br/>
      </w:r>
      <w:r>
        <w:rPr>
          <w:rFonts w:ascii="Times New Roman"/>
          <w:b w:val="false"/>
          <w:i w:val="false"/>
          <w:color w:val="000000"/>
          <w:sz w:val="28"/>
        </w:rPr>
        <w:t xml:space="preserve">
      12. В пункте 16 слова "(филиалов), утвержденным Правлением - Национального Банка (N 26 от 20.12.1994 года)" заменить словами "второго уровня и полномочиях Квалификационной комиссии Национального Банка Республики Казахстан, утвержденным постановлением Правления Национального Банка Республики Казахстан".  </w:t>
      </w:r>
      <w:r>
        <w:br/>
      </w:r>
      <w:r>
        <w:rPr>
          <w:rFonts w:ascii="Times New Roman"/>
          <w:b w:val="false"/>
          <w:i w:val="false"/>
          <w:color w:val="000000"/>
          <w:sz w:val="28"/>
        </w:rPr>
        <w:t xml:space="preserve">
      13. В пункте 17 слово "фонда" заменить словом "капитала".  </w:t>
      </w:r>
      <w:r>
        <w:br/>
      </w:r>
      <w:r>
        <w:rPr>
          <w:rFonts w:ascii="Times New Roman"/>
          <w:b w:val="false"/>
          <w:i w:val="false"/>
          <w:color w:val="000000"/>
          <w:sz w:val="28"/>
        </w:rPr>
        <w:t xml:space="preserve">
      14. В пункте 20 слова "пятидесяти процентов" заменить словами "одной трети". </w:t>
      </w:r>
      <w:r>
        <w:br/>
      </w:r>
      <w:r>
        <w:rPr>
          <w:rFonts w:ascii="Times New Roman"/>
          <w:b w:val="false"/>
          <w:i w:val="false"/>
          <w:color w:val="000000"/>
          <w:sz w:val="28"/>
        </w:rPr>
        <w:t xml:space="preserve">
     15. Пункт 22 дополнить новыми абзацами следующего содержания: </w:t>
      </w:r>
      <w:r>
        <w:br/>
      </w:r>
      <w:r>
        <w:rPr>
          <w:rFonts w:ascii="Times New Roman"/>
          <w:b w:val="false"/>
          <w:i w:val="false"/>
          <w:color w:val="000000"/>
          <w:sz w:val="28"/>
        </w:rPr>
        <w:t xml:space="preserve">
     "- суммарный зарегистрированный уставный капитал банков с иностранным участием не может превышать двадцати пяти процентов совокупного зарегистрированного уставного капитала всех банков Республики Казахстан за исключением случаев, разрешенных Национальным Банком. </w:t>
      </w:r>
      <w:r>
        <w:br/>
      </w:r>
      <w:r>
        <w:rPr>
          <w:rFonts w:ascii="Times New Roman"/>
          <w:b w:val="false"/>
          <w:i w:val="false"/>
          <w:color w:val="000000"/>
          <w:sz w:val="28"/>
        </w:rPr>
        <w:t xml:space="preserve">
     Банк с иностранным участием обязан размещать во внутренние активы средства в сумме и в порядке, устанавливаемых Национальным Банком.". </w:t>
      </w:r>
      <w:r>
        <w:br/>
      </w:r>
      <w:r>
        <w:rPr>
          <w:rFonts w:ascii="Times New Roman"/>
          <w:b w:val="false"/>
          <w:i w:val="false"/>
          <w:color w:val="000000"/>
          <w:sz w:val="28"/>
        </w:rPr>
        <w:t xml:space="preserve">
     16. В абзаце третьем пункта 23 слово "фонде" заменить словом "капитале". </w:t>
      </w:r>
      <w:r>
        <w:br/>
      </w:r>
      <w:r>
        <w:rPr>
          <w:rFonts w:ascii="Times New Roman"/>
          <w:b w:val="false"/>
          <w:i w:val="false"/>
          <w:color w:val="000000"/>
          <w:sz w:val="28"/>
        </w:rPr>
        <w:t xml:space="preserve">
     17. Пункт 24 после слова "банка" дополнить словами "в том числе". </w:t>
      </w:r>
      <w:r>
        <w:br/>
      </w:r>
      <w:r>
        <w:rPr>
          <w:rFonts w:ascii="Times New Roman"/>
          <w:b w:val="false"/>
          <w:i w:val="false"/>
          <w:color w:val="000000"/>
          <w:sz w:val="28"/>
        </w:rPr>
        <w:t xml:space="preserve">
     18. Пункт 26 дополнить абзацем вторым следующего содержания: </w:t>
      </w:r>
      <w:r>
        <w:br/>
      </w:r>
      <w:r>
        <w:rPr>
          <w:rFonts w:ascii="Times New Roman"/>
          <w:b w:val="false"/>
          <w:i w:val="false"/>
          <w:color w:val="000000"/>
          <w:sz w:val="28"/>
        </w:rPr>
        <w:t xml:space="preserve">
     "Принудительная реорганизация банков производится по решению суда в соответствии с действующим законодательством, с учетом особенностей, предусмотренных Указом Президента Республики Казахстан, "О банках и банковской деятельности в Республике Казахстан". </w:t>
      </w:r>
      <w:r>
        <w:br/>
      </w:r>
      <w:r>
        <w:rPr>
          <w:rFonts w:ascii="Times New Roman"/>
          <w:b w:val="false"/>
          <w:i w:val="false"/>
          <w:color w:val="000000"/>
          <w:sz w:val="28"/>
        </w:rPr>
        <w:t xml:space="preserve">
     19. В пункте 27 слово "Реорганизация" заменить словами "Добровольная реорганизация". </w:t>
      </w:r>
      <w:r>
        <w:br/>
      </w:r>
      <w:r>
        <w:rPr>
          <w:rFonts w:ascii="Times New Roman"/>
          <w:b w:val="false"/>
          <w:i w:val="false"/>
          <w:color w:val="000000"/>
          <w:sz w:val="28"/>
        </w:rPr>
        <w:t xml:space="preserve">
     20. В пунктах 28, 29, 30 слово "реорганизации" заменить словами "добровольной реорганизации". </w:t>
      </w:r>
      <w:r>
        <w:br/>
      </w:r>
      <w:r>
        <w:rPr>
          <w:rFonts w:ascii="Times New Roman"/>
          <w:b w:val="false"/>
          <w:i w:val="false"/>
          <w:color w:val="000000"/>
          <w:sz w:val="28"/>
        </w:rPr>
        <w:t xml:space="preserve">
     21. В пунктах 31, 34 слово "реорганизацию" заменить словами "добровольную реорганизацию". </w:t>
      </w:r>
      <w:r>
        <w:br/>
      </w:r>
      <w:r>
        <w:rPr>
          <w:rFonts w:ascii="Times New Roman"/>
          <w:b w:val="false"/>
          <w:i w:val="false"/>
          <w:color w:val="000000"/>
          <w:sz w:val="28"/>
        </w:rPr>
        <w:t xml:space="preserve">
     22. В пункте 33 слово "(перерегистрация)" заменить словами "или перерегистрация". </w:t>
      </w:r>
      <w:r>
        <w:br/>
      </w:r>
      <w:r>
        <w:rPr>
          <w:rFonts w:ascii="Times New Roman"/>
          <w:b w:val="false"/>
          <w:i w:val="false"/>
          <w:color w:val="000000"/>
          <w:sz w:val="28"/>
        </w:rPr>
        <w:t xml:space="preserve">
     23. В абзаце втором пункта 35 слова "уставный фонд" исключить. </w:t>
      </w:r>
      <w:r>
        <w:br/>
      </w:r>
      <w:r>
        <w:rPr>
          <w:rFonts w:ascii="Times New Roman"/>
          <w:b w:val="false"/>
          <w:i w:val="false"/>
          <w:color w:val="000000"/>
          <w:sz w:val="28"/>
        </w:rPr>
        <w:t xml:space="preserve">
     24. В пункте 37: </w:t>
      </w:r>
      <w:r>
        <w:br/>
      </w:r>
      <w:r>
        <w:rPr>
          <w:rFonts w:ascii="Times New Roman"/>
          <w:b w:val="false"/>
          <w:i w:val="false"/>
          <w:color w:val="000000"/>
          <w:sz w:val="28"/>
        </w:rPr>
        <w:t xml:space="preserve">
     после слова "нормативов" дополнить словами "и иных обязательных к соблюдению норм и лимитов"; </w:t>
      </w:r>
      <w:r>
        <w:br/>
      </w:r>
      <w:r>
        <w:rPr>
          <w:rFonts w:ascii="Times New Roman"/>
          <w:b w:val="false"/>
          <w:i w:val="false"/>
          <w:color w:val="000000"/>
          <w:sz w:val="28"/>
        </w:rPr>
        <w:t xml:space="preserve">
     слова "фонда в сумме, эквивалентной в национальной валюте - тенге 1.5 млн. долларов США", заменить словом "капитала.". </w:t>
      </w:r>
      <w:r>
        <w:br/>
      </w:r>
      <w:r>
        <w:rPr>
          <w:rFonts w:ascii="Times New Roman"/>
          <w:b w:val="false"/>
          <w:i w:val="false"/>
          <w:color w:val="000000"/>
          <w:sz w:val="28"/>
        </w:rPr>
        <w:t xml:space="preserve">
     25. В пункте 41: </w:t>
      </w:r>
      <w:r>
        <w:br/>
      </w:r>
      <w:r>
        <w:rPr>
          <w:rFonts w:ascii="Times New Roman"/>
          <w:b w:val="false"/>
          <w:i w:val="false"/>
          <w:color w:val="000000"/>
          <w:sz w:val="28"/>
        </w:rPr>
        <w:t xml:space="preserve">
     подпункт а) после слова "установленными" дополнить словами "пунктом 3 статьи 19 и"; </w:t>
      </w:r>
      <w:r>
        <w:br/>
      </w:r>
      <w:r>
        <w:rPr>
          <w:rFonts w:ascii="Times New Roman"/>
          <w:b w:val="false"/>
          <w:i w:val="false"/>
          <w:color w:val="000000"/>
          <w:sz w:val="28"/>
        </w:rPr>
        <w:t xml:space="preserve">
     подпункт г) после слова "нормативных" дополнить словом "правовых". </w:t>
      </w:r>
      <w:r>
        <w:br/>
      </w:r>
      <w:r>
        <w:rPr>
          <w:rFonts w:ascii="Times New Roman"/>
          <w:b w:val="false"/>
          <w:i w:val="false"/>
          <w:color w:val="000000"/>
          <w:sz w:val="28"/>
        </w:rPr>
        <w:t xml:space="preserve">
     26. В подпункте е) пункта 47 слово "фирмой" заменить словами "организацией (аудитором)". </w:t>
      </w:r>
      <w:r>
        <w:br/>
      </w:r>
      <w:r>
        <w:rPr>
          <w:rFonts w:ascii="Times New Roman"/>
          <w:b w:val="false"/>
          <w:i w:val="false"/>
          <w:color w:val="000000"/>
          <w:sz w:val="28"/>
        </w:rPr>
        <w:t xml:space="preserve">
     27. Название раздела VIII и раздел VIII изложить в следующей редакции: </w:t>
      </w:r>
    </w:p>
    <w:bookmarkEnd w:id="4"/>
    <w:p>
      <w:pPr>
        <w:spacing w:after="0"/>
        <w:ind w:left="0"/>
        <w:jc w:val="both"/>
      </w:pPr>
      <w:r>
        <w:rPr>
          <w:rFonts w:ascii="Times New Roman"/>
          <w:b w:val="false"/>
          <w:i w:val="false"/>
          <w:color w:val="000000"/>
          <w:sz w:val="28"/>
        </w:rPr>
        <w:t xml:space="preserve">     "VIII. ПОРЯДОК ЗАКРЫТИЯ ФИЛИАЛОВ И ПРЕДСТАВИТЕЛЬСТВ БАНКА. </w:t>
      </w:r>
      <w:r>
        <w:br/>
      </w:r>
      <w:r>
        <w:rPr>
          <w:rFonts w:ascii="Times New Roman"/>
          <w:b w:val="false"/>
          <w:i w:val="false"/>
          <w:color w:val="000000"/>
          <w:sz w:val="28"/>
        </w:rPr>
        <w:t xml:space="preserve">
   СПЕЦИАЛЬНАЯ РЕГИСТРАЦИЯ В НАЦИОНАЛЬНОМ БАНКЕ РАСЧЕТНО-КАССОВЫХ </w:t>
      </w:r>
      <w:r>
        <w:br/>
      </w:r>
      <w:r>
        <w:rPr>
          <w:rFonts w:ascii="Times New Roman"/>
          <w:b w:val="false"/>
          <w:i w:val="false"/>
          <w:color w:val="000000"/>
          <w:sz w:val="28"/>
        </w:rPr>
        <w:t xml:space="preserve">
                           ОТДЕЛОВ БАНКА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49. Закрытие филиалов и представительств банков производится в порядке, установленном действующим законодательством.  </w:t>
      </w:r>
      <w:r>
        <w:br/>
      </w:r>
      <w:r>
        <w:rPr>
          <w:rFonts w:ascii="Times New Roman"/>
          <w:b w:val="false"/>
          <w:i w:val="false"/>
          <w:color w:val="000000"/>
          <w:sz w:val="28"/>
        </w:rPr>
        <w:t xml:space="preserve">
      Изменения в данные учетной регистрации при закрытии филиала банка представляются в органы юстиции после предварительного согласования с Национальным Банком.  </w:t>
      </w:r>
      <w:r>
        <w:br/>
      </w:r>
      <w:r>
        <w:rPr>
          <w:rFonts w:ascii="Times New Roman"/>
          <w:b w:val="false"/>
          <w:i w:val="false"/>
          <w:color w:val="000000"/>
          <w:sz w:val="28"/>
        </w:rPr>
        <w:t xml:space="preserve">
      50. Банки вправе создавать свои расчетно-кассовые отделы с согласия Национального Банка в порядке, установленном нормативными правовыми актами Национального Банка.  </w:t>
      </w:r>
      <w:r>
        <w:br/>
      </w:r>
      <w:r>
        <w:rPr>
          <w:rFonts w:ascii="Times New Roman"/>
          <w:b w:val="false"/>
          <w:i w:val="false"/>
          <w:color w:val="000000"/>
          <w:sz w:val="28"/>
        </w:rPr>
        <w:t xml:space="preserve">
      Расчетно-кассовый отдел банка - структурное подразделение банка, которое находится вне места нахождения банка, не является юридическим лицом, не имеет статуса филиала банка и уполномочено осуществлять от имени банка отдельные виды банковских операций в соответствии с нормативными правовыми актами Национального Банка на основании доверенности, выданной банком.  </w:t>
      </w:r>
      <w:r>
        <w:br/>
      </w:r>
      <w:r>
        <w:rPr>
          <w:rFonts w:ascii="Times New Roman"/>
          <w:b w:val="false"/>
          <w:i w:val="false"/>
          <w:color w:val="000000"/>
          <w:sz w:val="28"/>
        </w:rPr>
        <w:t xml:space="preserve">
      51. Национальный Банк производит специальную регистрацию расчетно-кассовых отделов банков. Учетная регистрация расчетно-кассовых отделов банка в органах юстиции не проводится.  </w:t>
      </w:r>
      <w:r>
        <w:br/>
      </w:r>
      <w:r>
        <w:rPr>
          <w:rFonts w:ascii="Times New Roman"/>
          <w:b w:val="false"/>
          <w:i w:val="false"/>
          <w:color w:val="000000"/>
          <w:sz w:val="28"/>
        </w:rPr>
        <w:t xml:space="preserve">
      Документы на специальную регистрацию расчетно-кассового отдела банка в Национальном Банке представляются в Департамент банковского надзора.  </w:t>
      </w:r>
      <w:r>
        <w:br/>
      </w:r>
      <w:r>
        <w:rPr>
          <w:rFonts w:ascii="Times New Roman"/>
          <w:b w:val="false"/>
          <w:i w:val="false"/>
          <w:color w:val="000000"/>
          <w:sz w:val="28"/>
        </w:rPr>
        <w:t xml:space="preserve">
      52. Банк несет ответственность по обязательствам своих филиалов, представительств и расчетно-кассовых отделов.". </w:t>
      </w:r>
      <w:r>
        <w:br/>
      </w:r>
      <w:r>
        <w:rPr>
          <w:rFonts w:ascii="Times New Roman"/>
          <w:b w:val="false"/>
          <w:i w:val="false"/>
          <w:color w:val="000000"/>
          <w:sz w:val="28"/>
        </w:rPr>
        <w:t xml:space="preserve">
     28. В пункте 53: </w:t>
      </w:r>
      <w:r>
        <w:br/>
      </w:r>
      <w:r>
        <w:rPr>
          <w:rFonts w:ascii="Times New Roman"/>
          <w:b w:val="false"/>
          <w:i w:val="false"/>
          <w:color w:val="000000"/>
          <w:sz w:val="28"/>
        </w:rPr>
        <w:t xml:space="preserve">
     в подпункте в) слово "фонда" заменить словом "капитала"; </w:t>
      </w:r>
      <w:r>
        <w:br/>
      </w:r>
      <w:r>
        <w:rPr>
          <w:rFonts w:ascii="Times New Roman"/>
          <w:b w:val="false"/>
          <w:i w:val="false"/>
          <w:color w:val="000000"/>
          <w:sz w:val="28"/>
        </w:rPr>
        <w:t xml:space="preserve">
     в подпункте е) слово "актами" заменить словами "правовыми актами Национального Банка". </w:t>
      </w:r>
      <w:r>
        <w:br/>
      </w:r>
      <w:r>
        <w:rPr>
          <w:rFonts w:ascii="Times New Roman"/>
          <w:b w:val="false"/>
          <w:i w:val="false"/>
          <w:color w:val="000000"/>
          <w:sz w:val="28"/>
        </w:rPr>
        <w:t xml:space="preserve">
     29. Абзац третий пункта 54 изложить в следующей редакции: </w:t>
      </w:r>
      <w:r>
        <w:br/>
      </w:r>
      <w:r>
        <w:rPr>
          <w:rFonts w:ascii="Times New Roman"/>
          <w:b w:val="false"/>
          <w:i w:val="false"/>
          <w:color w:val="000000"/>
          <w:sz w:val="28"/>
        </w:rPr>
        <w:t xml:space="preserve">
     "- руководящий работник банка не соответствует требованиям, предусмотренным статьей 20 Указа Президента Республики Казахстан, имеющего силу Закона, "О банках и банковской деятельности в Республике Казахстан". </w:t>
      </w:r>
      <w:r>
        <w:br/>
      </w:r>
      <w:r>
        <w:rPr>
          <w:rFonts w:ascii="Times New Roman"/>
          <w:b w:val="false"/>
          <w:i w:val="false"/>
          <w:color w:val="000000"/>
          <w:sz w:val="28"/>
        </w:rPr>
        <w:t xml:space="preserve">
     30. Пункт 57 после слова "нормативными " дополнить словом "правовыми". </w:t>
      </w:r>
      <w:r>
        <w:br/>
      </w:r>
      <w:r>
        <w:rPr>
          <w:rFonts w:ascii="Times New Roman"/>
          <w:b w:val="false"/>
          <w:i w:val="false"/>
          <w:color w:val="000000"/>
          <w:sz w:val="28"/>
        </w:rPr>
        <w:t xml:space="preserve">
     31. В пункте 59 в абзаце первом слово "фонд" заменить словом "капитал". </w:t>
      </w:r>
      <w:r>
        <w:br/>
      </w:r>
      <w:r>
        <w:rPr>
          <w:rFonts w:ascii="Times New Roman"/>
          <w:b w:val="false"/>
          <w:i w:val="false"/>
          <w:color w:val="000000"/>
          <w:sz w:val="28"/>
        </w:rPr>
        <w:t xml:space="preserve">
     32. В пункте 60 в абзаце втором слова "небанковских финансовых учреждений" заменить словами "организаций, осуществляющих отдельные виды банковских операций". </w:t>
      </w:r>
      <w:r>
        <w:br/>
      </w:r>
      <w:r>
        <w:rPr>
          <w:rFonts w:ascii="Times New Roman"/>
          <w:b w:val="false"/>
          <w:i w:val="false"/>
          <w:color w:val="000000"/>
          <w:sz w:val="28"/>
        </w:rPr>
        <w:t xml:space="preserve">
     33. В пункте 66 слова "Национальным Банком в двух республиканских газетах за счет средств этого банка" заменить словами "в официальных изданиях Национального Банка". </w:t>
      </w:r>
      <w:r>
        <w:br/>
      </w:r>
      <w:r>
        <w:rPr>
          <w:rFonts w:ascii="Times New Roman"/>
          <w:b w:val="false"/>
          <w:i w:val="false"/>
          <w:color w:val="000000"/>
          <w:sz w:val="28"/>
        </w:rPr>
        <w:t xml:space="preserve">
     34. В пункте 67: </w:t>
      </w:r>
      <w:r>
        <w:br/>
      </w:r>
      <w:r>
        <w:rPr>
          <w:rFonts w:ascii="Times New Roman"/>
          <w:b w:val="false"/>
          <w:i w:val="false"/>
          <w:color w:val="000000"/>
          <w:sz w:val="28"/>
        </w:rPr>
        <w:t xml:space="preserve">
     абзац второй после слова "нормативными" дополнить словом "правовыми"; </w:t>
      </w:r>
      <w:r>
        <w:br/>
      </w:r>
      <w:r>
        <w:rPr>
          <w:rFonts w:ascii="Times New Roman"/>
          <w:b w:val="false"/>
          <w:i w:val="false"/>
          <w:color w:val="000000"/>
          <w:sz w:val="28"/>
        </w:rPr>
        <w:t xml:space="preserve">
     в абзаце третьем слово "фонда" заменить словом "капитала".  </w:t>
      </w:r>
      <w:r>
        <w:br/>
      </w:r>
      <w:r>
        <w:rPr>
          <w:rFonts w:ascii="Times New Roman"/>
          <w:b w:val="false"/>
          <w:i w:val="false"/>
          <w:color w:val="000000"/>
          <w:sz w:val="28"/>
        </w:rPr>
        <w:t xml:space="preserve">
      35. В подпункте а) пункта 70 после слов "пруденциальных нормативов" дополнить словами "и иных обязательных к соблюдению норм и лимитов".  </w:t>
      </w:r>
      <w:r>
        <w:br/>
      </w:r>
      <w:r>
        <w:rPr>
          <w:rFonts w:ascii="Times New Roman"/>
          <w:b w:val="false"/>
          <w:i w:val="false"/>
          <w:color w:val="000000"/>
          <w:sz w:val="28"/>
        </w:rPr>
        <w:t xml:space="preserve">
      36. В подпункте а) пункта 72 слово "фонда" заменить словом "капитала".  </w:t>
      </w:r>
      <w:r>
        <w:br/>
      </w:r>
      <w:r>
        <w:rPr>
          <w:rFonts w:ascii="Times New Roman"/>
          <w:b w:val="false"/>
          <w:i w:val="false"/>
          <w:color w:val="000000"/>
          <w:sz w:val="28"/>
        </w:rPr>
        <w:t xml:space="preserve">
      37. Пункт 76 изложить в следующей редакции:  </w:t>
      </w:r>
      <w:r>
        <w:br/>
      </w:r>
      <w:r>
        <w:rPr>
          <w:rFonts w:ascii="Times New Roman"/>
          <w:b w:val="false"/>
          <w:i w:val="false"/>
          <w:color w:val="000000"/>
          <w:sz w:val="28"/>
        </w:rPr>
        <w:t xml:space="preserve">
      "76. Условия и основания для приостановления либо аннулирования Национальным Банком выданных лицензий, порядок направления им материалов о принудительной ликвидации (реорганизации) банка в суд предусмотрены статьями 48, 48-1 и 68 Указа Президента Республики Казахстан, имеющего силу Закона, "О банках и банковской деятельности в Республике Казахстан."  </w:t>
      </w:r>
      <w:r>
        <w:br/>
      </w:r>
      <w:r>
        <w:rPr>
          <w:rFonts w:ascii="Times New Roman"/>
          <w:b w:val="false"/>
          <w:i w:val="false"/>
          <w:color w:val="000000"/>
          <w:sz w:val="28"/>
        </w:rPr>
        <w:t xml:space="preserve">
      38. Пункты 82, 83, 84, 85, 86 изложить в следующей редакции:  </w:t>
      </w:r>
      <w:r>
        <w:br/>
      </w:r>
      <w:r>
        <w:rPr>
          <w:rFonts w:ascii="Times New Roman"/>
          <w:b w:val="false"/>
          <w:i w:val="false"/>
          <w:color w:val="000000"/>
          <w:sz w:val="28"/>
        </w:rPr>
        <w:t xml:space="preserve">
      "82. Национальный Банк вправе отозвать выданное разрешение на открытие банка в случаях:  </w:t>
      </w:r>
      <w:r>
        <w:br/>
      </w:r>
      <w:r>
        <w:rPr>
          <w:rFonts w:ascii="Times New Roman"/>
          <w:b w:val="false"/>
          <w:i w:val="false"/>
          <w:color w:val="000000"/>
          <w:sz w:val="28"/>
        </w:rPr>
        <w:t xml:space="preserve">
      а) принятия банком решения о добровольном прекращении своей деятельности путем реорганизации или ликвидации;  </w:t>
      </w:r>
      <w:r>
        <w:br/>
      </w:r>
      <w:r>
        <w:rPr>
          <w:rFonts w:ascii="Times New Roman"/>
          <w:b w:val="false"/>
          <w:i w:val="false"/>
          <w:color w:val="000000"/>
          <w:sz w:val="28"/>
        </w:rPr>
        <w:t xml:space="preserve">
      б) принятия судом решения о прекращении деятельности банка;  </w:t>
      </w:r>
      <w:r>
        <w:br/>
      </w:r>
      <w:r>
        <w:rPr>
          <w:rFonts w:ascii="Times New Roman"/>
          <w:b w:val="false"/>
          <w:i w:val="false"/>
          <w:color w:val="000000"/>
          <w:sz w:val="28"/>
        </w:rPr>
        <w:t xml:space="preserve">
      в) установления в деятельности юридического лица, зарегистрированного в качестве банка, нарушений, предусмотренных пунктом 2 статьи 49 Указа Президента Республики Казахстан, имеющего силу Закона, "О банках и банковской деятельности в Республике Казахстан".  </w:t>
      </w:r>
      <w:r>
        <w:br/>
      </w:r>
      <w:r>
        <w:rPr>
          <w:rFonts w:ascii="Times New Roman"/>
          <w:b w:val="false"/>
          <w:i w:val="false"/>
          <w:color w:val="000000"/>
          <w:sz w:val="28"/>
        </w:rPr>
        <w:t xml:space="preserve">
      Отзыв разрешения на открытие банка, выданного юридическому лицу, производится Национальным Банком по любому из следующих оснований:  </w:t>
      </w:r>
      <w:r>
        <w:br/>
      </w:r>
      <w:r>
        <w:rPr>
          <w:rFonts w:ascii="Times New Roman"/>
          <w:b w:val="false"/>
          <w:i w:val="false"/>
          <w:color w:val="000000"/>
          <w:sz w:val="28"/>
        </w:rPr>
        <w:t xml:space="preserve">
      а) обнаружение в течение одного года со дня государственной регистрации юридического лица в качестве банка недостоверности сведений, на основании которых было выдано разрешение;  </w:t>
      </w:r>
      <w:r>
        <w:br/>
      </w:r>
      <w:r>
        <w:rPr>
          <w:rFonts w:ascii="Times New Roman"/>
          <w:b w:val="false"/>
          <w:i w:val="false"/>
          <w:color w:val="000000"/>
          <w:sz w:val="28"/>
        </w:rPr>
        <w:t xml:space="preserve">
      б) неполучение лицензии на проведение банковских операций в течении одного года со дня государственной регистрации юридического лица в качестве банка;  </w:t>
      </w:r>
      <w:r>
        <w:br/>
      </w:r>
      <w:r>
        <w:rPr>
          <w:rFonts w:ascii="Times New Roman"/>
          <w:b w:val="false"/>
          <w:i w:val="false"/>
          <w:color w:val="000000"/>
          <w:sz w:val="28"/>
        </w:rPr>
        <w:t xml:space="preserve">
      в) неоплата объявленного уставного капитала в течение одного года после государственной регистрации юридического лица в качестве банка;  </w:t>
      </w:r>
      <w:r>
        <w:br/>
      </w:r>
      <w:r>
        <w:rPr>
          <w:rFonts w:ascii="Times New Roman"/>
          <w:b w:val="false"/>
          <w:i w:val="false"/>
          <w:color w:val="000000"/>
          <w:sz w:val="28"/>
        </w:rPr>
        <w:t xml:space="preserve">
      г) нарушение условий деятельности, предусмотренных банковским законодательством для юридического лица, зарегистрированного в качестве банка.  </w:t>
      </w:r>
      <w:r>
        <w:br/>
      </w:r>
      <w:r>
        <w:rPr>
          <w:rFonts w:ascii="Times New Roman"/>
          <w:b w:val="false"/>
          <w:i w:val="false"/>
          <w:color w:val="000000"/>
          <w:sz w:val="28"/>
        </w:rPr>
        <w:t xml:space="preserve">
      83. Решение об отзыве разрешения на открытие банка принимается Правлением Национального Банка.  </w:t>
      </w:r>
      <w:r>
        <w:br/>
      </w:r>
      <w:r>
        <w:rPr>
          <w:rFonts w:ascii="Times New Roman"/>
          <w:b w:val="false"/>
          <w:i w:val="false"/>
          <w:color w:val="000000"/>
          <w:sz w:val="28"/>
        </w:rPr>
        <w:t xml:space="preserve">
      Постановление Правления Национального Банка об отзыве разрешения на открытие банка является основанием для перерегистрации или прекращения деятельности юридического лица.  </w:t>
      </w:r>
      <w:r>
        <w:br/>
      </w:r>
      <w:r>
        <w:rPr>
          <w:rFonts w:ascii="Times New Roman"/>
          <w:b w:val="false"/>
          <w:i w:val="false"/>
          <w:color w:val="000000"/>
          <w:sz w:val="28"/>
        </w:rPr>
        <w:t xml:space="preserve">
      84. Решение Национального Банка об аннулировании лицензий банка, в порядке предусмотренном статьей 48-1 Указа Президента Республики Казахстан, имеющего силу Закона, "О банках и банковской деятельности в Республике Казахстан" принимается в форме постановления Правления Национального Банка Республики Казахстан на основании представления Департамента банковского надзора.  </w:t>
      </w:r>
      <w:r>
        <w:br/>
      </w:r>
      <w:r>
        <w:rPr>
          <w:rFonts w:ascii="Times New Roman"/>
          <w:b w:val="false"/>
          <w:i w:val="false"/>
          <w:color w:val="000000"/>
          <w:sz w:val="28"/>
        </w:rPr>
        <w:t xml:space="preserve">
      Информация о принятом Национальным Банком решении об аннулировании лицензий банка публикуется Национальным Банком в двух республиканских газетах.  </w:t>
      </w:r>
      <w:r>
        <w:br/>
      </w:r>
      <w:r>
        <w:rPr>
          <w:rFonts w:ascii="Times New Roman"/>
          <w:b w:val="false"/>
          <w:i w:val="false"/>
          <w:color w:val="000000"/>
          <w:sz w:val="28"/>
        </w:rPr>
        <w:t xml:space="preserve">
      85. Постановление Правления Национального Банка об аннулировании всех лицензий на проведение банковских и иных операций, предусмотренных банковским законодательством должно содержать решение о назначении временной администрации (временного администратора) банка.  </w:t>
      </w:r>
      <w:r>
        <w:br/>
      </w:r>
      <w:r>
        <w:rPr>
          <w:rFonts w:ascii="Times New Roman"/>
          <w:b w:val="false"/>
          <w:i w:val="false"/>
          <w:color w:val="000000"/>
          <w:sz w:val="28"/>
        </w:rPr>
        <w:t xml:space="preserve">
     Порядок назначения и полномочия временной администрации (временного администратора) определяются отдельными нормативно-правовыми актами Национального Банка. </w:t>
      </w:r>
      <w:r>
        <w:br/>
      </w:r>
      <w:r>
        <w:rPr>
          <w:rFonts w:ascii="Times New Roman"/>
          <w:b w:val="false"/>
          <w:i w:val="false"/>
          <w:color w:val="000000"/>
          <w:sz w:val="28"/>
        </w:rPr>
        <w:t xml:space="preserve">
     86. Национальный Банк после аннулирования лицензии на проведение банковских операций в 10-дневный срок обращается в суд с заявлением о принудительном прекращении деятельности (ликвидации) банка в установленном законодательством порядке.". </w:t>
      </w:r>
      <w:r>
        <w:br/>
      </w:r>
      <w:r>
        <w:rPr>
          <w:rFonts w:ascii="Times New Roman"/>
          <w:b w:val="false"/>
          <w:i w:val="false"/>
          <w:color w:val="000000"/>
          <w:sz w:val="28"/>
        </w:rPr>
        <w:t xml:space="preserve">
     39. В названии раздела XV слово "РЕОРГАНИЗАЦИЮ" заменить словами "ДОБРОВОЛЬНУЮ РЕОРГАНИЗАЦИЮ". </w:t>
      </w:r>
      <w:r>
        <w:br/>
      </w:r>
      <w:r>
        <w:rPr>
          <w:rFonts w:ascii="Times New Roman"/>
          <w:b w:val="false"/>
          <w:i w:val="false"/>
          <w:color w:val="000000"/>
          <w:sz w:val="28"/>
        </w:rPr>
        <w:t xml:space="preserve">
     40. В пунктах 6 и 12 Приложения N 2 слово "фонде" заменить словом "капитале". </w:t>
      </w:r>
      <w:r>
        <w:br/>
      </w:r>
      <w:r>
        <w:rPr>
          <w:rFonts w:ascii="Times New Roman"/>
          <w:b w:val="false"/>
          <w:i w:val="false"/>
          <w:color w:val="000000"/>
          <w:sz w:val="28"/>
        </w:rPr>
        <w:t xml:space="preserve">
     41. В абзаце четвертом пункта 11 Приложения N 4 слово "фонде" заменить словом "капитале". </w:t>
      </w:r>
      <w:r>
        <w:br/>
      </w:r>
      <w:r>
        <w:rPr>
          <w:rFonts w:ascii="Times New Roman"/>
          <w:b w:val="false"/>
          <w:i w:val="false"/>
          <w:color w:val="000000"/>
          <w:sz w:val="28"/>
        </w:rPr>
        <w:t xml:space="preserve">
     42. В Приложении N 5: </w:t>
      </w:r>
      <w:r>
        <w:br/>
      </w:r>
      <w:r>
        <w:rPr>
          <w:rFonts w:ascii="Times New Roman"/>
          <w:b w:val="false"/>
          <w:i w:val="false"/>
          <w:color w:val="000000"/>
          <w:sz w:val="28"/>
        </w:rPr>
        <w:t xml:space="preserve">
     в пункте 8 исключить слова "на иждивении"; </w:t>
      </w:r>
      <w:r>
        <w:br/>
      </w:r>
      <w:r>
        <w:rPr>
          <w:rFonts w:ascii="Times New Roman"/>
          <w:b w:val="false"/>
          <w:i w:val="false"/>
          <w:color w:val="000000"/>
          <w:sz w:val="28"/>
        </w:rPr>
        <w:t xml:space="preserve">
     в пункте 9 слова "Причина использования (изменения)" заменить словами "Причина изменения"; </w:t>
      </w:r>
      <w:r>
        <w:br/>
      </w:r>
      <w:r>
        <w:rPr>
          <w:rFonts w:ascii="Times New Roman"/>
          <w:b w:val="false"/>
          <w:i w:val="false"/>
          <w:color w:val="000000"/>
          <w:sz w:val="28"/>
        </w:rPr>
        <w:t xml:space="preserve">
     в подпункте 5 пункта 9 слово "учреждения" заменить словом "организации"; </w:t>
      </w:r>
      <w:r>
        <w:br/>
      </w:r>
      <w:r>
        <w:rPr>
          <w:rFonts w:ascii="Times New Roman"/>
          <w:b w:val="false"/>
          <w:i w:val="false"/>
          <w:color w:val="000000"/>
          <w:sz w:val="28"/>
        </w:rPr>
        <w:t xml:space="preserve">
      в абзаце четвертом пункта 2 "Дополнительные сведения на кандидата" слово "фонде" заменить словом "капитале". </w:t>
      </w:r>
      <w:r>
        <w:br/>
      </w:r>
      <w:r>
        <w:rPr>
          <w:rFonts w:ascii="Times New Roman"/>
          <w:b w:val="false"/>
          <w:i w:val="false"/>
          <w:color w:val="000000"/>
          <w:sz w:val="28"/>
        </w:rPr>
        <w:t xml:space="preserve">
     43. В Приложении N 6: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подпункте а) слово "процентам" заменить словами "вознаграждению (интересу)"; </w:t>
      </w:r>
      <w:r>
        <w:br/>
      </w:r>
      <w:r>
        <w:rPr>
          <w:rFonts w:ascii="Times New Roman"/>
          <w:b w:val="false"/>
          <w:i w:val="false"/>
          <w:color w:val="000000"/>
          <w:sz w:val="28"/>
        </w:rPr>
        <w:t xml:space="preserve">
     в подпункте в) слово "процентов" заменить словами "вознаграждения (интереса)"; </w:t>
      </w:r>
      <w:r>
        <w:br/>
      </w:r>
      <w:r>
        <w:rPr>
          <w:rFonts w:ascii="Times New Roman"/>
          <w:b w:val="false"/>
          <w:i w:val="false"/>
          <w:color w:val="000000"/>
          <w:sz w:val="28"/>
        </w:rPr>
        <w:t xml:space="preserve">
     в подпункте д) после слова "нормативным" дополнить словом "правовым"; </w:t>
      </w:r>
      <w:r>
        <w:br/>
      </w:r>
      <w:r>
        <w:rPr>
          <w:rFonts w:ascii="Times New Roman"/>
          <w:b w:val="false"/>
          <w:i w:val="false"/>
          <w:color w:val="000000"/>
          <w:sz w:val="28"/>
        </w:rPr>
        <w:t xml:space="preserve">
     в Форме N 1 к Приложению 6: </w:t>
      </w:r>
      <w:r>
        <w:br/>
      </w:r>
      <w:r>
        <w:rPr>
          <w:rFonts w:ascii="Times New Roman"/>
          <w:b w:val="false"/>
          <w:i w:val="false"/>
          <w:color w:val="000000"/>
          <w:sz w:val="28"/>
        </w:rPr>
        <w:t xml:space="preserve">
     слова "Уставной фонд" заменить словами "Уставный капитал", слово "Прибыль" по тексту заменить словом "Доход"; </w:t>
      </w:r>
      <w:r>
        <w:br/>
      </w:r>
      <w:r>
        <w:rPr>
          <w:rFonts w:ascii="Times New Roman"/>
          <w:b w:val="false"/>
          <w:i w:val="false"/>
          <w:color w:val="000000"/>
          <w:sz w:val="28"/>
        </w:rPr>
        <w:t xml:space="preserve">
     слова "Расчетные (текущие) заменить словами "Текущие (расчетные)"; </w:t>
      </w:r>
      <w:r>
        <w:br/>
      </w:r>
      <w:r>
        <w:rPr>
          <w:rFonts w:ascii="Times New Roman"/>
          <w:b w:val="false"/>
          <w:i w:val="false"/>
          <w:color w:val="000000"/>
          <w:sz w:val="28"/>
        </w:rPr>
        <w:t xml:space="preserve">
     в Форме N 2 к Приложению 6: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обозначение "%" заменить словами "вознаграждение (интерес); </w:t>
      </w:r>
      <w:r>
        <w:br/>
      </w:r>
      <w:r>
        <w:rPr>
          <w:rFonts w:ascii="Times New Roman"/>
          <w:b w:val="false"/>
          <w:i w:val="false"/>
          <w:color w:val="000000"/>
          <w:sz w:val="28"/>
        </w:rPr>
        <w:t xml:space="preserve">
     слова "- % полученные" заменить словами "вознаграждение (интерес) полученное";  </w:t>
      </w:r>
      <w:r>
        <w:br/>
      </w:r>
      <w:r>
        <w:rPr>
          <w:rFonts w:ascii="Times New Roman"/>
          <w:b w:val="false"/>
          <w:i w:val="false"/>
          <w:color w:val="000000"/>
          <w:sz w:val="28"/>
        </w:rPr>
        <w:t xml:space="preserve">
      слова "- другие полученные проценты (указать какие)" заменить словами "- другое полученное вознаграждение (интерес) (указать какое)";  </w:t>
      </w:r>
      <w:r>
        <w:br/>
      </w:r>
      <w:r>
        <w:rPr>
          <w:rFonts w:ascii="Times New Roman"/>
          <w:b w:val="false"/>
          <w:i w:val="false"/>
          <w:color w:val="000000"/>
          <w:sz w:val="28"/>
        </w:rPr>
        <w:t xml:space="preserve">
      в пункте 2 слова "уплаченные %" заменить словами "уплаченное вознаграждение (интерес)";  </w:t>
      </w:r>
      <w:r>
        <w:br/>
      </w:r>
      <w:r>
        <w:rPr>
          <w:rFonts w:ascii="Times New Roman"/>
          <w:b w:val="false"/>
          <w:i w:val="false"/>
          <w:color w:val="000000"/>
          <w:sz w:val="28"/>
        </w:rPr>
        <w:t xml:space="preserve">
      слово "другие уплаченные проценты (указать какие)" заменить словами "другое вознаграждение (интерес) (указать какое)";  </w:t>
      </w:r>
      <w:r>
        <w:br/>
      </w:r>
      <w:r>
        <w:rPr>
          <w:rFonts w:ascii="Times New Roman"/>
          <w:b w:val="false"/>
          <w:i w:val="false"/>
          <w:color w:val="000000"/>
          <w:sz w:val="28"/>
        </w:rPr>
        <w:t xml:space="preserve">
      слово "Прибыль" заменить словом "Доход", слова "Чистая прибыль" заменить словами "Чистый доход".  </w:t>
      </w:r>
      <w:r>
        <w:br/>
      </w:r>
      <w:r>
        <w:rPr>
          <w:rFonts w:ascii="Times New Roman"/>
          <w:b w:val="false"/>
          <w:i w:val="false"/>
          <w:color w:val="000000"/>
          <w:sz w:val="28"/>
        </w:rPr>
        <w:t xml:space="preserve">
      44. В Приложении N 7:  </w:t>
      </w:r>
      <w:r>
        <w:br/>
      </w:r>
      <w:r>
        <w:rPr>
          <w:rFonts w:ascii="Times New Roman"/>
          <w:b w:val="false"/>
          <w:i w:val="false"/>
          <w:color w:val="000000"/>
          <w:sz w:val="28"/>
        </w:rPr>
        <w:t xml:space="preserve">
      в пункте 2.6. слово "ха" заменить словом "за";  </w:t>
      </w:r>
      <w:r>
        <w:br/>
      </w:r>
      <w:r>
        <w:rPr>
          <w:rFonts w:ascii="Times New Roman"/>
          <w:b w:val="false"/>
          <w:i w:val="false"/>
          <w:color w:val="000000"/>
          <w:sz w:val="28"/>
        </w:rPr>
        <w:t xml:space="preserve">
      в пункте 2.7. слово "должны" заменить словом "должна";  </w:t>
      </w:r>
      <w:r>
        <w:br/>
      </w:r>
      <w:r>
        <w:rPr>
          <w:rFonts w:ascii="Times New Roman"/>
          <w:b w:val="false"/>
          <w:i w:val="false"/>
          <w:color w:val="000000"/>
          <w:sz w:val="28"/>
        </w:rPr>
        <w:t xml:space="preserve">
      в пункте 4.2 слова "службой инкассации Национального банка Республики Казахстан" заменить словами "и порядок оказания дополнительных платных услуг учреждениям банков и предприятиям всех форм собственности службой инкассации Национального Банка Республики Казахстан, (протокол N 1 заседания Директората Нацбанка от 03.09.1993 года)";  </w:t>
      </w:r>
      <w:r>
        <w:br/>
      </w:r>
      <w:r>
        <w:rPr>
          <w:rFonts w:ascii="Times New Roman"/>
          <w:b w:val="false"/>
          <w:i w:val="false"/>
          <w:color w:val="000000"/>
          <w:sz w:val="28"/>
        </w:rPr>
        <w:t xml:space="preserve">
      в пункте 6.1. слово "оборудуются" заменить словом "оборудуется";  </w:t>
      </w:r>
      <w:r>
        <w:br/>
      </w:r>
      <w:r>
        <w:rPr>
          <w:rFonts w:ascii="Times New Roman"/>
          <w:b w:val="false"/>
          <w:i w:val="false"/>
          <w:color w:val="000000"/>
          <w:sz w:val="28"/>
        </w:rPr>
        <w:t xml:space="preserve">
      в пункте 7.6. слова "областных ГИЭ Министерства связи Республики Казахстан заменить словами "уполномоченных органов";  </w:t>
      </w:r>
      <w:r>
        <w:br/>
      </w:r>
      <w:r>
        <w:rPr>
          <w:rFonts w:ascii="Times New Roman"/>
          <w:b w:val="false"/>
          <w:i w:val="false"/>
          <w:color w:val="000000"/>
          <w:sz w:val="28"/>
        </w:rPr>
        <w:t xml:space="preserve">
      в пункте 7.7:  </w:t>
      </w:r>
      <w:r>
        <w:br/>
      </w:r>
      <w:r>
        <w:rPr>
          <w:rFonts w:ascii="Times New Roman"/>
          <w:b w:val="false"/>
          <w:i w:val="false"/>
          <w:color w:val="000000"/>
          <w:sz w:val="28"/>
        </w:rPr>
        <w:t xml:space="preserve">
      слова "и перевозки ценностей." заменить словами "торговых и других предприятий и порядок оказания дополнительных платных услуг учреждениям банков и предприятиям всех форм собственности службой инкассации Национального Банка Республики Казахстан (протокол N 1 заседания Директората Нацбанка от 03.09.1993 года).";  </w:t>
      </w:r>
      <w:r>
        <w:br/>
      </w:r>
      <w:r>
        <w:rPr>
          <w:rFonts w:ascii="Times New Roman"/>
          <w:b w:val="false"/>
          <w:i w:val="false"/>
          <w:color w:val="000000"/>
          <w:sz w:val="28"/>
        </w:rPr>
        <w:t xml:space="preserve">
      слово "мешкотату" заменить словом "мешкотару";  </w:t>
      </w:r>
      <w:r>
        <w:br/>
      </w:r>
      <w:r>
        <w:rPr>
          <w:rFonts w:ascii="Times New Roman"/>
          <w:b w:val="false"/>
          <w:i w:val="false"/>
          <w:color w:val="000000"/>
          <w:sz w:val="28"/>
        </w:rPr>
        <w:t xml:space="preserve">
      слово "колчестве" заменить словом "количестве";  </w:t>
      </w:r>
      <w:r>
        <w:br/>
      </w:r>
      <w:r>
        <w:rPr>
          <w:rFonts w:ascii="Times New Roman"/>
          <w:b w:val="false"/>
          <w:i w:val="false"/>
          <w:color w:val="000000"/>
          <w:sz w:val="28"/>
        </w:rPr>
        <w:t xml:space="preserve">
      в пункте 9.2. слова "банка Республики Казахстан" заменить словами "государственного Банка Республики Казахстан (протокол Правления Нацгосбанка N 43 от 02.12.1992 года),";  </w:t>
      </w:r>
      <w:r>
        <w:br/>
      </w:r>
      <w:r>
        <w:rPr>
          <w:rFonts w:ascii="Times New Roman"/>
          <w:b w:val="false"/>
          <w:i w:val="false"/>
          <w:color w:val="000000"/>
          <w:sz w:val="28"/>
        </w:rPr>
        <w:t xml:space="preserve">
      в пункте 10.4. слова "банка Республики Казахстан" заменить словами "государственного Банка Республики Казахстан (протокол Правления Нацгосбанка N 43 от 02.12.1992 года)";  </w:t>
      </w:r>
      <w:r>
        <w:br/>
      </w:r>
      <w:r>
        <w:rPr>
          <w:rFonts w:ascii="Times New Roman"/>
          <w:b w:val="false"/>
          <w:i w:val="false"/>
          <w:color w:val="000000"/>
          <w:sz w:val="28"/>
        </w:rPr>
        <w:t xml:space="preserve">
      пункт 10.5. дополнить словами "(протокол N 1 заседания Директората Нацбанка от 03.09.1993 года).";  </w:t>
      </w:r>
      <w:r>
        <w:br/>
      </w:r>
      <w:r>
        <w:rPr>
          <w:rFonts w:ascii="Times New Roman"/>
          <w:b w:val="false"/>
          <w:i w:val="false"/>
          <w:color w:val="000000"/>
          <w:sz w:val="28"/>
        </w:rPr>
        <w:t xml:space="preserve">
      в пункте 10.6. слова "банка Республики Казахстан" заменить словами "Банка Республики Казахстан (протокол N 19 заседания Правления Национального Банка Республики Казахстан от 15.07.1993 года.)".  </w:t>
      </w:r>
      <w:r>
        <w:br/>
      </w:r>
      <w:r>
        <w:rPr>
          <w:rFonts w:ascii="Times New Roman"/>
          <w:b w:val="false"/>
          <w:i w:val="false"/>
          <w:color w:val="000000"/>
          <w:sz w:val="28"/>
        </w:rPr>
        <w:t xml:space="preserve">
      45. В названиях документов, указанных в Приложениях N 8 и 9, после слова "банковских" дополнить словами "(и иных)".  </w:t>
      </w:r>
      <w:r>
        <w:br/>
      </w:r>
      <w:r>
        <w:rPr>
          <w:rFonts w:ascii="Times New Roman"/>
          <w:b w:val="false"/>
          <w:i w:val="false"/>
          <w:color w:val="000000"/>
          <w:sz w:val="28"/>
        </w:rPr>
        <w:t xml:space="preserve">
      II. В Положение "Об условиях приобретения и осуществления права контроля над банком", утвержденное постановлением Правления Национального Банка Республики Казахстан от 28 марта 1996 года N 80:  </w:t>
      </w:r>
      <w:r>
        <w:br/>
      </w:r>
      <w:r>
        <w:rPr>
          <w:rFonts w:ascii="Times New Roman"/>
          <w:b w:val="false"/>
          <w:i w:val="false"/>
          <w:color w:val="000000"/>
          <w:sz w:val="28"/>
        </w:rPr>
        <w:t xml:space="preserve">
      1. В пункте 7:  </w:t>
      </w:r>
      <w:r>
        <w:br/>
      </w:r>
      <w:r>
        <w:rPr>
          <w:rFonts w:ascii="Times New Roman"/>
          <w:b w:val="false"/>
          <w:i w:val="false"/>
          <w:color w:val="000000"/>
          <w:sz w:val="28"/>
        </w:rPr>
        <w:t xml:space="preserve">
      подпункт а) после слова "акций" дополнить словом "государственного";  </w:t>
      </w:r>
      <w:r>
        <w:br/>
      </w:r>
      <w:r>
        <w:rPr>
          <w:rFonts w:ascii="Times New Roman"/>
          <w:b w:val="false"/>
          <w:i w:val="false"/>
          <w:color w:val="000000"/>
          <w:sz w:val="28"/>
        </w:rPr>
        <w:t xml:space="preserve">
      в подпункте б) слова "одноразовое (не чаще одного раза в год) участие представителя акционера на общем собрании акционеров банка с правом голоса или" исключить;  </w:t>
      </w:r>
      <w:r>
        <w:br/>
      </w:r>
      <w:r>
        <w:rPr>
          <w:rFonts w:ascii="Times New Roman"/>
          <w:b w:val="false"/>
          <w:i w:val="false"/>
          <w:color w:val="000000"/>
          <w:sz w:val="28"/>
        </w:rPr>
        <w:t xml:space="preserve">
      дополнить пункт новым абзацем пятым следующего содержания;  </w:t>
      </w:r>
      <w:r>
        <w:br/>
      </w:r>
      <w:r>
        <w:rPr>
          <w:rFonts w:ascii="Times New Roman"/>
          <w:b w:val="false"/>
          <w:i w:val="false"/>
          <w:color w:val="000000"/>
          <w:sz w:val="28"/>
        </w:rPr>
        <w:t xml:space="preserve">
      "При открытом способе размещения акций банка его акционер, приобретший право контроля над банком, обязан представить в Национальный Банк необходимые документы одновременно с отчетом об итогах размещения акций."  </w:t>
      </w:r>
      <w:r>
        <w:br/>
      </w:r>
      <w:r>
        <w:rPr>
          <w:rFonts w:ascii="Times New Roman"/>
          <w:b w:val="false"/>
          <w:i w:val="false"/>
          <w:color w:val="000000"/>
          <w:sz w:val="28"/>
        </w:rPr>
        <w:t xml:space="preserve">
      2. В пункте 8:  </w:t>
      </w:r>
      <w:r>
        <w:br/>
      </w:r>
      <w:r>
        <w:rPr>
          <w:rFonts w:ascii="Times New Roman"/>
          <w:b w:val="false"/>
          <w:i w:val="false"/>
          <w:color w:val="000000"/>
          <w:sz w:val="28"/>
        </w:rPr>
        <w:t xml:space="preserve">
      абзац первый дополнить вторым предложением следующего содержания: "Заявление должно содержать информацию о месте нахождения (проживания) всех кандидатов на получение права контроля над банком и подписано каждым из них (для юридических лиц - руководителем, заверенное печатью организации).";  </w:t>
      </w:r>
      <w:r>
        <w:br/>
      </w:r>
      <w:r>
        <w:rPr>
          <w:rFonts w:ascii="Times New Roman"/>
          <w:b w:val="false"/>
          <w:i w:val="false"/>
          <w:color w:val="000000"/>
          <w:sz w:val="28"/>
        </w:rPr>
        <w:t xml:space="preserve">
      абзац второй подпункта б) после слова "судимости" дополнить словами" (по форме Приложения N 5 к "Правилам выдачи, отзыва разрешения на создание, реорганизацию банка, лицензии на проведение банковских операций и иной банковской деятельности, их аннулирования и приостановления, дачи, отзыва согласия на открытие, слияние филиалов и открытие представительств", утвержденным Правлением Нацбанка (постановление N 50 от 29 февраля 1996 года), за исключением данных о рекомендующих)".  </w:t>
      </w:r>
      <w:r>
        <w:br/>
      </w:r>
      <w:r>
        <w:rPr>
          <w:rFonts w:ascii="Times New Roman"/>
          <w:b w:val="false"/>
          <w:i w:val="false"/>
          <w:color w:val="000000"/>
          <w:sz w:val="28"/>
        </w:rPr>
        <w:t xml:space="preserve">
      3. В пункте 10:  </w:t>
      </w:r>
      <w:r>
        <w:br/>
      </w:r>
      <w:r>
        <w:rPr>
          <w:rFonts w:ascii="Times New Roman"/>
          <w:b w:val="false"/>
          <w:i w:val="false"/>
          <w:color w:val="000000"/>
          <w:sz w:val="28"/>
        </w:rPr>
        <w:t xml:space="preserve">
      в подпункте б) слово "фонде" заменить словом "капитале":  </w:t>
      </w:r>
      <w:r>
        <w:br/>
      </w:r>
      <w:r>
        <w:rPr>
          <w:rFonts w:ascii="Times New Roman"/>
          <w:b w:val="false"/>
          <w:i w:val="false"/>
          <w:color w:val="000000"/>
          <w:sz w:val="28"/>
        </w:rPr>
        <w:t xml:space="preserve">
      в подпункте в) слово "фирмой" заменить словом "организацией".  </w:t>
      </w:r>
      <w:r>
        <w:br/>
      </w:r>
      <w:r>
        <w:rPr>
          <w:rFonts w:ascii="Times New Roman"/>
          <w:b w:val="false"/>
          <w:i w:val="false"/>
          <w:color w:val="000000"/>
          <w:sz w:val="28"/>
        </w:rPr>
        <w:t xml:space="preserve">
      4. Пункт 14 дополнить новыми абзацами следующего содержания:  </w:t>
      </w:r>
      <w:r>
        <w:br/>
      </w:r>
      <w:r>
        <w:rPr>
          <w:rFonts w:ascii="Times New Roman"/>
          <w:b w:val="false"/>
          <w:i w:val="false"/>
          <w:color w:val="000000"/>
          <w:sz w:val="28"/>
        </w:rPr>
        <w:t xml:space="preserve">
      "Разрешение на приобретение контроля должно обязательно включать следующие сведения:  </w:t>
      </w:r>
      <w:r>
        <w:br/>
      </w:r>
      <w:r>
        <w:rPr>
          <w:rFonts w:ascii="Times New Roman"/>
          <w:b w:val="false"/>
          <w:i w:val="false"/>
          <w:color w:val="000000"/>
          <w:sz w:val="28"/>
        </w:rPr>
        <w:t xml:space="preserve">
      - дата выдачи Нацбанком разрешения на приобретение контроля над банком;  </w:t>
      </w:r>
      <w:r>
        <w:br/>
      </w:r>
      <w:r>
        <w:rPr>
          <w:rFonts w:ascii="Times New Roman"/>
          <w:b w:val="false"/>
          <w:i w:val="false"/>
          <w:color w:val="000000"/>
          <w:sz w:val="28"/>
        </w:rPr>
        <w:t xml:space="preserve">
      - место нахождения и наименование банка, над которым приобретается контроль;  </w:t>
      </w:r>
      <w:r>
        <w:br/>
      </w:r>
      <w:r>
        <w:rPr>
          <w:rFonts w:ascii="Times New Roman"/>
          <w:b w:val="false"/>
          <w:i w:val="false"/>
          <w:color w:val="000000"/>
          <w:sz w:val="28"/>
        </w:rPr>
        <w:t xml:space="preserve">
      - фамилия, имя, отчество, гражданство, данные документа, удостоверяющего личность физического лица, получающего право контроля над банком;  </w:t>
      </w:r>
      <w:r>
        <w:br/>
      </w:r>
      <w:r>
        <w:rPr>
          <w:rFonts w:ascii="Times New Roman"/>
          <w:b w:val="false"/>
          <w:i w:val="false"/>
          <w:color w:val="000000"/>
          <w:sz w:val="28"/>
        </w:rPr>
        <w:t xml:space="preserve">
      - полное наименование, данные государственной регистрации (перерегистрации), место нахождения юридического лица, получающего право контроля над банком.  </w:t>
      </w:r>
      <w:r>
        <w:br/>
      </w:r>
      <w:r>
        <w:rPr>
          <w:rFonts w:ascii="Times New Roman"/>
          <w:b w:val="false"/>
          <w:i w:val="false"/>
          <w:color w:val="000000"/>
          <w:sz w:val="28"/>
        </w:rPr>
        <w:t xml:space="preserve">
      В случае, если косвенно владеющими, распоряжающимися и/или управляющими акциями банка являются два и более лиц, разрешение на приобретение контроля названным лицам должно также включать сведения о каждом из лиц, получающим право контроля над банком, включая их индивидуальную и общую долю в уставном капитале банка."  </w:t>
      </w:r>
      <w:r>
        <w:br/>
      </w:r>
      <w:r>
        <w:rPr>
          <w:rFonts w:ascii="Times New Roman"/>
          <w:b w:val="false"/>
          <w:i w:val="false"/>
          <w:color w:val="000000"/>
          <w:sz w:val="28"/>
        </w:rPr>
        <w:t xml:space="preserve">
      5. В подпункте б) пункта 16 слова "являлся руководителем или крупным акционером" заменить "лицом, занимавшим должность руководящего работника". </w:t>
      </w:r>
      <w:r>
        <w:br/>
      </w:r>
      <w:r>
        <w:rPr>
          <w:rFonts w:ascii="Times New Roman"/>
          <w:b w:val="false"/>
          <w:i w:val="false"/>
          <w:color w:val="000000"/>
          <w:sz w:val="28"/>
        </w:rPr>
        <w:t xml:space="preserve">
     6. В пункте 17: </w:t>
      </w:r>
      <w:r>
        <w:br/>
      </w:r>
      <w:r>
        <w:rPr>
          <w:rFonts w:ascii="Times New Roman"/>
          <w:b w:val="false"/>
          <w:i w:val="false"/>
          <w:color w:val="000000"/>
          <w:sz w:val="28"/>
        </w:rPr>
        <w:t xml:space="preserve">
     в абзаце первом слова "на основании хотя бы одного из следующих факторов" заменить словами "при наличии одного из следующих оснований:"; </w:t>
      </w:r>
      <w:r>
        <w:br/>
      </w:r>
      <w:r>
        <w:rPr>
          <w:rFonts w:ascii="Times New Roman"/>
          <w:b w:val="false"/>
          <w:i w:val="false"/>
          <w:color w:val="000000"/>
          <w:sz w:val="28"/>
        </w:rPr>
        <w:t xml:space="preserve">
     в подпункте а) слово "был" заменить словами "заявитель был". </w:t>
      </w:r>
      <w:r>
        <w:br/>
      </w:r>
      <w:r>
        <w:rPr>
          <w:rFonts w:ascii="Times New Roman"/>
          <w:b w:val="false"/>
          <w:i w:val="false"/>
          <w:color w:val="000000"/>
          <w:sz w:val="28"/>
        </w:rPr>
        <w:t xml:space="preserve">
     7. В пункте 19: </w:t>
      </w:r>
      <w:r>
        <w:br/>
      </w:r>
      <w:r>
        <w:rPr>
          <w:rFonts w:ascii="Times New Roman"/>
          <w:b w:val="false"/>
          <w:i w:val="false"/>
          <w:color w:val="000000"/>
          <w:sz w:val="28"/>
        </w:rPr>
        <w:t xml:space="preserve">
     слова "собственных средств (капитала)" заменить словами "собственного капитала"; </w:t>
      </w:r>
      <w:r>
        <w:br/>
      </w:r>
      <w:r>
        <w:rPr>
          <w:rFonts w:ascii="Times New Roman"/>
          <w:b w:val="false"/>
          <w:i w:val="false"/>
          <w:color w:val="000000"/>
          <w:sz w:val="28"/>
        </w:rPr>
        <w:t xml:space="preserve">
     после слова "нормативных" дополнить словом "правовых". </w:t>
      </w:r>
      <w:r>
        <w:br/>
      </w:r>
      <w:r>
        <w:rPr>
          <w:rFonts w:ascii="Times New Roman"/>
          <w:b w:val="false"/>
          <w:i w:val="false"/>
          <w:color w:val="000000"/>
          <w:sz w:val="28"/>
        </w:rPr>
        <w:t xml:space="preserve">
     8. Пункт 22 после слов "25 процентов" дополнить словом "собственного". </w:t>
      </w:r>
      <w:r>
        <w:br/>
      </w:r>
      <w:r>
        <w:rPr>
          <w:rFonts w:ascii="Times New Roman"/>
          <w:b w:val="false"/>
          <w:i w:val="false"/>
          <w:color w:val="000000"/>
          <w:sz w:val="28"/>
        </w:rPr>
        <w:t xml:space="preserve">
     9. В пункте 28 слово "фонда" заменить словом "капитала". </w:t>
      </w:r>
      <w:r>
        <w:br/>
      </w:r>
      <w:r>
        <w:rPr>
          <w:rFonts w:ascii="Times New Roman"/>
          <w:b w:val="false"/>
          <w:i w:val="false"/>
          <w:color w:val="000000"/>
          <w:sz w:val="28"/>
        </w:rPr>
        <w:t xml:space="preserve">
     10. Положение дополнить новым разделом 7 следующего содержания: </w:t>
      </w:r>
    </w:p>
    <w:p>
      <w:pPr>
        <w:spacing w:after="0"/>
        <w:ind w:left="0"/>
        <w:jc w:val="both"/>
      </w:pPr>
      <w:r>
        <w:rPr>
          <w:rFonts w:ascii="Times New Roman"/>
          <w:b w:val="false"/>
          <w:i w:val="false"/>
          <w:color w:val="000000"/>
          <w:sz w:val="28"/>
        </w:rPr>
        <w:t xml:space="preserve">                    "7. Заключительные положения  </w:t>
      </w:r>
    </w:p>
    <w:p>
      <w:pPr>
        <w:spacing w:after="0"/>
        <w:ind w:left="0"/>
        <w:jc w:val="both"/>
      </w:pPr>
      <w:r>
        <w:rPr>
          <w:rFonts w:ascii="Times New Roman"/>
          <w:b w:val="false"/>
          <w:i w:val="false"/>
          <w:color w:val="000000"/>
          <w:sz w:val="28"/>
        </w:rPr>
        <w:t xml:space="preserve">      29. Банк не имеет права выкупать собственные акции у акционеров, обладающих правом контроля над банком. </w:t>
      </w:r>
      <w:r>
        <w:br/>
      </w:r>
      <w:r>
        <w:rPr>
          <w:rFonts w:ascii="Times New Roman"/>
          <w:b w:val="false"/>
          <w:i w:val="false"/>
          <w:color w:val="000000"/>
          <w:sz w:val="28"/>
        </w:rPr>
        <w:t xml:space="preserve">
     30. Вопросы, не урегулированные настоящим Положением, подлежат разрешению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III. </w:t>
      </w:r>
      <w:r>
        <w:rPr>
          <w:rFonts w:ascii="Times New Roman"/>
          <w:b w:val="false"/>
          <w:i w:val="false"/>
          <w:color w:val="ff0000"/>
          <w:sz w:val="28"/>
        </w:rPr>
        <w:t xml:space="preserve">Утратил силу (см. п.1 </w:t>
      </w:r>
      <w:r>
        <w:rPr>
          <w:rFonts w:ascii="Times New Roman"/>
          <w:b w:val="false"/>
          <w:i w:val="false"/>
          <w:color w:val="000000"/>
          <w:sz w:val="28"/>
        </w:rPr>
        <w:t>в)</w:t>
      </w:r>
      <w:r>
        <w:rPr>
          <w:rFonts w:ascii="Times New Roman"/>
          <w:b w:val="false"/>
          <w:i w:val="false"/>
          <w:color w:val="ff0000"/>
          <w:sz w:val="28"/>
        </w:rPr>
        <w:t xml:space="preserve">) постановлением Правления Агентства РК по регулированию и надзору фин.рынка и фин.организаций от 05.08.2009 года </w:t>
      </w:r>
      <w:r>
        <w:rPr>
          <w:rFonts w:ascii="Times New Roman"/>
          <w:b w:val="false"/>
          <w:i w:val="false"/>
          <w:color w:val="000000"/>
          <w:sz w:val="28"/>
        </w:rPr>
        <w:t>N 177</w:t>
      </w:r>
      <w:r>
        <w:rPr>
          <w:rFonts w:ascii="Times New Roman"/>
          <w:b w:val="false"/>
          <w:i w:val="false"/>
          <w:color w:val="ff0000"/>
          <w:sz w:val="28"/>
        </w:rPr>
        <w:t>. </w:t>
      </w:r>
      <w:r>
        <w:br/>
      </w:r>
      <w:r>
        <w:rPr>
          <w:rFonts w:ascii="Times New Roman"/>
          <w:b w:val="false"/>
          <w:i w:val="false"/>
          <w:color w:val="000000"/>
          <w:sz w:val="28"/>
        </w:rPr>
        <w:t xml:space="preserve">
      IV. В Положение "О порядке выдачи банкам лицензий на проведение операций с аффинированными драгоценными металлами", утвержденное постановлением Правления Национального Банка Республики Казахстан от 19 сентября 1996 года N 217:  </w:t>
      </w:r>
      <w:r>
        <w:br/>
      </w:r>
      <w:r>
        <w:rPr>
          <w:rFonts w:ascii="Times New Roman"/>
          <w:b w:val="false"/>
          <w:i w:val="false"/>
          <w:color w:val="000000"/>
          <w:sz w:val="28"/>
        </w:rPr>
        <w:t xml:space="preserve">
      1. В пунктах 1, 3 и в абзаце первом пункта 5 после слова "нормативными" дополнить словом "правовыми".  </w:t>
      </w:r>
      <w:r>
        <w:br/>
      </w:r>
      <w:r>
        <w:rPr>
          <w:rFonts w:ascii="Times New Roman"/>
          <w:b w:val="false"/>
          <w:i w:val="false"/>
          <w:color w:val="000000"/>
          <w:sz w:val="28"/>
        </w:rPr>
        <w:t xml:space="preserve">
      2. В подпунктах а), б), в) и г) пункта 6 слова "а также хранение аффинированных драгоценных металлов" исключить.  </w:t>
      </w:r>
      <w:r>
        <w:br/>
      </w:r>
      <w:r>
        <w:rPr>
          <w:rFonts w:ascii="Times New Roman"/>
          <w:b w:val="false"/>
          <w:i w:val="false"/>
          <w:color w:val="000000"/>
          <w:sz w:val="28"/>
        </w:rPr>
        <w:t xml:space="preserve">
      3. В пункте 8:  </w:t>
      </w:r>
      <w:r>
        <w:br/>
      </w:r>
      <w:r>
        <w:rPr>
          <w:rFonts w:ascii="Times New Roman"/>
          <w:b w:val="false"/>
          <w:i w:val="false"/>
          <w:color w:val="000000"/>
          <w:sz w:val="28"/>
        </w:rPr>
        <w:t xml:space="preserve">
      - слово "фонд" заменить словом "капитал";  </w:t>
      </w:r>
      <w:r>
        <w:br/>
      </w:r>
      <w:r>
        <w:rPr>
          <w:rFonts w:ascii="Times New Roman"/>
          <w:b w:val="false"/>
          <w:i w:val="false"/>
          <w:color w:val="000000"/>
          <w:sz w:val="28"/>
        </w:rPr>
        <w:t xml:space="preserve">
      - пункт дополнить абзацами вторым и третьим следующего содержания:  </w:t>
      </w:r>
      <w:r>
        <w:br/>
      </w:r>
      <w:r>
        <w:rPr>
          <w:rFonts w:ascii="Times New Roman"/>
          <w:b w:val="false"/>
          <w:i w:val="false"/>
          <w:color w:val="000000"/>
          <w:sz w:val="28"/>
        </w:rPr>
        <w:t xml:space="preserve">
      "В зависимости от выполнения банком технических и квалификационных требований Национальным Банком Республики Казахстан может быть принято решение о выдаче банку лицензии на проведение всех или нескольких видов операций, связанных с аффинированными драгоценными металлами.  </w:t>
      </w:r>
      <w:r>
        <w:br/>
      </w:r>
      <w:r>
        <w:rPr>
          <w:rFonts w:ascii="Times New Roman"/>
          <w:b w:val="false"/>
          <w:i w:val="false"/>
          <w:color w:val="000000"/>
          <w:sz w:val="28"/>
        </w:rPr>
        <w:t xml:space="preserve">
      За выдачу лицензии взимается сбор, размеры и порядок уплаты которого определяются законодательством Республики Казахстан."  </w:t>
      </w:r>
      <w:r>
        <w:br/>
      </w:r>
      <w:r>
        <w:rPr>
          <w:rFonts w:ascii="Times New Roman"/>
          <w:b w:val="false"/>
          <w:i w:val="false"/>
          <w:color w:val="000000"/>
          <w:sz w:val="28"/>
        </w:rPr>
        <w:t xml:space="preserve">
      4. Пункт 10 дополнить абзацем вторым следующего содержания:  </w:t>
      </w:r>
      <w:r>
        <w:br/>
      </w:r>
      <w:r>
        <w:rPr>
          <w:rFonts w:ascii="Times New Roman"/>
          <w:b w:val="false"/>
          <w:i w:val="false"/>
          <w:color w:val="000000"/>
          <w:sz w:val="28"/>
        </w:rPr>
        <w:t xml:space="preserve">
      "Документом, подтверждающим техническую укрепленность хранилища, является "Акт приема в эксплуатацию средств охранной, пожарной и тревожной сигнализации кладовой (хранилища) ценностей банка", подписанный после соответствующего обследования подразделениями Департамента Государственной службы охраны (ДГСО) и Главного управления Государственной пожарной службы (ГУГПС) при Министерстве внутренних дел Республики Казахстан."  </w:t>
      </w:r>
      <w:r>
        <w:br/>
      </w:r>
      <w:r>
        <w:rPr>
          <w:rFonts w:ascii="Times New Roman"/>
          <w:b w:val="false"/>
          <w:i w:val="false"/>
          <w:color w:val="000000"/>
          <w:sz w:val="28"/>
        </w:rPr>
        <w:t xml:space="preserve">
      5. Пункт 13 дополнить абзацем вторым следующего содержания:  </w:t>
      </w:r>
      <w:r>
        <w:br/>
      </w:r>
      <w:r>
        <w:rPr>
          <w:rFonts w:ascii="Times New Roman"/>
          <w:b w:val="false"/>
          <w:i w:val="false"/>
          <w:color w:val="000000"/>
          <w:sz w:val="28"/>
        </w:rPr>
        <w:t xml:space="preserve">
      "Для определения соответствия имеющихся средств коммуникаций установленным требованиям банк обязан представить краткое описание программного обеспечения, организационных и технических мер защиты информации, а также средств коммуникаций, используемых для учета и контроля операций с аффинированными драгоценными металлами."  </w:t>
      </w:r>
      <w:r>
        <w:br/>
      </w:r>
      <w:r>
        <w:rPr>
          <w:rFonts w:ascii="Times New Roman"/>
          <w:b w:val="false"/>
          <w:i w:val="false"/>
          <w:color w:val="000000"/>
          <w:sz w:val="28"/>
        </w:rPr>
        <w:t xml:space="preserve">
      6. Абзац второй пункта 14 после слова "нормативных" дополнить словом "правовых".  </w:t>
      </w:r>
      <w:r>
        <w:br/>
      </w:r>
      <w:r>
        <w:rPr>
          <w:rFonts w:ascii="Times New Roman"/>
          <w:b w:val="false"/>
          <w:i w:val="false"/>
          <w:color w:val="000000"/>
          <w:sz w:val="28"/>
        </w:rPr>
        <w:t xml:space="preserve">
      V. В Положение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утвержденное постановлением Правления Национального Банка Республики Казахстан от 27 сентября 1996 года N 229:  </w:t>
      </w:r>
      <w:r>
        <w:br/>
      </w:r>
      <w:r>
        <w:rPr>
          <w:rFonts w:ascii="Times New Roman"/>
          <w:b w:val="false"/>
          <w:i w:val="false"/>
          <w:color w:val="000000"/>
          <w:sz w:val="28"/>
        </w:rPr>
        <w:t xml:space="preserve">
      1. В пункте 3 слова "и их заместители" исключить.  </w:t>
      </w:r>
      <w:r>
        <w:br/>
      </w:r>
      <w:r>
        <w:rPr>
          <w:rFonts w:ascii="Times New Roman"/>
          <w:b w:val="false"/>
          <w:i w:val="false"/>
          <w:color w:val="000000"/>
          <w:sz w:val="28"/>
        </w:rPr>
        <w:t xml:space="preserve">
      2. Абзац второй пункта 4 изложить в следующей редакции:  </w:t>
      </w:r>
      <w:r>
        <w:br/>
      </w:r>
      <w:r>
        <w:rPr>
          <w:rFonts w:ascii="Times New Roman"/>
          <w:b w:val="false"/>
          <w:i w:val="false"/>
          <w:color w:val="000000"/>
          <w:sz w:val="28"/>
        </w:rPr>
        <w:t xml:space="preserve">
      "Несмотря на фактическое исполнение служебных обязанностей лицом, кандидатура которого представлена для согласования на должность руководящего работника банка, в случае отказа Национального Банка в даче согласия на его назначение (избрание) указанный работник подлежит освобождению от занимаемой должности в срок не более 30 дней с момента получения банком решения Национального Банка. На период согласования кандидатуры работника банка в соответствии с требованиями действующего банковского законодательства, лица, вновь принимаемые на работу, исполняют обязанности по срочному трудовому договору."  </w:t>
      </w:r>
      <w:r>
        <w:br/>
      </w:r>
      <w:r>
        <w:rPr>
          <w:rFonts w:ascii="Times New Roman"/>
          <w:b w:val="false"/>
          <w:i w:val="false"/>
          <w:color w:val="000000"/>
          <w:sz w:val="28"/>
        </w:rPr>
        <w:t xml:space="preserve">
      3. В пункте 5:  </w:t>
      </w:r>
      <w:r>
        <w:br/>
      </w:r>
      <w:r>
        <w:rPr>
          <w:rFonts w:ascii="Times New Roman"/>
          <w:b w:val="false"/>
          <w:i w:val="false"/>
          <w:color w:val="000000"/>
          <w:sz w:val="28"/>
        </w:rPr>
        <w:t xml:space="preserve">
      абзацы четвертый и пятый пункта 5 изложить в следующей редакции:  </w:t>
      </w:r>
      <w:r>
        <w:br/>
      </w:r>
      <w:r>
        <w:rPr>
          <w:rFonts w:ascii="Times New Roman"/>
          <w:b w:val="false"/>
          <w:i w:val="false"/>
          <w:color w:val="000000"/>
          <w:sz w:val="28"/>
        </w:rPr>
        <w:t xml:space="preserve">
      "- данные на руководящих работников или кандидатов на должность руководящих работников соответственно по формам, предусмотренных приложениями 4 и 5 к Правилам;  </w:t>
      </w:r>
      <w:r>
        <w:br/>
      </w:r>
      <w:r>
        <w:rPr>
          <w:rFonts w:ascii="Times New Roman"/>
          <w:b w:val="false"/>
          <w:i w:val="false"/>
          <w:color w:val="000000"/>
          <w:sz w:val="28"/>
        </w:rPr>
        <w:t xml:space="preserve">
      - копии диплома об образовании и трудовой книжки, заверенных уполномоченным органом (лицом) и печатью банка.";  </w:t>
      </w:r>
      <w:r>
        <w:br/>
      </w:r>
      <w:r>
        <w:rPr>
          <w:rFonts w:ascii="Times New Roman"/>
          <w:b w:val="false"/>
          <w:i w:val="false"/>
          <w:color w:val="000000"/>
          <w:sz w:val="28"/>
        </w:rPr>
        <w:t xml:space="preserve">
      пункт дополнить новыми абзацами следующего содержания:  </w:t>
      </w:r>
      <w:r>
        <w:br/>
      </w:r>
      <w:r>
        <w:rPr>
          <w:rFonts w:ascii="Times New Roman"/>
          <w:b w:val="false"/>
          <w:i w:val="false"/>
          <w:color w:val="000000"/>
          <w:sz w:val="28"/>
        </w:rPr>
        <w:t xml:space="preserve">
      "Рекомендации представляются не менее, чем от двух лиц, занимающих должности руководящих работников банков, получивших согласие Национального Банка на их назначение (избрание), либо являющихся руководителями филиалов Национального Банка или самостоятельных структурных подразделений центрального аппарате Национального Банка Республики Казахстан и Министерства финансов Республики Казахстан.  </w:t>
      </w:r>
      <w:r>
        <w:br/>
      </w:r>
      <w:r>
        <w:rPr>
          <w:rFonts w:ascii="Times New Roman"/>
          <w:b w:val="false"/>
          <w:i w:val="false"/>
          <w:color w:val="000000"/>
          <w:sz w:val="28"/>
        </w:rPr>
        <w:t xml:space="preserve">
     Рекомендующим не может быть сотрудник банка, ходатайствующего о согласовании кандидатуры. Запрещается представление нескольких (2-х и более) рекомендаций работниками одной организации. </w:t>
      </w:r>
      <w:r>
        <w:br/>
      </w:r>
      <w:r>
        <w:rPr>
          <w:rFonts w:ascii="Times New Roman"/>
          <w:b w:val="false"/>
          <w:i w:val="false"/>
          <w:color w:val="000000"/>
          <w:sz w:val="28"/>
        </w:rPr>
        <w:t xml:space="preserve">
     При согласовании кандидатур Председателя и членов Наблюдательного Совета банка представление рекомендаций не требуется.". </w:t>
      </w:r>
    </w:p>
    <w:p>
      <w:pPr>
        <w:spacing w:after="0"/>
        <w:ind w:left="0"/>
        <w:jc w:val="both"/>
      </w:pPr>
      <w:r>
        <w:rPr>
          <w:rFonts w:ascii="Times New Roman"/>
          <w:b w:val="false"/>
          <w:i w:val="false"/>
          <w:color w:val="000000"/>
          <w:sz w:val="28"/>
        </w:rPr>
        <w:t xml:space="preserve">      4. В пункте 7 слово "превышающем" заменить словом "превышающего".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Председатель Национального </w:t>
      </w:r>
      <w:r>
        <w:br/>
      </w:r>
      <w:r>
        <w:rPr>
          <w:rFonts w:ascii="Times New Roman"/>
          <w:b w:val="false"/>
          <w:i w:val="false"/>
          <w:color w:val="000000"/>
          <w:sz w:val="28"/>
        </w:rPr>
        <w:t>
</w:t>
      </w:r>
      <w:r>
        <w:rPr>
          <w:rFonts w:ascii="Times New Roman"/>
          <w:b w:val="false"/>
          <w:i/>
          <w:color w:val="000000"/>
          <w:sz w:val="28"/>
        </w:rPr>
        <w:t xml:space="preserve">     Банка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