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5b78" w14:textId="9205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контроля за перемещением всех видов спирта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Государственного налогового комитета Республики Казахстан от 6 февраля 1997 г. N 29. Зарегистрирован в Министерстве юстиции Республики Казахстан 28 февраля 1997 г. N 266. Утратил силу - приказом Председателя Налогового комитета Министерства финансов Республики Казахстан от 13 декабря 2004г. N 643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Извлечение из приказа Председателя Налогового комитета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 от 13 декабря 2004г. N 643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 "В целях приведения ведомственных нормативных правовых актов в области налогообложения в соответствие с Конституцией, законодательными и иными нормативными правовыми актами Республики Казахстан,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3) приказ Государственного налогового комитета Республики Казахстан от 6 февраля 1997 г. N 29 "Об утверждении Порядка контроля за перемещением всех видов спирта" (зарегистрированный в Реестре государственной регистрации нормативных правовых актов 28 февраля 1997 г. N 266)...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Настоящий приказ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Председатель".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1. В соответствии с постановлением Правительства Республики Казахстан от 15 января 1997 года N 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P970068_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усилению контроля за поступлением средств в бюджет от производства и реализации подакцизной продукции" утвердить прилагаемые к настоящему приказу Порядок и приложения к нему и ввести их в действие с 1 февраля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"Порядок контроля за перемещением всех видов спирта" зарегистрировать в Министерстве юстиции Республики Казахстан.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контроля за перемещением всех видов спирта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15 января 1997 года N 68, в целях недопущения потерь и хищений при транспортировке по территории Республики Казахстан всех видов спирта, а также усиления контроля за поступлением средств в бюджет от производства и реализации подакцизной продукции, Государственный налоговый комитет, Государственный таможенный комитет и Министерство транспорта и коммуникаций Республики Казахстан устанавливают на территории Республики Казахстан следующий порядок контроля за производством и оборотом всех видов спирта.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1997 года вводится обязательное декларирование производства и оборота спирта на всей территории Республики Казахстан. В декларации производства и оборота спирта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производителями спирта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серия и номер своей лицензии, дата ее получения;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объемы производства спирта;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объемы отгруженного спирта (в т.ч. экспорт, с указанием таможенной декларации и даты пересечения границы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реквизиты получателей (серии и номера лицензий, даты их получения, номера товаро-транспортных документов);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остатки спирта на начало и конец отчетного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получателями спирта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серия и номер своей лицензии, дата ее получения;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объемы полученного спирта;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источники поступления спирта - реквизиты поставщиков (серии и номера лицензий, даты их получения, номера товаро-транспортных документов, для спирта полученного по импорту - таможенная декларация);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направления и объемы расхода спирта;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остатки спирта на начало и конец отчетного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поставщиками спирта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серия и номер своей лицензии, дата ее получения;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объемы полученного спирта;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источники поступления спирта, реквизиты поставщиков (серии и номера лицензий, даты их получения, номера товаро-транспортных документов, по импорту - таможенная декларация);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объемы отгруженного спирта (в т.ч. экспорт с указанием таможенной декларации и даты пересечения границы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реквизиты получателей (серии и номера лицензий, даты их получения, номера товаро-транспортных документов);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остатки на начало и конец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спирта декларируются в натуральных показателях (декалитрах) и стоимостных (в оптово-отпускных ценах), с указанием суммы акцизов.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Декларации представляются в 10-дневный срок после окончания месяца, всеми производителями и получателями спирта, нарастающим итогом и в целом за год, налоговым органам по месту регистрации налогоплательщика, по прилагаемым формам (Приложение 1, 2 и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органы при представлении предприятиями деклараций должны уточнить данные, представленные в декларации, с данными акцизных постов о количестве спирта, полученного и использованного на производство алкогольной продукции или реализованного сторонним организациям, обращая внимание на уплату акциза за реализованный на сторону спирт.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транспорта и коммуникаций Республики Казахстан обеспечить ежесуточную передачу управлениями железных дорог сведений о перевозимых железнодорожным транспортом всех видов спирта, Государственному налоговому комитету Республики Казахстан по согласованной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доставкой спирта от таможенной границы Республики Казахстан до таможенных органов назначения осуществляется в соответствии с действующими нормативными документами Государственного таможенного комитета Республики Казахстан. Таможенные органы (назначения (отправления) представляют ежедневно в соответствующие налоговые органы копии грузовых таможенных деклараций импортера (экспортера), оформленные в отношении всех видов спирта.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Обобщенная информация от Государственного таможенного комитета о перемещении через таможенную территорию Республики Казахстан всех видов импортируемого спирта, алкогольной, табачной продукции и пива, ежемесячно до 10 числа представляется в Государственный налоговый комитет по прилагаемой форме (приложение 4), для контроля дальнейшего его продвижения до потребителя.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и физические лица, осуществляющие производство и оборот спирта с нарушением требований настоящего Порядка, привлекаются к ответственности в соответствии с действующим законодательством.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 ПРЕДСЕДАТЕЛЬ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ГОСУДАРСТВЕННОГО      ГОСУДАРСТВЕННОГО       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НАЛОГОВОГО КОМИТЕТА   ТАМОЖЕННОГО КОМИТЕТА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 РЕСПУБЛИКИ КАЗАХСТАН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