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5fa4" w14:textId="6cb5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"Порядка ввоза на территорию Республики Казахстан продукции (товаров), подлежащей обязательной сертификации"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таможенного комитета Республики Казахстан от 4 июля 1997 г. N 175-П. Зарегистрирован в Министерстве юстиции 14 августа 1997 г. N 350. Утратил силу - приказом председателя Таможенного комитета МГД РК от 15 февраля 2001 г. N 54 ~V011442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Кабинета Министров Республики
Казахстан N 411 от 20 мая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P930411_ </w:t>
      </w:r>
      <w:r>
        <w:rPr>
          <w:rFonts w:ascii="Times New Roman"/>
          <w:b w:val="false"/>
          <w:i w:val="false"/>
          <w:color w:val="000000"/>
          <w:sz w:val="28"/>
        </w:rPr>
        <w:t>
  "О поэтапном введении 
обязательной сертификации продукции (работ, услуг) в Республике 
Казахстан", а также п. 4 распоряжения Премьер-Министра Республики 
Казахстан от 4 декабря 1996 г. N 550-р, для обеспечения безопасности 
жизни, здоровья людей, имущества граждан и охраны окружающей среды, в 
целях повышения эффективности таможенного контроля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"Порядок ввоза на территорию Республики
Казахстан продукции (товаров), подлежащей обязательной сертификации,
утвержденный 02 июня 1997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Считать утратившим силу "Порядок таможенного контроля
продукции, подлежащей обязательной сертификации", утвержденный
приказом Главного таможенного управления Министерства финансов
Республики Казахстан N 1 от 18 января 1994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Начальникам таможенных управлений, таможен и таможенных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постов обеспечить выполнение настоящего Приказа и взаимодействие по
его исполнению с территориальными органами Госстандарта.
     4. Контроль за исполнением настоящего Приказа возложить на
заместителя Председателя ГТК РК Кирданова В.Д.
     5. Настоящий Приказ вступает в силу с момента государственной
регистрации.
     ПРЕДСЕДАТЕЛЬ
                              ПОРЯДОК
         ввоза на территорию Республики Казахстан продукции
          (товаров), подлежащей обязательной сертификации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Порядок разработан во исполнение п. 4 распоряжения
Премьер-Министра Республики Казахстан от 4 декабря 1996 года N
550-р, в соответствии с законами и нормативными актами Республики
Казахстан, указанными в Приложении 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Порядок устанавливается с целью соблюдения
государственных интересов Республики Казахстан при ввозе продукции
на таможенную территорию Республики Казахстан, а также для защиты
жизни, здоровья людей, их имущества и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Действие этого порядка распространяется на юридические лица
независимо от форм собственности и видов деятельности, которые
действуют на территории Республики Казахстан, а также всех
физических лиц, занимающихся предпринимательской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не распространяется на продукцию (товары), следующую
транзитом. Настоящий Порядок вступает в силу с момента его
подписания. Считать утратившим силу "Порядок таможенного контроля
продукции, подлежащей обязательной сертификации", принятый 5-12
января 1994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 Таможенному контролю подлежит продукция (товары), ввозимая
на территорию Республики Казахстан, являющаяся объектом
внешнеторговой купли-продажи или мены (бартера), подлежащая
обязательной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 Перечень продукции (товаров), подлежащей обязательной
сертификации, готовится Агентством по стандартизации, метрологии и
сертификации Министерства экономики и торговли Республики Казахстан
(далее - Госстандарт Республики Казахстан) с учетом предложений
министерств и ведомств и утверждается Правительством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1.3 Подтверждение безопасности продукции (товаров), ввозимой на
таможенную территорию республики, обязательным требованиям
нормативных документов, действующих в Республике Казахстан,
осуществляется путем проведения сертификации продукции органами
сертификации, аккредитованными Госстандартом в Государственной
системе сертификации Республики Казахстан (далее ГСС РК), или путем
признания иностранных сертификатов.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Государственный реестр аккредитованных органов и испытательных
лабораторий ведет Госстандарт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Подтверждение безопасности особо скоропортящейся и
скоропортящейся продукции (товаров), а также пищевых биологически
активных добавок осуществляется путем проведения
санитарно-эпидемиологической экспертизы ее в системе Министерства
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такой продукции (товаров) приведен в Приложении 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1.4 Правила сертификации продукции (товаров) и признания
иностранных сертификатов устанавливаются основополагающими
нормативными документами ГСС РК, которые утверждаются и вводятся в
действие постановлением Госстандарта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Правила санитарно-эпидемиологической экспертизы продукции и
признания иностранных гигиенических сертификатов (заключений)
устанавливаются нормативными документами, которые утверждаются и
вводятся в действие Минздравом Республики Казахстан в установленном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1.5 Документами, подтверждающими безопасность продукции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сертификат или знак соответствия органов по сертификации
Республики Казахстан, Российской Федерации, Украины, Азербайджана,
Армении, Грузии, Молдовы, Беларуси, Кыргызстана, Таджикистана,
Туркменистана, Узбекистана;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сертификат или знак соответствия зарубежных организаций,
аккредитованных в Государственной системе сертификации Республики
Казахстан: Турецкого института стандартов (аттестат аккредитации
КК/646.4.33 со сроком действия до 14.02.98 г.);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SGS Швейцария (аттестат аккредитации КК /646.4.27 со сроком
действия до 03.06.97 г.);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фирма "Газ Де Франс" Франция (аттестат аккредитации КК/
646.4.34 со сроком действия до 07.02.98 г.) и другие, которые будут,
в дальнейшем, аккредитованы или признаны в ГСС РК в установленном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Гигиеническое заключение служб Госсанэпиднадзора Министерства
здравоохранения Республики Казахстан (для особо скоропортящейся и
скоропортящейся продукции, а также пищевых биологически активных
добавок).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Особенности выпуска продукции (товаров)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 условиями таможенного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2.1 Основанием для таможенного оформления продукции (товаров),
подлежащей обязательной сертификации и помещенной под следующие
таможенные режимы: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выпуск для свободного обращения;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реимпорт;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переработка под таможенным контролем (в случае выпуска
продуктов переработки в свободное обращение);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переработка вне таможенной территории (в части, касающейся
ввоза продуктов переработки);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является один из документов, указанных в п. 1.5, или выполнение
требований, изложенных в разделе 3 настоящего Порядка.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2.2 Выпускается на территорию Республики Казахстан без
обязательной сертификации следующая продукция (товары):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предназначенная для официального пользования представительств
иностранных государств и международных организаций, а также для их
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ввозимая физическими лицами и не предназначенная для
производственной или коммерческой деятельности, за исключением
случаев ввоза новых и подержанных автомобилей.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2.3 Особо скоропортящаяся продукция (товары), транспортировка
и хранение которой требует особых климатических условий
(температура, влажность, давление и т.д.) подлежит таможенному
оформлению во внеочередном порядке, определяемом таможенным органом.
Перечень продукции (товаров) приведен в Приложении 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2.4 Не допускается ввозить продукцию (товары), срок хранения
которой истекает через 2 месяца (кроме скоропортящейся
продукции (товаров), срок хранения которой еще не истек).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2.5 Продукция (товары), ввозимая в Республику Казахстан с
нарушением настоящего Порядка, пропуску через таможенную границу не
подлежит. Такая продукция хранится в соответствии с правилами,
установленными таможенным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3. Таможенное оформление ввозимой продукции (товаров)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3.1 Ввозимая продукция (товары) подлежит таможенному оформлению
в установленных местах в регионе деятельности таможенного органа, в
котором находится получатель этой продукции (товаров) либо его
структурное подразделение.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3.2 На период их таможенного оформления ввозимая продукция
(товары) находится на временном хранении под таможенным контролем.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Предельный срок временного хранения не может превышать двух
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указанного срока продукция (товары) должна быть
выпущена в соответствии с заявленным таможенным режимом, либо
вывезена за пределы таможенной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3.3 Ввозимая продукция (товары) подлежит таможенному
декларированию в органе, производящем ее таможенное оформление, в
порядке, установленном таможенным законодательством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Одновременно с таможенной декларацией и иными документами,
необходимыми для производства таможенного оформления и проведения
таможенного контроля, декларант представляет один из документов,
указанных в п. 1.5 настоящего Порядка или заявление-декларацию, по
форме, приведенной в Приложении В, зарегистрированное в органе по
сертификации, или службой санитарно-эпидемиологического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заполнении грузовой таможенной декларации на ввозимую
продукцию (товары) декларант в графе 44 под цифрой 6 указывает номер
и дату выдачи сертификата соответствия и наименование органа его
выдавшего или краткое наименование органа, в котором
зарегистрировано заявление-декларация, ее регистрационный номер и
дату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 Если декларанты, ввозящие продукцию (товары), имеют на нее
сертификаты соответствия, выданные органами по сертификации,
указанными в п. 1.5 настоящего Порядка, в дело органа, производящего
таможенное оформление, подшиваются их копии, которые должны быть
выполнены способом, воспроизводящим их форму и содержание.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3.5 Выпуск продукции (товаров) производится уполномоченным
должностным лицом таможенного органа не позднее десяти дней с
момента принятия таможенным органом таможенной декларации, а также
представления других, необходимых для таможенных целей, документов и
сведений.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 продукции (товаров), в отношении которой Государственным
таможенным комитетом Республики Казахстан определен упрощенный
порядок таможенного оформления, производится не позднее трех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3.6 В случае выявления непригодной продукции (товаров) на этапе
таможенного оформления, уничтожение опасной продукции проводится
согласно требованиям таможенного законодательства Республики
Казахстан и "Порядка по уничтожению или дальнейшей переработке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продукции и товаров в случае признания их непригодными к реализации
и употреблению" (постановление Правительства N 1891 от 29 декабря
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P951891_ </w:t>
      </w:r>
      <w:r>
        <w:rPr>
          <w:rFonts w:ascii="Times New Roman"/>
          <w:b w:val="false"/>
          <w:i w:val="false"/>
          <w:color w:val="000000"/>
          <w:sz w:val="28"/>
        </w:rPr>
        <w:t>
  ).
         4. Ответственность за нарушение настоящего Порядка
     4.1 Лица, виновные в нарушении настоящего Порядка, несут
ответственность в соответствии с действующим законодательством
Республики Казахстан.
                                                   Приложение А
                              ПЕРЕЧЕНЬ
           законодательных и нормативных актов Республики
           Казахстан, в соответствии с которыми разработан
         настоящий Порядок таможенного контроля продукции,
               подлежащей обязательной сертификации.
     1. Закон Республики Казахстан "О защите прав потребителей" от 5
июня 1991 г.
     2. Закон Республики Казахстан "О стандартизации и сертификации"
от 18 января 1993 г.
     3. Закон Республики Казахстан "О санитарно-эпидемиологическом
благополучии населения" от 8 июля 1994 г.
     4. Закон Республики Казахстан "О таможенном деле в Республике
Казахстан" от 20 июля 1995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Распоряжение Премьер-Министра Республики Казахстан от 22
сентября 1992 г. N 274-р, в части отгрузки зерна и продукции его
переработки за пределы Республики Казахстан по лицензиям.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Постановление Кабинета Министров Республики Казахстан от 20
мая 1993 г. N 411 "О поэтапном введении обязательной сертификации
продукции (работ, услуг)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Постановление Кабинета Министров Республики Казахстан от 4
апреля 1994 г. N 320 "О мерах по обеспечению сертификации продукции
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Постановление Правительства Республики Казахстан от 4
октября 1995 г. N 1301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P951301_ </w:t>
      </w:r>
      <w:r>
        <w:rPr>
          <w:rFonts w:ascii="Times New Roman"/>
          <w:b w:val="false"/>
          <w:i w:val="false"/>
          <w:color w:val="000000"/>
          <w:sz w:val="28"/>
        </w:rPr>
        <w:t>
  "О введении системы независимой
предотгрузочной инспекции товаров, импортируемых в Республику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Постановление Правительства Республики Казахстан от 29
декабря 1995 г. N 1891 "Об утверждении Порядка по уничтожению или
дальнейшей переработке продукции и товаров в случае признания их
непригодными к реализации и употреблению".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Постановление Правительства Республики Казахстан от 29
апреля 1996 г. N 592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P960592_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дополнения и изменения в
Постановление Кабинета Министров Республики Казахстан от 20 мая 1993
г. N 411".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Постановление Правительства Республики Казахстан от 28 мая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1996 г. N 654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P960654_ </w:t>
      </w:r>
      <w:r>
        <w:rPr>
          <w:rFonts w:ascii="Times New Roman"/>
          <w:b w:val="false"/>
          <w:i w:val="false"/>
          <w:color w:val="000000"/>
          <w:sz w:val="28"/>
        </w:rPr>
        <w:t>
  "О независимой предотгрузочной инспекции товаров,
экспортируемых из Республики Казахстан".
     12. Основополагающие нормативно-технические документы
Государственной системы сертификации Республики Казахстан (ГСС РК):
     СТ РК 3.4-94 "ГСС РК. Порядок проведения сертификации
продукции. Общие требования";
     РД 50 РК 3.3-94 "ГСС РК. Порядок признания иностранных
сертификатов".
                                                  Приложение Б
                              ПЕРЕЧЕНЬ
                  особо скоропортящейся продукции
     1. Овощи и грибы свежие: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баклажаны, перец свежий, арбузы, дыни, огурцы, помидоры,
капуста, картофель, лук репчатый, свекла столовая, брюква, ресис,
грибы свежие, повидло и пюре из овощей.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Фрукты и ягоды: фрукты и ягоды свежие, повидло, пюре и тесто
фруктовое и ягодное.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Мясо и мясопродукты (в том числе птица битая и дичь)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животные жиры, мясо животные во всяком виде, сало и жиры, птица
битая, эндокринное сырье, субпродукты.
     4. Молоко и молочные продукты: молоко свежее, сливки, сметана,
творог, сыр, брынза, масло сливочное и топленое.
     5. Яйцо и яичный меланж.
     6. Рыба, рыбопродукты и раки: икра живая рыбоводная и
мальки, рыба всякая: живая, охлажденная, мороженная, копченая,
соленая и маринованная, икра всякая и раки.
     7. Хлеб и хлебобулочные изделия.
     8. Кондитерские изделия скоропортящиеся.
                                                    Приложение В
     ЗАЯВЛЕНИЕ ДЕКЛАРАЦИЯ N_________от "___"____________199__г.
     О БЕЗОПАСНОСТИ ПРОДУКЦИИ (РАБОТ, УСЛУГ)
     (без права реализации продукции)       КСД 026302*
_____________________________________________________________________
     наименование предприятия, организации, учреждения
_____________________________в лице__________________________________
    адрес                              руководитель предприятия
_____________________________________________________________________
                       фамилия, имя, отчество
заявляет под свою исключительную ответственность, что продукция
(работа, услуга)
_____________________________________________________________________
       наименование и обозначение продукции (работы, услуги)
_____________________________________________________________________
       N документа, по которому она выпускается (исполняется)
соответствует всем требованиям, обеспечивающим безопасность жизни,
здоровья людей, имущества граждан и охрану окружающей среды,
установленным для данной продукции (работ, услуг) в действующих на
момент заявления
_____________________________________________________________________
       наименование и обозначение государственного стандарта,
_____________________________________________________________________
        санитарных норм и правил, строительных норм и правил
_____________________________________________________________________
                        и других документов
     место
    печати     Руководитель предприятия _____________________________
                                           подпись (Ф.И.О.)
Настоящее заявление-декларация контролируется________________________
                                                наименование
_____________________________________________________________________
     территориального органа Госстандарта Республики Казахстан
_____________________________________________________________________
                или уполномоченного им органа, адрес
по договору N______от_________________________,заключенного сроком до
                      дата заключения договора
_____________________________________________________________________
                     дата прекращения договора
     место
     печати      Руководитель органа по
                 сертификации или
                 уполномоченного им органа___________________________
                                               подпись (Ф.И.О.)
Примечание. При отсутствии у заявителя данных по стандартам и
            другим нормативным документам, устанавливающим требования к
            безопасности, данная строка не заполняется.
                ГОСУДАРСТВЕННАЯ СИСТЕМА СЕРТИФИКАЦИИ
                        РЕСПУБЛИКИ КАЗАХСТАН
     _____________________________________________________________
                  ________________________________________________
                          наименование органа по сертификации
                  ________________________________________________
                                   и его адрес
                                KCC N 0049501
                      СЕРТИФИКАТ СООТВЕТСТВИЯ
              Зарегистрирован в Государственном реестре
      "__"__________  ____г.            N____________________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Действителен до "__"_______  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при соблюдении условий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Настоящий сертификат удостоверяет, что идентифицированная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заявителем продукция, изготовленная_________________    !_!_!_!_!_!_!_!_!
                            предприятие (фирма), страна     код ТН ВЭД
_____________________________________________________________________
и представленная на сертификацию под наименованием___________________
_____________________________________________________________________
                      тип, марка производства
_____________________________________________________________________
                         или размер партии
соответствует требованиям нормативных документов_____________________
_____________________________________________________________________
                 нормативные документы и их пункты
_____________________________________________________________________
2. Заявитель (изготовитель, продавец)________________________________
                                        наименование
_____________________________________________________________________
                               адрес
Заявитель (изготовитель, продавец) несет ответственность за
соответствие реализуемой продукции требованиям нормативных
документов, указанных в настоящем сертификате, и техдокументации, по
которой были изготовлены испытанные образцы, а также доведение
информации о наличии сертификата соответствия до потребителей.
3. Сертификат выдан на основании_____________________________________
                                  испытаний аккредитованной
_____________________________________________________________________
лаборатории, протокол N_____ от___________, наименование лаборатории,
_____________________________________________________________________
регистрационный N в Госреестре, иностранного сертификата N____от____,
_____________________________________________________________________
     сертификата системы качества (производства)
_____________________________________________________________________
4. Инспекционный контроль, осуществляет______________________________
                                        наименование, адрес
     ________________________________________________________________
              аккредитованного органа по сертификации
     М.П.     Руководитель органа, выдавшего сертификат
              _________________      ____________________________
                   подпись                 инициалы, фамилия
     ВНИМАНИЮ ИЗГОТОВИТЕЛЕЙ (ПРОДАВЦОВ) И КОНТРОЛИРУЮЩИХ ОРГАНОВ
          Копия сертификата выполняется только на бланках
                           установленного образца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