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4722" w14:textId="0c14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"Об основных требованиях к проведению инспектирования (проверки) банков второго уровня и оформлению его результатов"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1997 г. N 289. Зарегистрировано в Министерстве юстиции 12 сентября 1997 г. N 368. Утратило силу - постановлением Правления Национального Банка РК от 20 апреля 2001г. N 114 ~V011594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нормативно-правовой базы деятельности 
банков второго уровня в Республике Казахстан Правление 
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Положение "Об основных требованиях к проведению 
инспектирования (проверки) банков второго уровня и оформлению его 
результатов" и ввести его в действие с даты государственной 
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банковского надзора (Абдулина Н.К.):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совместно с юридическим департаментом (Уртембаев А.К.) 
зарегистрировать в Министерстве юстиции Республики Казахстан 
Положение "Об основных требованиях к проведению инспектирования 
(проверки) банков второго уровня и оформлению его результатов";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довести настоящее Постановление и вышеназванное Положение до 
сведения областных (главного Алматинского территориального) 
управлений Национального Банка Республики Казахстан и банков второго 
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 
на заместителя Председателя Национального Банка Республики Казахстан 
Сайденова А.Г.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Правления 
                                     Национального Банка 
                                     Республики Казахстан 
                                  от 25 июля 1997 г. N 289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"Об основных требованиях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к проведению инспектирования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(проверки) банков второго уровня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оформлению его результатов"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Положение разработано в соответствии с Указом 
Президента Республики Казахстан, 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банках 
и банковской деятельности в Республике Казахстан", определяет 
основные условия и процедуры, связанные с инспектированием 
(проверкой) деятельности банков второго уровня (далее банки).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Инспектирование (проверка) банка производится с целью 
установления данных о его реальном финансовом и институциональном 
состоянии, путем изучения деятельности банка в целом или по 
отдельным вопросам, а также определения соответствия деятельности 
(решений) руководителей либо отдельных сотрудников банка 
действующему законодательству.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Инспектирование банков производится Национальным Банком 
Республики Казахстан (далее Национальный Банк) самостоятельно или с 
привлечением специалистов других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Национальным Банком может быть проведена комплексная 
проверка банков (в соответствии с утвержденным планом проверки 
банков второго уровня), а также текущая (проводимая по отдельным 
вопросам).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Проверка (инспектирование) банка производится по вопросам, 
указанным в задании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Национальный Банк вправе заранее известить банк о предстоящей 
плановой проверке его деятельности, затребовать перечень необходимых 
документов, которые банк обязан предоставить инспектирующим лицам в 
день начала проведения проверки. Проведение инспектирования 
деятельности банка возможно и без предварительного уведомления 
(внезапная проверка).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II. Организация инспектирования и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условий для его проведения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Руководителем комиссии по проверке банка определяется план 
работы, при необходимости с распределением конкретных обязанностей 
между ее членами.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Комиссия организует свою работу по проведению 
инспектирования самостоятельно и вправе получать в банке для 
изучения все необходимые документы, а их копии - для приобщения к 
акту проверки. Прием-передача документов сторонами должна 
производиться путем соответствующего оформления в банке, в целях 
обеспечения их сохранности.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Банк определяет своих специалистов, ответственных за 
подготовку требуемых документов (сведений) и их своевременную 
передачу инспектирующим лицам.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 обязан на период проведения проверки предоставить 
комиссии отдельное помещение в своем здании, обеспечить ей свободный 
доступ в отведенное для работы помещение, при необходимости и в 
выходные дни по согласованию.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Банк обязан оказывать содействие инспекторам (комиссии) по 
обеспечению проведения проверки, включая возможность опроса любого 
работника банка, предоставлять проверяющим доступ ко всем имеющимся 
документам (информации).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Руководители банка обязаны давать разъяснения (письменные 
объяснения) по вопросам, касающимся проводимой проверки, их 
служебных обязанностей или деятельности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Члены комиссии по проверке банка при проведении 
инспектирования должны обеспечить сохранность документов банка и 
конфиденциальность полученной информации, воздерживаться от 
действий, которые могут прямо либо косвенно повлечь ущемление прав 
или законных интересов банка, его клиентов и депозиторов.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 окончании проверки каждый член комиссии - лицо, 
отвечающее за проверку отдельного участка деятельности банка, 
составляет рабочий отчет, который проверяется руководителем комиссии 
и представляется для ознакомления под роспись должностному лицу 
(руководителю подразделения), отвечающему за данный участок, и 
курирующему заместителю Председателя Правления проверяемого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случае несогласия работники банка должны подписать 
рабочий отчет с приложением к нему своих письменных возражений.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двухнедельный срок после окончания проверки руководитель 
комиссии составляет итоговый отчет о результатах проверки (положении 
дел в банке), который направляется в банк для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Банк (в лице Председателя Правления и главного бухгалтера) 
обязан в двухнедельный срок подписать итоговый отчет по результатам 
проверки, а в случае несогласия с ним приложить свои письменные 
возражения.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Оформленный должным образом итоговый отчет по проверке 
банка составляется в двух экземплярах, один из которых хранится в 
Департаменте банковского надзора Национального Банка, а второй - 
направляется в банк. Итоговый отчет на электронном носителе 
(защищенный) хранится в Национальном Банке.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При установлении в ходе проверки фактов нарушений со 
стороны банка или его работников (руководителей) банк должен 
устранить их и о результатах сообщить в Национальный Банк.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Воспрепятствование банком к проведению проверки, в том числе 
создание препятствий для доступа членов комиссии (инспекторов) в 
здание банка, непредставление требуемых документов, отказ работников 
банка в выдаче необходимых сведений, касающихся служебных 
обязанностей и осуществляемой ими в банке деятельности, является 
основанием для применения к банку или его руководителям 
предусмотренных законодательством санкций или иных мер воздействия.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случае проведения Национальным Банком проверки 
деятельности банка по ограниченному кругу вопросов оформляется акт 
проверки, без составления итогового отчета.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III. Заключительные положения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Результаты инспектирования (проверки) банка по основным 
направлениям его деятельности рассматриваются на совещании при 
заместителе Председателя Национального Банка, курирующего 
Департамент банковского надзора, с приглашением руководителей, а при 
необходимости и иных должностных лиц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Итоговый отчет может быть скорректирован по результатам 
обсуждения вопроса об инспектировании (проверке) в Национальном 
Банке.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Национальный Банк вправе применять санкции либо 
ограниченные меры воздействия к банку на основании имеющихся данных, 
в том числе полученных в ходе инспектирования (проверки).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этом случае банк обязан в установленный Национальным Банком 
срок представить ему письменный отчет (информацию) о принятых мерах 
по устранению выявленных нарушений.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Лица, осуществляющие инспектирование, несут ответственность 
за разглашение банковской либо коммерческой тайны.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Вопросы, не урегулированные настоящим Положением, 
разрешаются в порядке, определенном действующим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