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defd" w14:textId="502d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"О форме ежеквартального финансового (регуляторного) отчета банков второго уровня, сроках и порядке его составления и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августа 1997 г. N 312. Зарегистрировано в Министерстве юстиции 12 сентября 1997 г. N 369. Утратило силу - постановлением Правления Национального Банка Республики Казахстан от 23 декабря 2002 г. N 507 (V022143)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требованиями международных стандартов по составлению ежегодной финансовой отчетности банков и согласно 
</w:t>
      </w:r>
      <w:r>
        <w:rPr>
          <w:rFonts w:ascii="Times New Roman"/>
          <w:b w:val="false"/>
          <w:i w:val="false"/>
          <w:color w:val="000000"/>
          <w:sz w:val="28"/>
        </w:rPr>
        <w:t xml:space="preserve"> статье 54 </w:t>
      </w:r>
      <w:r>
        <w:rPr>
          <w:rFonts w:ascii="Times New Roman"/>
          <w:b w:val="false"/>
          <w:i w:val="false"/>
          <w:color w:val="000000"/>
          <w:sz w:val="28"/>
        </w:rPr>
        <w:t>
 Указа Президента Республики Казахстан, имеющего силу Закона, "О банках и банковской деятельности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Положение "О форме ежеквартального финансового (регуляторного) отчета банков второго уровня, сроках и порядке его составления и представления" и ввести его в действие с 1 октября 1997 года.
</w:t>
      </w:r>
      <w:r>
        <w:br/>
      </w:r>
      <w:r>
        <w:rPr>
          <w:rFonts w:ascii="Times New Roman"/>
          <w:b w:val="false"/>
          <w:i w:val="false"/>
          <w:color w:val="000000"/>
          <w:sz w:val="28"/>
        </w:rPr>
        <w:t>
      2. Со дня введения в действие вышеназванного Положения признать утратившими силу Инструкцию о ежеквартальных финансовых отчетах банков второго уровня и постановление Правления Национального Банка Республики Казахстан от 29 августа 1997 года № 205 "О формах ежеквартальных финансовых отчетов банков второго уровня Республики Казахстан и Инструкции о ежеквартальных финансовых отчетах банков второго уровня".
</w:t>
      </w:r>
      <w:r>
        <w:br/>
      </w:r>
      <w:r>
        <w:rPr>
          <w:rFonts w:ascii="Times New Roman"/>
          <w:b w:val="false"/>
          <w:i w:val="false"/>
          <w:color w:val="000000"/>
          <w:sz w:val="28"/>
        </w:rPr>
        <w:t>
      3. Департаменту банковского надзора (Абдулина Н.К.):
</w:t>
      </w:r>
      <w:r>
        <w:br/>
      </w:r>
      <w:r>
        <w:rPr>
          <w:rFonts w:ascii="Times New Roman"/>
          <w:b w:val="false"/>
          <w:i w:val="false"/>
          <w:color w:val="000000"/>
          <w:sz w:val="28"/>
        </w:rPr>
        <w:t>
      а) совместно с юридическим департаментом (Уртембаев А.К.) зарегистрировать в Министерстве юстиции Республики Казахстан Положение "О форме ежеквартального финансового (регуляторного) отчета банков второго уровня, сроках и порядке его составления и представления";
</w:t>
      </w:r>
      <w:r>
        <w:br/>
      </w:r>
      <w:r>
        <w:rPr>
          <w:rFonts w:ascii="Times New Roman"/>
          <w:b w:val="false"/>
          <w:i w:val="false"/>
          <w:color w:val="000000"/>
          <w:sz w:val="28"/>
        </w:rPr>
        <w:t>
      б) довести настоящее Постановление и вышеназванное Положение до сведения областных (Главного Алматинского территориального) управлений (филиалов) Национального Банка Республики Казахстан и банков второго уровня.
</w:t>
      </w:r>
      <w:r>
        <w:br/>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"О форме ежеквартального финансового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(регуляторного) отчета банков второго уровня, сроках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порядке его составления и представления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Положение разработано в соответствии с требованиями международного стандарта бухгалтерского учета и финансовой отчетности, устанавливает форму ежеквартального финансового (регуляторного) отчета (далее - отчет) для банков второго уровня (далее - банки), определяет основные требования по составлению отчета и порядок его представления в Национальный Банк Республики Казахстан (далее - Национальный Банк).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СОДЕРЖАНИЕ ОТЧЕТА И ТРЕБОВАНИЯ ПО ЕГО СОСТАВЛЕНИЮ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Банки обязаны ежеквартально представлять в Национальный Банк отчет по форме, установленной настоящим Положением (Приложения N 1-35).
</w:t>
      </w:r>
      <w:r>
        <w:br/>
      </w:r>
      <w:r>
        <w:rPr>
          <w:rFonts w:ascii="Times New Roman"/>
          <w:b w:val="false"/>
          <w:i w:val="false"/>
          <w:color w:val="000000"/>
          <w:sz w:val="28"/>
        </w:rPr>
        <w:t>
      2. Отчет состоит из 35 таблиц, содержащих конкретные данные о финансовом положении банка и результатах его деятельности:
</w:t>
      </w:r>
      <w:r>
        <w:br/>
      </w:r>
      <w:r>
        <w:rPr>
          <w:rFonts w:ascii="Times New Roman"/>
          <w:b w:val="false"/>
          <w:i w:val="false"/>
          <w:color w:val="000000"/>
          <w:sz w:val="28"/>
        </w:rPr>
        <w:t>
      основными составляющими отчета являются данные, приведенные в подпунктах 2.1 - 2.5.
</w:t>
      </w:r>
      <w:r>
        <w:br/>
      </w:r>
      <w:r>
        <w:rPr>
          <w:rFonts w:ascii="Times New Roman"/>
          <w:b w:val="false"/>
          <w:i w:val="false"/>
          <w:color w:val="000000"/>
          <w:sz w:val="28"/>
        </w:rPr>
        <w:t>
      2.1 Раздел "Балансовый отчет и вспомогательные таблицы" включает в себя следующие 15 форм (таблиц), прилагаемых к настоящему Положению:
</w:t>
      </w:r>
      <w:r>
        <w:br/>
      </w:r>
      <w:r>
        <w:rPr>
          <w:rFonts w:ascii="Times New Roman"/>
          <w:b w:val="false"/>
          <w:i w:val="false"/>
          <w:color w:val="000000"/>
          <w:sz w:val="28"/>
        </w:rPr>
        <w:t>
ФС           Сводный балансовый отчет;
</w:t>
      </w:r>
      <w:r>
        <w:br/>
      </w:r>
      <w:r>
        <w:rPr>
          <w:rFonts w:ascii="Times New Roman"/>
          <w:b w:val="false"/>
          <w:i w:val="false"/>
          <w:color w:val="000000"/>
          <w:sz w:val="28"/>
        </w:rPr>
        <w:t>
ФС/ВС        Внебалансовые статьи;
</w:t>
      </w:r>
      <w:r>
        <w:br/>
      </w:r>
      <w:r>
        <w:rPr>
          <w:rFonts w:ascii="Times New Roman"/>
          <w:b w:val="false"/>
          <w:i w:val="false"/>
          <w:color w:val="000000"/>
          <w:sz w:val="28"/>
        </w:rPr>
        <w:t>
ФС/СН        Депозиты в банках и организациях, осуществляющих прием
</w:t>
      </w:r>
      <w:r>
        <w:br/>
      </w:r>
      <w:r>
        <w:rPr>
          <w:rFonts w:ascii="Times New Roman"/>
          <w:b w:val="false"/>
          <w:i w:val="false"/>
          <w:color w:val="000000"/>
          <w:sz w:val="28"/>
        </w:rPr>
        <w:t>
             депозитов. Счета "Ностро";
</w:t>
      </w:r>
      <w:r>
        <w:br/>
      </w:r>
      <w:r>
        <w:rPr>
          <w:rFonts w:ascii="Times New Roman"/>
          <w:b w:val="false"/>
          <w:i w:val="false"/>
          <w:color w:val="000000"/>
          <w:sz w:val="28"/>
        </w:rPr>
        <w:t>
ФС/ЦБ        Портфель ценных бумаг;
</w:t>
      </w:r>
      <w:r>
        <w:br/>
      </w:r>
      <w:r>
        <w:rPr>
          <w:rFonts w:ascii="Times New Roman"/>
          <w:b w:val="false"/>
          <w:i w:val="false"/>
          <w:color w:val="000000"/>
          <w:sz w:val="28"/>
        </w:rPr>
        <w:t>
ФС/КП        Кредитный портфель в деталях;
</w:t>
      </w:r>
      <w:r>
        <w:br/>
      </w:r>
      <w:r>
        <w:rPr>
          <w:rFonts w:ascii="Times New Roman"/>
          <w:b w:val="false"/>
          <w:i w:val="false"/>
          <w:color w:val="000000"/>
          <w:sz w:val="28"/>
        </w:rPr>
        <w:t>
ФС/ДА        Основные средства, прочие активы и обязательства;
</w:t>
      </w:r>
      <w:r>
        <w:br/>
      </w:r>
      <w:r>
        <w:rPr>
          <w:rFonts w:ascii="Times New Roman"/>
          <w:b w:val="false"/>
          <w:i w:val="false"/>
          <w:color w:val="000000"/>
          <w:sz w:val="28"/>
        </w:rPr>
        <w:t>
ФС/ДО(Т)     Депозитные обязательства (в тенге);
</w:t>
      </w:r>
      <w:r>
        <w:br/>
      </w:r>
      <w:r>
        <w:rPr>
          <w:rFonts w:ascii="Times New Roman"/>
          <w:b w:val="false"/>
          <w:i w:val="false"/>
          <w:color w:val="000000"/>
          <w:sz w:val="28"/>
        </w:rPr>
        <w:t>
ФС/ДО(Д)     Депозитные обязательства (в долларах США);
</w:t>
      </w:r>
      <w:r>
        <w:br/>
      </w:r>
      <w:r>
        <w:rPr>
          <w:rFonts w:ascii="Times New Roman"/>
          <w:b w:val="false"/>
          <w:i w:val="false"/>
          <w:color w:val="000000"/>
          <w:sz w:val="28"/>
        </w:rPr>
        <w:t>
ФС/ДО(М)     Депозитные обязательства (в немецких марках);
</w:t>
      </w:r>
      <w:r>
        <w:br/>
      </w:r>
      <w:r>
        <w:rPr>
          <w:rFonts w:ascii="Times New Roman"/>
          <w:b w:val="false"/>
          <w:i w:val="false"/>
          <w:color w:val="000000"/>
          <w:sz w:val="28"/>
        </w:rPr>
        <w:t>
ФС/ДО(Р)     Депозитные обязательства (в Российских рублях);
</w:t>
      </w:r>
      <w:r>
        <w:br/>
      </w:r>
      <w:r>
        <w:rPr>
          <w:rFonts w:ascii="Times New Roman"/>
          <w:b w:val="false"/>
          <w:i w:val="false"/>
          <w:color w:val="000000"/>
          <w:sz w:val="28"/>
        </w:rPr>
        <w:t>
ФС/ВП        Чистая валютная позиция;
</w:t>
      </w:r>
      <w:r>
        <w:br/>
      </w:r>
      <w:r>
        <w:rPr>
          <w:rFonts w:ascii="Times New Roman"/>
          <w:b w:val="false"/>
          <w:i w:val="false"/>
          <w:color w:val="000000"/>
          <w:sz w:val="28"/>
        </w:rPr>
        <w:t>
ФС/АВ        Активы в иностранной валюте;
</w:t>
      </w:r>
      <w:r>
        <w:br/>
      </w:r>
      <w:r>
        <w:rPr>
          <w:rFonts w:ascii="Times New Roman"/>
          <w:b w:val="false"/>
          <w:i w:val="false"/>
          <w:color w:val="000000"/>
          <w:sz w:val="28"/>
        </w:rPr>
        <w:t>
ФС/ОВ        Обязательства в иностранной валюте;
</w:t>
      </w:r>
      <w:r>
        <w:br/>
      </w:r>
      <w:r>
        <w:rPr>
          <w:rFonts w:ascii="Times New Roman"/>
          <w:b w:val="false"/>
          <w:i w:val="false"/>
          <w:color w:val="000000"/>
          <w:sz w:val="28"/>
        </w:rPr>
        <w:t>
ФС/АК        Адекватность капитала;
</w:t>
      </w:r>
      <w:r>
        <w:br/>
      </w:r>
      <w:r>
        <w:rPr>
          <w:rFonts w:ascii="Times New Roman"/>
          <w:b w:val="false"/>
          <w:i w:val="false"/>
          <w:color w:val="000000"/>
          <w:sz w:val="28"/>
        </w:rPr>
        <w:t>
ФС/ИК        Инвестиции в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 СВОДНЫЙ БАЛАНСОВЫЙ ОТЧЕТ (ПРИЛОЖЕНИЕ N 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названной таблице указываются данные банка по активам, обязательствам и структуре капитала. Содержащаяся в ней информация обобщает сведения, включенные в другие таблицы данного отчета. 
</w:t>
      </w:r>
      <w:r>
        <w:br/>
      </w:r>
      <w:r>
        <w:rPr>
          <w:rFonts w:ascii="Times New Roman"/>
          <w:b w:val="false"/>
          <w:i w:val="false"/>
          <w:color w:val="000000"/>
          <w:sz w:val="28"/>
        </w:rPr>
        <w:t>
      В сводный балансовый отчет не включаются суммы расчетов между филиалами - счета групп 1350 и 2150. Остатки этих счетов по активу и по пассиву должны быть равны. 
</w:t>
      </w:r>
      <w:r>
        <w:br/>
      </w:r>
      <w:r>
        <w:rPr>
          <w:rFonts w:ascii="Times New Roman"/>
          <w:b w:val="false"/>
          <w:i w:val="false"/>
          <w:color w:val="000000"/>
          <w:sz w:val="28"/>
        </w:rPr>
        <w:t>
      В него не включаются балансовые счета, отражающие позиции по иностранной валюте и их контрстоимость (счета 1858 и 1859, 2858 и 2859). В графе таблицы "Всего" должно выполняться соответствие: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Активы = Обязательства +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ФС/ВС: ВНЕБАЛАНСОВЫЕ СТАТЬИ (ПРИЛОЖЕНИЕ N 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ФС/ВС представляется информация об условных и возможных требованиях и обязательствах банка и их объеме (гарантии, аккредитивы, требования и обязательства по фьючерсным, форвардным и опционным сделкам и прочие условные и возможные требования и обязательства). Эта информация позволяет рассматривать потенциальные требования и обязательства и риски возможных потерь, которые не отражены в балансе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ФС/СН: ДЕПОЗИТЫ В ДРУГИХ БАНКАХ И ОРГАНИЗАЦИЯХ,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ПРИЕМ ДЕПОЗИТОВ 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"НОСТРО" (ПРИЛОЖЕНИЕ N 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ФС/СН содержит информацию о депозитах банка в Национальном Банке и других банках и организациях, в т.ч. зарубежных. Приводимая в таблице информация позволяет проанализировать депозиты, размещенные в других банках и организациях, для того, чтобы произвести оценку ликвидности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ФС/ЦБ: ПОРТФЕЛЬ ЦЕННЫХ БУМАГ (ПРИЛОЖЕНИЕ N 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ФС/ЦБ представляется информация о портфеле ценных бумаг банка и приводится их балансовая и рыночная стоимость. Данная информация позволяет проверить инвестиционные пакеты акций/портфели ценных бумаг по следующим видам: 
</w:t>
      </w:r>
      <w:r>
        <w:br/>
      </w:r>
      <w:r>
        <w:rPr>
          <w:rFonts w:ascii="Times New Roman"/>
          <w:b w:val="false"/>
          <w:i w:val="false"/>
          <w:color w:val="000000"/>
          <w:sz w:val="28"/>
        </w:rPr>
        <w:t>
      1. Ценные бумаги, удерживаемые до погашения; 
</w:t>
      </w:r>
      <w:r>
        <w:br/>
      </w:r>
      <w:r>
        <w:rPr>
          <w:rFonts w:ascii="Times New Roman"/>
          <w:b w:val="false"/>
          <w:i w:val="false"/>
          <w:color w:val="000000"/>
          <w:sz w:val="28"/>
        </w:rPr>
        <w:t>
      2. Ценные бумаги, годные для продажи; 
</w:t>
      </w:r>
      <w:r>
        <w:br/>
      </w:r>
      <w:r>
        <w:rPr>
          <w:rFonts w:ascii="Times New Roman"/>
          <w:b w:val="false"/>
          <w:i w:val="false"/>
          <w:color w:val="000000"/>
          <w:sz w:val="28"/>
        </w:rPr>
        <w:t>
      3. Ценные бумаги, предназначенные для продажи, 
</w:t>
      </w:r>
      <w:r>
        <w:br/>
      </w:r>
      <w:r>
        <w:rPr>
          <w:rFonts w:ascii="Times New Roman"/>
          <w:b w:val="false"/>
          <w:i w:val="false"/>
          <w:color w:val="000000"/>
          <w:sz w:val="28"/>
        </w:rPr>
        <w:t>
      и производить оценку по каждому типу ценных бумаг, а также в целом по портфелю ценных бумаг. В данной таблице не представляется отчет по ценным бумагам, купленным (проданным) по соглашениям "РЕПО" и "Обратное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ФС/КП: КРЕДИТНЫЙ ПОРТФЕЛЬ В ДЕТАЛЯХ (ПРИЛОЖЕНИЕ N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ФС/КП содержит информацию о кредитном портфеле банка. Эта информация позволяет оценивать кредитный портфель по различным видам кредитов. Банку необходимо указывать кредиты, выданные банкам и организациям, юридическим и физическим лицам, с уточнением сведений об их обеспеченности или необеспеченности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ФС/ДА: ОСНОВНЫЕ СРЕДСТВА, ПРОЧИЕ АКТИВЫ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(ПРИЛОЖЕНИЕ N 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ФС/ДА представляется информация об основных средствах, а также прочих активах и обязательствах, не отраженных подробно в предыдущих таблицах. Эта информация дает возможность рассмотреть объем основных средств и накопленной амортизации, а также проанализировать данные о других активах и обязательствах.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ФС/ДО(Т): ДЕПОЗИТНЫЕ ОБЯЗАТЕЛЬСТВА (ПРИЛОЖЕНИЕ N 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дается информация по депозитным обязательствам банка в тенге. В названной таблице необходимо отразить все депозиты не только в тенге, но и в иностранной валюте в тенговом эквиваленте. 
</w:t>
      </w:r>
      <w:r>
        <w:br/>
      </w:r>
      <w:r>
        <w:rPr>
          <w:rFonts w:ascii="Times New Roman"/>
          <w:b w:val="false"/>
          <w:i w:val="false"/>
          <w:color w:val="000000"/>
          <w:sz w:val="28"/>
        </w:rPr>
        <w:t>
      Депозитные обязательства разделены на группы: по видам вкладчиков (физические лица, негосударственные организации, государственные организации, банки и другие организации, осуществляющие отдельные виды банковских операций и государственные органы власти), а также по виду депозитного счета (до востребования, сберегательный и срочный).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ФС/ДО(Д): ДЕПОЗИТНЫЕ ОБЯЗАТЕЛЬСТВА В ДОЛЛАРАХ США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данной таблице дается информация по депозитным обязательствам банка в долларах США. В названной таблице необходимо отразить все депозиты в долларах США, с указанием тенгового эквивалента. 
</w:t>
      </w:r>
      <w:r>
        <w:br/>
      </w:r>
      <w:r>
        <w:rPr>
          <w:rFonts w:ascii="Times New Roman"/>
          <w:b w:val="false"/>
          <w:i w:val="false"/>
          <w:color w:val="000000"/>
          <w:sz w:val="28"/>
        </w:rPr>
        <w:t>
      Деление на группы вкладчиков производится так же, как в таблице ФС/ДО(Т), приведенной в Приложении N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ФС/ДО(М): ДЕПОЗИТНЫЕ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НЕМЕЦКИХ МАРКАХ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данной таблице дается информация по депозитным обязательствам банка в немецких марках. В названной таблице необходимо отразить все депозиты в немецких марках, с указанием тенгового эквивалента. 
</w:t>
      </w:r>
      <w:r>
        <w:br/>
      </w:r>
      <w:r>
        <w:rPr>
          <w:rFonts w:ascii="Times New Roman"/>
          <w:b w:val="false"/>
          <w:i w:val="false"/>
          <w:color w:val="000000"/>
          <w:sz w:val="28"/>
        </w:rPr>
        <w:t>
      Деление на группы вкладчиков производится так же, как в таблице ФС/ДО(Т), приведенной в Приложении N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ФС/ДО(Р): ДЕПОЗИТНЫЕ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РОССИЙСКИХ РУБЛЯХ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данной таблице дается информация по депозитным обязательствам банка в российских рублях. В названной таблице необходимо отразить все депозиты в российских рублях, с указанием тенгового эквивалента. 
</w:t>
      </w:r>
      <w:r>
        <w:br/>
      </w:r>
      <w:r>
        <w:rPr>
          <w:rFonts w:ascii="Times New Roman"/>
          <w:b w:val="false"/>
          <w:i w:val="false"/>
          <w:color w:val="000000"/>
          <w:sz w:val="28"/>
        </w:rPr>
        <w:t>
      Деление на группы вкладчиков производится так же, как в таблице ФС/ДО(Т), приведенной в Приложении N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ФС/ВП: ЧИСТАЯ ВАЛЮТНАЯ ПОЗИЦИЯ (ПРИЛОЖЕНИЕ N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ФС/ВП содержит информацию о валютной позиции банка. В данной таблице отражается разница между всеми активами и обязательствами банка в иностранной валюте. В таблице не учитываются позиции по купленной (проданной)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ФС/АВ: АКТИВЫ В ИНОСТРАННОЙ ВАЛЮТЕ (ПРИЛОЖЕНИЕ N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ФС/АВ содержит информацию о позиции активов банка в иностранной валюте. В данной таблице разделение приводится по видам заемщиков (внутренний финансовый сектор, резиденты - юридические лица, резиденты - физические лица, нерезиденты), по видам активов (депозитные и ссудные активы, прочие активы), а также указывается информация по активам в иностранной валюте, учитываемым на внебалансовых статьях.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ФС/ОВ: ОБЯЗАТЕЛЬСТВА В ИНОСТРАННОЙ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ФС/ОВ дает информацию о позиции обязательств банка в иностранной валюте. Эта информация дает возможность анализировать подверженность банка колебаниям позиции обязательств банка вследствие изменений курса иностранной валюты. Таблица заполняется аналогично таблице ФС/АВ "Активы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ФС/АК: АДЕКВАТНОСТЬ КАПИТАЛА (ПРИЛОЖЕНИЕ N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таблице ФС/АК указываются сведения о собственном капитале банка, активы баланса и внебалансовые статьи распределяются по группам риска. Данная таблица позволяет определить два уровня собственного капитала банка и сумму активов, взвешенных с учетом риска, долю этих активов в общей сумме активов, а также оценить адекватность капитала. 
</w:t>
      </w:r>
      <w:r>
        <w:br/>
      </w:r>
      <w:r>
        <w:rPr>
          <w:rFonts w:ascii="Times New Roman"/>
          <w:b w:val="false"/>
          <w:i w:val="false"/>
          <w:color w:val="000000"/>
          <w:sz w:val="28"/>
        </w:rPr>
        <w:t>
      Данная таблица разработана в соответствии с Положением "О пруденциальных нормативах", утвержденным постановлением Правления Национального Банка Республики Казахстан от 23.05.97 г. N 219. Расчеты по всем статьям производятся также с соблюдением данного Положения.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ФС/ИК: ИНВЕСТИЦИИ В КАПИТАЛ (ПРИЛОЖЕНИЕ N 15)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указываются сведения о размере инвестиций банка в дочерние, зависимые и прочие аффилированные компании. Разделение в данной таблице проводится также по характеру деятельности компаний, в капитале которых может участвовать банк.
</w:t>
      </w:r>
      <w:r>
        <w:br/>
      </w:r>
      <w:r>
        <w:rPr>
          <w:rFonts w:ascii="Times New Roman"/>
          <w:b w:val="false"/>
          <w:i w:val="false"/>
          <w:color w:val="000000"/>
          <w:sz w:val="28"/>
        </w:rPr>
        <w:t>
     2.2. Раздел "Отчет о прибылях и убытках и резервы, созданные под убытки" включает в себя следующие 3 формы (таблицы), прилагаемые к настоящему Положению:
</w:t>
      </w:r>
      <w:r>
        <w:br/>
      </w:r>
      <w:r>
        <w:rPr>
          <w:rFonts w:ascii="Times New Roman"/>
          <w:b w:val="false"/>
          <w:i w:val="false"/>
          <w:color w:val="000000"/>
          <w:sz w:val="28"/>
        </w:rPr>
        <w:t>
     ПУ         Отчет о прибылях и убытках;
</w:t>
      </w:r>
      <w:r>
        <w:br/>
      </w:r>
      <w:r>
        <w:rPr>
          <w:rFonts w:ascii="Times New Roman"/>
          <w:b w:val="false"/>
          <w:i w:val="false"/>
          <w:color w:val="000000"/>
          <w:sz w:val="28"/>
        </w:rPr>
        <w:t>
     ФС/С       Таблица списаний и переводов средств;
</w:t>
      </w:r>
      <w:r>
        <w:br/>
      </w:r>
      <w:r>
        <w:rPr>
          <w:rFonts w:ascii="Times New Roman"/>
          <w:b w:val="false"/>
          <w:i w:val="false"/>
          <w:color w:val="000000"/>
          <w:sz w:val="28"/>
        </w:rPr>
        <w:t>
     ФС/ИР      Таблица изменений в резервах.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ПУ: ОТЧЕТ О ПРИБЫЛЯХ И УБЫТКАХ (ПРИЛОЖЕНИЕ N 16)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отражаются все статьи доходов и расходов (связанных и не связанных с выплатой и получением вознаграждения (интереса). Данная информация позволит руководству банка и Национальному Банку определить рентабельность банка при помощи анализа разнообразных источников формирования прибыли.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ФС/С: ТАБЛИЦА СПИСАНИЙ И ПЕРЕВОДОВ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ФС/С содержит информацию об убытках банка от классифицированных активов, которые не были погашены в установленные сроки и были списаны на внебалансовый счет N 7130 "Долги, списанные в убыток". В данную таблицу включаются также сведения об объеме сформированных провизий, переведенных из общих в специальные резервы и в обратном порядке. Эта информация позволяет банку проанализировать объем активов, которые не были погашены в сроки, оговоренные в договорах между банком и клиентами.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ФС/ИР: ТАБЛИЦА ИЗМЕНЕНИЙ В РЕЗЕРВАХ (ПРИЛОЖЕНИЕ N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таблице ФС/ИР содержится информация об изменениях общих и специальных резервов банка. Сюда включаются все поступления и отчисления из счетов резервов за текущий отчетный период, включая переводы резервов из категории специальных резервов в общие и обратно. Кроме того, в таблице раскрывается информация о состоянии внебалансового счета N 7130 "Долги, списанные в убыток", а именно сведения по списанию и возмещению средств на данном счете.
</w:t>
      </w:r>
      <w:r>
        <w:br/>
      </w:r>
      <w:r>
        <w:rPr>
          <w:rFonts w:ascii="Times New Roman"/>
          <w:b w:val="false"/>
          <w:i w:val="false"/>
          <w:color w:val="000000"/>
          <w:sz w:val="28"/>
        </w:rPr>
        <w:t>
     2.3. Раздел "Установление и переустановление ставок вознаграждения (интереса)" включает в себя следующие 5 форм (таблиц), прилагаемых к настоящему Положению:
</w:t>
      </w:r>
      <w:r>
        <w:br/>
      </w:r>
      <w:r>
        <w:rPr>
          <w:rFonts w:ascii="Times New Roman"/>
          <w:b w:val="false"/>
          <w:i w:val="false"/>
          <w:color w:val="000000"/>
          <w:sz w:val="28"/>
        </w:rPr>
        <w:t>
     ФС/ПП      Срок платежа и переустановление ставок 
</w:t>
      </w:r>
      <w:r>
        <w:br/>
      </w:r>
      <w:r>
        <w:rPr>
          <w:rFonts w:ascii="Times New Roman"/>
          <w:b w:val="false"/>
          <w:i w:val="false"/>
          <w:color w:val="000000"/>
          <w:sz w:val="28"/>
        </w:rPr>
        <w:t>
                вознаграждения (интереса);
</w:t>
      </w:r>
      <w:r>
        <w:br/>
      </w:r>
      <w:r>
        <w:rPr>
          <w:rFonts w:ascii="Times New Roman"/>
          <w:b w:val="false"/>
          <w:i w:val="false"/>
          <w:color w:val="000000"/>
          <w:sz w:val="28"/>
        </w:rPr>
        <w:t>
     ФС/КЦ(Т)   Выдача кредитов и установление ставок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ФС/КЦ(И)   Выдача кредитов и установление ставок вознаграждения
</w:t>
      </w:r>
      <w:r>
        <w:br/>
      </w:r>
      <w:r>
        <w:rPr>
          <w:rFonts w:ascii="Times New Roman"/>
          <w:b w:val="false"/>
          <w:i w:val="false"/>
          <w:color w:val="000000"/>
          <w:sz w:val="28"/>
        </w:rPr>
        <w:t>
                (интереса) в иностранной валюте;
</w:t>
      </w:r>
      <w:r>
        <w:br/>
      </w:r>
      <w:r>
        <w:rPr>
          <w:rFonts w:ascii="Times New Roman"/>
          <w:b w:val="false"/>
          <w:i w:val="false"/>
          <w:color w:val="000000"/>
          <w:sz w:val="28"/>
        </w:rPr>
        <w:t>
     ФС/ДЦ(Т)   Объем депозитов и установление ставок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ФС/ДЦ(И)   Объем депозитов в инвалюте и установление ставок
</w:t>
      </w:r>
      <w:r>
        <w:br/>
      </w:r>
      <w:r>
        <w:rPr>
          <w:rFonts w:ascii="Times New Roman"/>
          <w:b w:val="false"/>
          <w:i w:val="false"/>
          <w:color w:val="000000"/>
          <w:sz w:val="28"/>
        </w:rPr>
        <w:t>
                вознаграждения (интереса)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ФС/ПП: СРОК ПЛАТЕЖА И ПЕРЕУСТАНОВЛЕНИЕ СТАВОК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(ИНТЕРЕСА) (ПРИЛОЖЕНИЕ N 19)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ФС/ПП содержит информацию о финансовых активах и обязательствах банка с различными сроками погашения. Данные сведения дают возможность проанализировать ликвидное положение банка путем сравнения суммы обязательств, срок погашения которых должен наступить в определенный период времени, с суммой активов, срок погашения которых наступит в то же самое время. Эта информация также позволит определить наличие или отсутствие риска в отношении ставок вознаграждения (интереса). Все активы и обязательства в данной таблице необходимо показывать в соответствии со сроком, оставшимся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ФС/КЦ(Т): ВЫДАЧА КРЕДИТОВ И УСТАНОВЛЕНИЕ СТАВОК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(ИНТЕРЕСА) (ПРИЛОЖЕНИЕ N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данной таблице следует указать объемы выданных кредитов за отчетный год и привести сведения об установлении ставок вознаграждения (интереса). В таблице указывается весь кредитный портфель банка, независимо от вида валюты. Эта таблица позволяет произвести анализ вида планируемых кредитов и объема кредитов по категориям и срокам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ФС/КЦ(И): ВЫДАЧА КРЕДИТОВ И УСТАНОВЛЕНИЕ СТАВОК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(ИНТЕРЕСА) В ИНОСТРАННОЙ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ВАЛЮТЕ (ПРИЛОЖЕНИЕ N 21)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следует указать объемы выданных кредитов за отчетный год и привести сведения об установлении ставок вознаграждения (интереса). В названной таблице указывается тенговый эквивалент всех кредитов банка, выданных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ФС/ДЦ(Т): ОБЪЕМ ДЕПОЗИТОВ И УСТАНОВЛЕНИЕ СТАВОК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(ИНТЕРЕСА) (ПРИЛОЖЕНИЕ N 22)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ФС/ДЦ(Т) содержится информация об объемах принятых депозитов. В данной таблице указываются все принятые депозиты за отчетный период, независимо от вида валюты. Эти данные позволят произвести анализ видов и объемов депозитов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ФС/ДЦ(И): ОБЪЕМ ДЕПОЗИТОВ И УСТАНОВЛЕНИЕ СТАВОК
</w:t>
      </w:r>
      <w:r>
        <w:br/>
      </w:r>
      <w:r>
        <w:rPr>
          <w:rFonts w:ascii="Times New Roman"/>
          <w:b w:val="false"/>
          <w:i w:val="false"/>
          <w:color w:val="000000"/>
          <w:sz w:val="28"/>
        </w:rPr>
        <w:t>
              ВОЗНАГРАЖДЕНИЯ (ИНТЕРЕСА) В ИНОСТРАННОЙ
</w:t>
      </w:r>
      <w:r>
        <w:br/>
      </w:r>
      <w:r>
        <w:rPr>
          <w:rFonts w:ascii="Times New Roman"/>
          <w:b w:val="false"/>
          <w:i w:val="false"/>
          <w:color w:val="000000"/>
          <w:sz w:val="28"/>
        </w:rPr>
        <w:t>
                      ВАЛЮТЕ (ПРИЛОЖЕНИЕ N 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ФС/ДЦ(И) содержится информация об объемах принятых депозитов в иностранной валюте. В данной таблице указывается тенговый эквивалент всех депозитов в иностранной валюте, принятых за отчетный период. Эти данные позволят произвести анализ видов и объемов депозитов банка.
</w:t>
      </w:r>
      <w:r>
        <w:br/>
      </w:r>
      <w:r>
        <w:rPr>
          <w:rFonts w:ascii="Times New Roman"/>
          <w:b w:val="false"/>
          <w:i w:val="false"/>
          <w:color w:val="000000"/>
          <w:sz w:val="28"/>
        </w:rPr>
        <w:t>
     2.4. Раздел "Проблемные активы" включает в себя следующие 6 форм (таблиц), прилагаемых к настоящему Положению:
</w:t>
      </w:r>
      <w:r>
        <w:br/>
      </w:r>
      <w:r>
        <w:rPr>
          <w:rFonts w:ascii="Times New Roman"/>
          <w:b w:val="false"/>
          <w:i w:val="false"/>
          <w:color w:val="000000"/>
          <w:sz w:val="28"/>
        </w:rPr>
        <w:t>
     ФС/ПА(Т)          Просроченные активы;
</w:t>
      </w:r>
      <w:r>
        <w:br/>
      </w:r>
      <w:r>
        <w:rPr>
          <w:rFonts w:ascii="Times New Roman"/>
          <w:b w:val="false"/>
          <w:i w:val="false"/>
          <w:color w:val="000000"/>
          <w:sz w:val="28"/>
        </w:rPr>
        <w:t>
     ФС/ПА(И)          Просроченные активы в инвалюте;
</w:t>
      </w:r>
      <w:r>
        <w:br/>
      </w:r>
      <w:r>
        <w:rPr>
          <w:rFonts w:ascii="Times New Roman"/>
          <w:b w:val="false"/>
          <w:i w:val="false"/>
          <w:color w:val="000000"/>
          <w:sz w:val="28"/>
        </w:rPr>
        <w:t>
     ФС/БА(Т)          Блокированные активы;
</w:t>
      </w:r>
      <w:r>
        <w:br/>
      </w:r>
      <w:r>
        <w:rPr>
          <w:rFonts w:ascii="Times New Roman"/>
          <w:b w:val="false"/>
          <w:i w:val="false"/>
          <w:color w:val="000000"/>
          <w:sz w:val="28"/>
        </w:rPr>
        <w:t>
     ФС/БД(И)          Блокированные активы в инвалюте:
</w:t>
      </w:r>
      <w:r>
        <w:br/>
      </w:r>
      <w:r>
        <w:rPr>
          <w:rFonts w:ascii="Times New Roman"/>
          <w:b w:val="false"/>
          <w:i w:val="false"/>
          <w:color w:val="000000"/>
          <w:sz w:val="28"/>
        </w:rPr>
        <w:t>
     ФС/КА(Т)          Классифицированные активы;
</w:t>
      </w:r>
      <w:r>
        <w:br/>
      </w:r>
      <w:r>
        <w:rPr>
          <w:rFonts w:ascii="Times New Roman"/>
          <w:b w:val="false"/>
          <w:i w:val="false"/>
          <w:color w:val="000000"/>
          <w:sz w:val="28"/>
        </w:rPr>
        <w:t>
     ФС/КА(И)          Классифицированные активы в инвалюте.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ФС/ПА(Т): ПРОСРОЧЕННЫЕ АКТИВЫ (ПРИЛОЖЕНИЕ N 24)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Данная таблица должна содержать информацию о просроченных активах, по которым продолжается начисление вознаграждения (интереса). 
</w:t>
      </w:r>
      <w:r>
        <w:br/>
      </w:r>
      <w:r>
        <w:rPr>
          <w:rFonts w:ascii="Times New Roman"/>
          <w:b w:val="false"/>
          <w:i w:val="false"/>
          <w:color w:val="000000"/>
          <w:sz w:val="28"/>
        </w:rPr>
        <w:t>
      В таблице необходимо указать весь объем просроченных активов, числящийся на балансе.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ФС/ПА(И): ПРОСРОЧЕННЫЕ АКТИВЫ В ИНОСТРАННОЙ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25)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названной таблице содержится информация о просроченных активах в иностранной валюте, по которым продолжается начисление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ФС/БА(Т): БЛОКИРОВАННЫЕ АКТИВЫ (ПРИЛОЖЕНИЕ N 26)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необходимо указать весь объем блокированных активов вне зависимости от вида валюты (активов, по которым прекращено начисление вознаграждения (интереса). 
</w:t>
      </w:r>
      <w:r>
        <w:br/>
      </w:r>
      <w:r>
        <w:rPr>
          <w:rFonts w:ascii="Times New Roman"/>
          <w:b w:val="false"/>
          <w:i w:val="false"/>
          <w:color w:val="000000"/>
          <w:sz w:val="28"/>
        </w:rPr>
        <w:t>
      Таблица заполняется аналогично таблице ФС/ПА(Т), приведенной в Приложении N 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ФС/БА(И): БЛОКИРОВАННЫЕ АКТИВЫ В ИНОСТРАННОЙ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27)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необходимо указать весь объем блокированных активов в иностранной валюте (активов, по которым прекращено начисление интереса). 
</w:t>
      </w:r>
      <w:r>
        <w:br/>
      </w:r>
      <w:r>
        <w:rPr>
          <w:rFonts w:ascii="Times New Roman"/>
          <w:b w:val="false"/>
          <w:i w:val="false"/>
          <w:color w:val="000000"/>
          <w:sz w:val="28"/>
        </w:rPr>
        <w:t>
      Таблица заполняется аналогично таблице ФС/ПА(И), приведенной в Приложении N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ФС/КА(Т): КЛАССИФИЦИРОВАННЫЕ АКТИВЫ (ПРИЛОЖЕНИЕ N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ФС/КА(Т) содержит информацию о классифицированных активах банка. Эта информация дает возможность проанализировать состояние кредитного портфеля, депозитов, а также дебиторской задолженности для оценки риска возврата этих активов. Такая оценка в большей степени способствует обеспечению ликвидности банка и защите интересов его акционеров и клиентов. Данная таблица должна содержать информацию о качественном состоянии классифицированных активов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ФС/КА(И): КЛАССИФИЦИРОВАННЫЕ АКТИВЫ В ИНОСТРАННОЙ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ВАЛЮТЕ (ПРИЛОЖЕНИЕ N 29)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ФС/КА(И) содержит информацию о классифицированных активах банка в иностранной валюте. Эта информация дает возможность проанализировать состояние кредитного портфеля, депозитов, а также дебиторской задолженности для оценки риска возврата этих активов.
</w:t>
      </w:r>
      <w:r>
        <w:br/>
      </w:r>
      <w:r>
        <w:rPr>
          <w:rFonts w:ascii="Times New Roman"/>
          <w:b w:val="false"/>
          <w:i w:val="false"/>
          <w:color w:val="000000"/>
          <w:sz w:val="28"/>
        </w:rPr>
        <w:t>
     2.5. Раздел "Дополнительная информация" включает в себя следующие 6 форм (таблиц), прилагаемых к настоящему Положению:
</w:t>
      </w:r>
      <w:r>
        <w:br/>
      </w:r>
      <w:r>
        <w:rPr>
          <w:rFonts w:ascii="Times New Roman"/>
          <w:b w:val="false"/>
          <w:i w:val="false"/>
          <w:color w:val="000000"/>
          <w:sz w:val="28"/>
        </w:rPr>
        <w:t>
     ФС/ОП     Основные потребители средств;
</w:t>
      </w:r>
      <w:r>
        <w:br/>
      </w:r>
      <w:r>
        <w:rPr>
          <w:rFonts w:ascii="Times New Roman"/>
          <w:b w:val="false"/>
          <w:i w:val="false"/>
          <w:color w:val="000000"/>
          <w:sz w:val="28"/>
        </w:rPr>
        <w:t>
     ФС/ОИ     Основные источники привлеченных средств;
</w:t>
      </w:r>
      <w:r>
        <w:br/>
      </w:r>
      <w:r>
        <w:rPr>
          <w:rFonts w:ascii="Times New Roman"/>
          <w:b w:val="false"/>
          <w:i w:val="false"/>
          <w:color w:val="000000"/>
          <w:sz w:val="28"/>
        </w:rPr>
        <w:t>
     ФС/КК     Кредиты и инвестиции в аффилиированные группы или
</w:t>
      </w:r>
      <w:r>
        <w:br/>
      </w:r>
      <w:r>
        <w:rPr>
          <w:rFonts w:ascii="Times New Roman"/>
          <w:b w:val="false"/>
          <w:i w:val="false"/>
          <w:color w:val="000000"/>
          <w:sz w:val="28"/>
        </w:rPr>
        <w:t>
               компании;
</w:t>
      </w:r>
      <w:r>
        <w:br/>
      </w:r>
      <w:r>
        <w:rPr>
          <w:rFonts w:ascii="Times New Roman"/>
          <w:b w:val="false"/>
          <w:i w:val="false"/>
          <w:color w:val="000000"/>
          <w:sz w:val="28"/>
        </w:rPr>
        <w:t>
     ФС/КО     Кредиты основным акционерам и инвестиции в капитал
</w:t>
      </w:r>
      <w:r>
        <w:br/>
      </w:r>
      <w:r>
        <w:rPr>
          <w:rFonts w:ascii="Times New Roman"/>
          <w:b w:val="false"/>
          <w:i w:val="false"/>
          <w:color w:val="000000"/>
          <w:sz w:val="28"/>
        </w:rPr>
        <w:t>
               основных акционеров;
</w:t>
      </w:r>
      <w:r>
        <w:br/>
      </w:r>
      <w:r>
        <w:rPr>
          <w:rFonts w:ascii="Times New Roman"/>
          <w:b w:val="false"/>
          <w:i w:val="false"/>
          <w:color w:val="000000"/>
          <w:sz w:val="28"/>
        </w:rPr>
        <w:t>
     ФС/КУ     Кредиты и инвестиции руководящему составу,
</w:t>
      </w:r>
      <w:r>
        <w:br/>
      </w:r>
      <w:r>
        <w:rPr>
          <w:rFonts w:ascii="Times New Roman"/>
          <w:b w:val="false"/>
          <w:i w:val="false"/>
          <w:color w:val="000000"/>
          <w:sz w:val="28"/>
        </w:rPr>
        <w:t>
               оказывающему влияние на политику банка;
</w:t>
      </w:r>
      <w:r>
        <w:br/>
      </w:r>
      <w:r>
        <w:rPr>
          <w:rFonts w:ascii="Times New Roman"/>
          <w:b w:val="false"/>
          <w:i w:val="false"/>
          <w:color w:val="000000"/>
          <w:sz w:val="28"/>
        </w:rPr>
        <w:t>
     ФС/КС     Концентрации по отраслям.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ФС/ОП: ОСНОВНЫЕ ПОТРЕБИТЕЛИ СРЕДСТВ (ПРИЛОЖЕНИЕ N 30)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ФС/ОП приводится информация о крупных пользователях (по обязательствам балансовых и внебалансовых счетов) заемных средств банка. Сведения в таком разрезе позволят сделать анализ объема и риска потерь, связанных с крупными клиентами данного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ФС/ОИ: ОСНОВНЫЕ ИСТОЧНИКИ ПРИВЛЕЧЕННЫХ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31)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ФС/ОИ содержит информацию об основных источниках привлеченных средств (обязательствах) банка. Данные сведения позволяют проанализировать объем депозитов и риска, связанного с крупными депозиторами и кредиторами данного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ФС/КК: КРЕДИТЫ И ИНВЕСТИЦИИ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АФФИЛИИРОВАННЫЕ ГРУППЫ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КОМПАНИИ (ПРИЛОЖЕНИЕ N 32)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ФС/КК содержит информацию о кредитах и инвестициях в аффилиированные группы или компании банка. Это позволяет сделать анализ объема и риска потерь, связанного с кредитованием аффилиированных заемщиков.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ФС/КО: КРЕДИТЫ ОСНОВНЫМ АКЦИОНЕРАМ И ИНВЕСТИЦИИ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ОСНОВНЫХ АКЦИОНЕРОВ (ПРИЛОЖЕНИЕ N 33)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ФС/КО содержит информацию о кредитах и инвестициях в капитал крупных акционеров. На основе данных сведений проводится анализ объема и риска потерь, связанного с кредитованием крупных акционеров.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ФС/КУ: КРЕДИТЫ И ИНВЕСТИЦИИ РУКОВОДЯЩЕМУ СОСТАВУ,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ОКАЗЫВАЮЩЕМУ ВЛИЯНИЕ НА ПОЛИТИКУ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34)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ФС/КУ содержит информацию о кредитах и инвестициях руководящим работникам банка. Эта таблица позволит сделать анализ объема кредитов и риска, связанного с кредитованием руководящих работников.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ФС/КС: КОНЦЕНТРАЦИИ ПО ОТРАСЛЯМ (ПРИЛОЖЕНИЕ N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ФС/КС содержит информацию о концентрациях кредитов и финансовых средств. В данной таблице банк должен указать основные источники и размещение средств по отраслям народного хозяйства. Деление в таблице производится по видам активов и обязательств, а также по национальной и иностранной валюте. Эта информация позволяет сделать анализ объема источников и использования средств по отраслям народного хозяйства. 
</w:t>
      </w:r>
      <w:r>
        <w:br/>
      </w:r>
      <w:r>
        <w:rPr>
          <w:rFonts w:ascii="Times New Roman"/>
          <w:b w:val="false"/>
          <w:i w:val="false"/>
          <w:color w:val="000000"/>
          <w:sz w:val="28"/>
        </w:rPr>
        <w:t>
      3. Отчет составляется по правилам консолидации данных, которые представляют собой сбор и использование сведений, в том числе представленных филиалами банка, с последующим отражением этих данных в сводном балансовом отчете банка и его отчете о прибылях и убытках. 
</w:t>
      </w:r>
      <w:r>
        <w:br/>
      </w:r>
      <w:r>
        <w:rPr>
          <w:rFonts w:ascii="Times New Roman"/>
          <w:b w:val="false"/>
          <w:i w:val="false"/>
          <w:color w:val="000000"/>
          <w:sz w:val="28"/>
        </w:rPr>
        <w:t>
      4. По банкам, не имеющим филиалов, консолидация данных в отчете проводится построчно согласно соответствующему разделу отчета. 
</w:t>
      </w:r>
      <w:r>
        <w:br/>
      </w:r>
      <w:r>
        <w:rPr>
          <w:rFonts w:ascii="Times New Roman"/>
          <w:b w:val="false"/>
          <w:i w:val="false"/>
          <w:color w:val="000000"/>
          <w:sz w:val="28"/>
        </w:rPr>
        <w:t>
      5. В отчет подлежат включению, помимо других данных, сведения об участии банка в уставном капитале ассоциированных финансовых организаций. 
</w:t>
      </w:r>
      <w:r>
        <w:br/>
      </w:r>
      <w:r>
        <w:rPr>
          <w:rFonts w:ascii="Times New Roman"/>
          <w:b w:val="false"/>
          <w:i w:val="false"/>
          <w:color w:val="000000"/>
          <w:sz w:val="28"/>
        </w:rPr>
        <w:t>
      6. Отчет и прилагаемые к нему документы должны быть составлены и подписаны в установленном действующем законодательством порядке. 
</w:t>
      </w:r>
      <w:r>
        <w:br/>
      </w:r>
      <w:r>
        <w:rPr>
          <w:rFonts w:ascii="Times New Roman"/>
          <w:b w:val="false"/>
          <w:i w:val="false"/>
          <w:color w:val="000000"/>
          <w:sz w:val="28"/>
        </w:rPr>
        <w:t>
      7. Все данные в отчете указываются в тысячах тенге. Число менее 500 в отчете округляется до нуля, число 500 и более - до тысячи. 
</w:t>
      </w:r>
      <w:r>
        <w:br/>
      </w:r>
      <w:r>
        <w:rPr>
          <w:rFonts w:ascii="Times New Roman"/>
          <w:b w:val="false"/>
          <w:i w:val="false"/>
          <w:color w:val="000000"/>
          <w:sz w:val="28"/>
        </w:rPr>
        <w:t>
      8. Приведение в отчете отрицательных значений не допускается, за исключением специально оговоренных позиций (строк) отчета. Отрицательную величину могут иметь следующие статьи сводного балансового отчета: 
</w:t>
      </w:r>
      <w:r>
        <w:br/>
      </w:r>
      <w:r>
        <w:rPr>
          <w:rFonts w:ascii="Times New Roman"/>
          <w:b w:val="false"/>
          <w:i w:val="false"/>
          <w:color w:val="000000"/>
          <w:sz w:val="28"/>
        </w:rPr>
        <w:t>
      - "чистый доход (убытки) текущего года"; 
</w:t>
      </w:r>
      <w:r>
        <w:br/>
      </w:r>
      <w:r>
        <w:rPr>
          <w:rFonts w:ascii="Times New Roman"/>
          <w:b w:val="false"/>
          <w:i w:val="false"/>
          <w:color w:val="000000"/>
          <w:sz w:val="28"/>
        </w:rPr>
        <w:t>
      - "чистый нереализованный доход (убытки) по ценным бумагам, предназначенным для продажи";
</w:t>
      </w:r>
      <w:r>
        <w:br/>
      </w:r>
      <w:r>
        <w:rPr>
          <w:rFonts w:ascii="Times New Roman"/>
          <w:b w:val="false"/>
          <w:i w:val="false"/>
          <w:color w:val="000000"/>
          <w:sz w:val="28"/>
        </w:rPr>
        <w:t>
     - "прочие поправки капитала".
</w:t>
      </w:r>
      <w:r>
        <w:br/>
      </w:r>
      <w:r>
        <w:rPr>
          <w:rFonts w:ascii="Times New Roman"/>
          <w:b w:val="false"/>
          <w:i w:val="false"/>
          <w:color w:val="000000"/>
          <w:sz w:val="28"/>
        </w:rPr>
        <w:t>
     9. Указание отрицательного значения допускается также в статьях отчета о прибылях и убытках, в которых есть понятия "потери" или "убытки". Число с отрицательной величиной показывается в отчете со знаком минус.
</w:t>
      </w:r>
      <w:r>
        <w:br/>
      </w:r>
      <w:r>
        <w:rPr>
          <w:rFonts w:ascii="Times New Roman"/>
          <w:b w:val="false"/>
          <w:i w:val="false"/>
          <w:color w:val="000000"/>
          <w:sz w:val="28"/>
        </w:rPr>
        <w:t>
     10. Порядок заполнения таблиц отчета приводится в Разъяснениях по составлению отчета (Приложение N 36).
</w:t>
      </w:r>
      <w:r>
        <w:br/>
      </w:r>
      <w:r>
        <w:rPr>
          <w:rFonts w:ascii="Times New Roman"/>
          <w:b w:val="false"/>
          <w:i w:val="false"/>
          <w:color w:val="000000"/>
          <w:sz w:val="28"/>
        </w:rPr>
        <w:t>
     11. Подтверждение отчета аудитором не требуется.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СРОКИ И ПОРЯДОК ПРЕДСТАВЛЕНИЯ ОТЧЕТА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Отчет представляется банком в Национальный Банк начиная с 15 числа месяца, следующего за окончанием каждого отчетного квартала в срок до 15 числа следующего за ним месяца. В исключительных случаях по специальному разрешению Национального Банка срок представления отчета может быть продлен отдельным банкам еще на 15 календарных дней. 
</w:t>
      </w:r>
      <w:r>
        <w:br/>
      </w:r>
      <w:r>
        <w:rPr>
          <w:rFonts w:ascii="Times New Roman"/>
          <w:b w:val="false"/>
          <w:i w:val="false"/>
          <w:color w:val="000000"/>
          <w:sz w:val="28"/>
        </w:rPr>
        <w:t>
      13. Отчет подписывается соответствующими уполномоченными лицами - председателем Правления, главным бухгалтером (с указанием фамилии и должности сотрудника банка, ответственного за подготовку отчета). Руководители, подписавшие отчет, несут установленную законодательством ответственность за его достоверность и полноту. 
</w:t>
      </w:r>
      <w:r>
        <w:br/>
      </w:r>
      <w:r>
        <w:rPr>
          <w:rFonts w:ascii="Times New Roman"/>
          <w:b w:val="false"/>
          <w:i w:val="false"/>
          <w:color w:val="000000"/>
          <w:sz w:val="28"/>
        </w:rPr>
        <w:t>
      14. Отчет должен быть распечатан с использованием компьютерной техники. Отчет, представленный в ином виде либо с исправлениями, подлежит возврату без проверки и считается не принятым Национальным Банком. 
</w:t>
      </w:r>
      <w:r>
        <w:br/>
      </w:r>
      <w:r>
        <w:rPr>
          <w:rFonts w:ascii="Times New Roman"/>
          <w:b w:val="false"/>
          <w:i w:val="false"/>
          <w:color w:val="000000"/>
          <w:sz w:val="28"/>
        </w:rPr>
        <w:t>
      15. Банки, расположенные вне г. Алматы отчет представляют в виде электронного документа, составленного с учетом дополнительной информации, определяемой Департаментом банковского надзора Национального Банка (далее Департамент банковского надзора), через соответствующее областное управление Национального Банка по электронной почте Х-400 на позывной "alm stаtistiка". 
</w:t>
      </w:r>
      <w:r>
        <w:br/>
      </w:r>
      <w:r>
        <w:rPr>
          <w:rFonts w:ascii="Times New Roman"/>
          <w:b w:val="false"/>
          <w:i w:val="false"/>
          <w:color w:val="000000"/>
          <w:sz w:val="28"/>
        </w:rPr>
        <w:t>
      Одновременно банк обязан направить отчет в Национальный Банк (Департамент банковского надзора) на бумажном носителе через его соответствующее областное управление фельдъегерской почтой. 
</w:t>
      </w:r>
      <w:r>
        <w:br/>
      </w:r>
      <w:r>
        <w:rPr>
          <w:rFonts w:ascii="Times New Roman"/>
          <w:b w:val="false"/>
          <w:i w:val="false"/>
          <w:color w:val="000000"/>
          <w:sz w:val="28"/>
        </w:rPr>
        <w:t>
      Областное управление Национального Банка должно установить контроль за своевременным направлением отчета (на бумажных и электронных носителях). Дополнительную информацию, связанную с представлением отчета, Национальный Банк доводит до сведения банков заблаговременно. 
</w:t>
      </w:r>
      <w:r>
        <w:br/>
      </w:r>
      <w:r>
        <w:rPr>
          <w:rFonts w:ascii="Times New Roman"/>
          <w:b w:val="false"/>
          <w:i w:val="false"/>
          <w:color w:val="000000"/>
          <w:sz w:val="28"/>
        </w:rPr>
        <w:t>
      16. Банки, расположенные в г.Алматы, одновременно с передачей отчета в виде электронного документа представляют в Департамент банковского надзора этот документ на бумажном носителе нарочным. 
</w:t>
      </w:r>
      <w:r>
        <w:br/>
      </w:r>
      <w:r>
        <w:rPr>
          <w:rFonts w:ascii="Times New Roman"/>
          <w:b w:val="false"/>
          <w:i w:val="false"/>
          <w:color w:val="000000"/>
          <w:sz w:val="28"/>
        </w:rPr>
        <w:t>
      17. При поступлении отчета, представленного в виде электронного документа, Департамент банковского надзора в течение одних суток направляет данную информацию в Департамент вычислительных работ Национального Банка на обработку и предварительную проверку. Департамент вычислительных работ также в течение одних суток направляет (при необходимости) в Департамент банковского надзора (куратору банка) документ об установленных ошибках, выявленных при предварительной проверке отчетности. 
</w:t>
      </w:r>
      <w:r>
        <w:br/>
      </w:r>
      <w:r>
        <w:rPr>
          <w:rFonts w:ascii="Times New Roman"/>
          <w:b w:val="false"/>
          <w:i w:val="false"/>
          <w:color w:val="000000"/>
          <w:sz w:val="28"/>
        </w:rPr>
        <w:t>
      18. Департамент банковского надзора (куратор банка), рассмотрев документ о выявленных Департаментом вычислительных работ ошибках, поступивший на бумажном носителе, по результатам проверки подготавливает проект рекламации по отчету. 
</w:t>
      </w:r>
      <w:r>
        <w:br/>
      </w:r>
      <w:r>
        <w:rPr>
          <w:rFonts w:ascii="Times New Roman"/>
          <w:b w:val="false"/>
          <w:i w:val="false"/>
          <w:color w:val="000000"/>
          <w:sz w:val="28"/>
        </w:rPr>
        <w:t>
      Рекламация на отчет, подписанная директором Департамента банковского надзора, с приложением к ней (при наличии) копии документа об ошибках, установленных техническим способом, направляется в банк в трехдневный срок с момента получения Департаментом банковского надзора документа об установленных ошибках из Департамента вычислительных работ.
</w:t>
      </w:r>
      <w:r>
        <w:br/>
      </w:r>
      <w:r>
        <w:rPr>
          <w:rFonts w:ascii="Times New Roman"/>
          <w:b w:val="false"/>
          <w:i w:val="false"/>
          <w:color w:val="000000"/>
          <w:sz w:val="28"/>
        </w:rPr>
        <w:t>
      19. После получения рекламации банк в трехдневный срок должен внести необходимые исправления в отчет и представить его в установленные сроки в Национальный Банк.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Выявление значительных ошибок, существенно искажающих информацию о финансовом положении банка и не являющихся недостатком технического характера, влечет применение к банку в установленном порядке соответствующих мер воздействия (в т.ч. санкций). 
</w:t>
      </w:r>
      <w:r>
        <w:br/>
      </w:r>
      <w:r>
        <w:rPr>
          <w:rFonts w:ascii="Times New Roman"/>
          <w:b w:val="false"/>
          <w:i w:val="false"/>
          <w:color w:val="000000"/>
          <w:sz w:val="28"/>
        </w:rPr>
        <w:t>
      21. Вопросы, не урегулированные настоящим Положением, разрешаются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ФС-Сводный балансовый отчет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АКТИВЫ                                   Тенге (в тысячах)
</w:t>
      </w:r>
      <w:r>
        <w:br/>
      </w:r>
      <w:r>
        <w:rPr>
          <w:rFonts w:ascii="Times New Roman"/>
          <w:b w:val="false"/>
          <w:i w:val="false"/>
          <w:color w:val="000000"/>
          <w:sz w:val="28"/>
        </w:rPr>
        <w:t>
                                        -----------------------------
</w:t>
      </w:r>
      <w:r>
        <w:br/>
      </w:r>
      <w:r>
        <w:rPr>
          <w:rFonts w:ascii="Times New Roman"/>
          <w:b w:val="false"/>
          <w:i w:val="false"/>
          <w:color w:val="000000"/>
          <w:sz w:val="28"/>
        </w:rPr>
        <w:t>
                                         Всего       Из них в иностр.
</w:t>
      </w:r>
      <w:r>
        <w:br/>
      </w:r>
      <w:r>
        <w:rPr>
          <w:rFonts w:ascii="Times New Roman"/>
          <w:b w:val="false"/>
          <w:i w:val="false"/>
          <w:color w:val="000000"/>
          <w:sz w:val="28"/>
        </w:rPr>
        <w:t>
                                                     валюте
</w:t>
      </w:r>
      <w:r>
        <w:br/>
      </w:r>
      <w:r>
        <w:rPr>
          <w:rFonts w:ascii="Times New Roman"/>
          <w:b w:val="false"/>
          <w:i w:val="false"/>
          <w:color w:val="000000"/>
          <w:sz w:val="28"/>
        </w:rPr>
        <w:t>
Валюта:                                 |ФС10 |     | |ФС11 |       |
</w:t>
      </w:r>
      <w:r>
        <w:br/>
      </w:r>
      <w:r>
        <w:rPr>
          <w:rFonts w:ascii="Times New Roman"/>
          <w:b w:val="false"/>
          <w:i w:val="false"/>
          <w:color w:val="000000"/>
          <w:sz w:val="28"/>
        </w:rPr>
        <w:t>
Национальная валюта                     |ФС100|     | |ФС101|       |
</w:t>
      </w:r>
      <w:r>
        <w:br/>
      </w:r>
      <w:r>
        <w:rPr>
          <w:rFonts w:ascii="Times New Roman"/>
          <w:b w:val="false"/>
          <w:i w:val="false"/>
          <w:color w:val="000000"/>
          <w:sz w:val="28"/>
        </w:rPr>
        <w:t>
Валюта республик бывшего СССР           |ФС102|     | |ФС103|       |
</w:t>
      </w:r>
      <w:r>
        <w:br/>
      </w:r>
      <w:r>
        <w:rPr>
          <w:rFonts w:ascii="Times New Roman"/>
          <w:b w:val="false"/>
          <w:i w:val="false"/>
          <w:color w:val="000000"/>
          <w:sz w:val="28"/>
        </w:rPr>
        <w:t>
Валюта США и Германии                   |ФС104|     | |ФС105|       |
</w:t>
      </w:r>
      <w:r>
        <w:br/>
      </w:r>
      <w:r>
        <w:rPr>
          <w:rFonts w:ascii="Times New Roman"/>
          <w:b w:val="false"/>
          <w:i w:val="false"/>
          <w:color w:val="000000"/>
          <w:sz w:val="28"/>
        </w:rPr>
        <w:t>
Валюта других стран                     |ФС106|     | |ФС107|       |
</w:t>
      </w:r>
      <w:r>
        <w:br/>
      </w:r>
      <w:r>
        <w:rPr>
          <w:rFonts w:ascii="Times New Roman"/>
          <w:b w:val="false"/>
          <w:i w:val="false"/>
          <w:color w:val="000000"/>
          <w:sz w:val="28"/>
        </w:rPr>
        <w:t>
Депозитный счет в Нацбанке              |ФС12 |     | |ФС13 |       |
</w:t>
      </w:r>
      <w:r>
        <w:br/>
      </w:r>
      <w:r>
        <w:rPr>
          <w:rFonts w:ascii="Times New Roman"/>
          <w:b w:val="false"/>
          <w:i w:val="false"/>
          <w:color w:val="000000"/>
          <w:sz w:val="28"/>
        </w:rPr>
        <w:t>
Депозитный счет в других банках         |ФС14 |     | |ФС15 |       |
</w:t>
      </w:r>
      <w:r>
        <w:br/>
      </w:r>
      <w:r>
        <w:rPr>
          <w:rFonts w:ascii="Times New Roman"/>
          <w:b w:val="false"/>
          <w:i w:val="false"/>
          <w:color w:val="000000"/>
          <w:sz w:val="28"/>
        </w:rPr>
        <w:t>
Минус: Резерв на покрытие убытков по    |ФС140|     | |ФС150|       |
</w:t>
      </w:r>
      <w:r>
        <w:br/>
      </w:r>
      <w:r>
        <w:rPr>
          <w:rFonts w:ascii="Times New Roman"/>
          <w:b w:val="false"/>
          <w:i w:val="false"/>
          <w:color w:val="000000"/>
          <w:sz w:val="28"/>
        </w:rPr>
        <w:t>
       депозитам
</w:t>
      </w:r>
      <w:r>
        <w:br/>
      </w:r>
      <w:r>
        <w:rPr>
          <w:rFonts w:ascii="Times New Roman"/>
          <w:b w:val="false"/>
          <w:i w:val="false"/>
          <w:color w:val="000000"/>
          <w:sz w:val="28"/>
        </w:rPr>
        <w:t>
Нетто депозиты                          |ФС16 |     | |ФС17 |       |
</w:t>
      </w:r>
      <w:r>
        <w:br/>
      </w:r>
      <w:r>
        <w:rPr>
          <w:rFonts w:ascii="Times New Roman"/>
          <w:b w:val="false"/>
          <w:i w:val="false"/>
          <w:color w:val="000000"/>
          <w:sz w:val="28"/>
        </w:rPr>
        <w:t>
Ценные бумаги, купленные по соглашению  |ФС18 |     | |ФС19 |       |
</w:t>
      </w:r>
      <w:r>
        <w:br/>
      </w:r>
      <w:r>
        <w:rPr>
          <w:rFonts w:ascii="Times New Roman"/>
          <w:b w:val="false"/>
          <w:i w:val="false"/>
          <w:color w:val="000000"/>
          <w:sz w:val="28"/>
        </w:rPr>
        <w:t>
об обратном "Репо"
</w:t>
      </w:r>
      <w:r>
        <w:br/>
      </w:r>
      <w:r>
        <w:rPr>
          <w:rFonts w:ascii="Times New Roman"/>
          <w:b w:val="false"/>
          <w:i w:val="false"/>
          <w:color w:val="000000"/>
          <w:sz w:val="28"/>
        </w:rPr>
        <w:t>
Ценные бумаги в портфеле банка:         |ФС20 |     | |ФС21 |       |
</w:t>
      </w:r>
      <w:r>
        <w:br/>
      </w:r>
      <w:r>
        <w:rPr>
          <w:rFonts w:ascii="Times New Roman"/>
          <w:b w:val="false"/>
          <w:i w:val="false"/>
          <w:color w:val="000000"/>
          <w:sz w:val="28"/>
        </w:rPr>
        <w:t>
Удерживаемые до погашения               |ФС200|     | |ФС201|       |
</w:t>
      </w:r>
      <w:r>
        <w:br/>
      </w:r>
      <w:r>
        <w:rPr>
          <w:rFonts w:ascii="Times New Roman"/>
          <w:b w:val="false"/>
          <w:i w:val="false"/>
          <w:color w:val="000000"/>
          <w:sz w:val="28"/>
        </w:rPr>
        <w:t>
Годные для продажи                      |ФС202|     | |ФС203|       |
</w:t>
      </w:r>
      <w:r>
        <w:br/>
      </w:r>
      <w:r>
        <w:rPr>
          <w:rFonts w:ascii="Times New Roman"/>
          <w:b w:val="false"/>
          <w:i w:val="false"/>
          <w:color w:val="000000"/>
          <w:sz w:val="28"/>
        </w:rPr>
        <w:t>
Предназначенные для продажи             |ФС204|     | |ФС205|       |
</w:t>
      </w:r>
      <w:r>
        <w:br/>
      </w:r>
      <w:r>
        <w:rPr>
          <w:rFonts w:ascii="Times New Roman"/>
          <w:b w:val="false"/>
          <w:i w:val="false"/>
          <w:color w:val="000000"/>
          <w:sz w:val="28"/>
        </w:rPr>
        <w:t>
Государственные ценные бумаги           |ФС206|     | |ФС207|       |
</w:t>
      </w:r>
      <w:r>
        <w:br/>
      </w:r>
      <w:r>
        <w:rPr>
          <w:rFonts w:ascii="Times New Roman"/>
          <w:b w:val="false"/>
          <w:i w:val="false"/>
          <w:color w:val="000000"/>
          <w:sz w:val="28"/>
        </w:rPr>
        <w:t>
Аффинированные драгоценные металлы      |ФС22 |     | |ФС23 |       |
</w:t>
      </w:r>
      <w:r>
        <w:br/>
      </w:r>
      <w:r>
        <w:rPr>
          <w:rFonts w:ascii="Times New Roman"/>
          <w:b w:val="false"/>
          <w:i w:val="false"/>
          <w:color w:val="000000"/>
          <w:sz w:val="28"/>
        </w:rPr>
        <w:t>
Итого Кредиты                           |ФС24 |     | |ФС25 |       |
</w:t>
      </w:r>
      <w:r>
        <w:br/>
      </w:r>
      <w:r>
        <w:rPr>
          <w:rFonts w:ascii="Times New Roman"/>
          <w:b w:val="false"/>
          <w:i w:val="false"/>
          <w:color w:val="000000"/>
          <w:sz w:val="28"/>
        </w:rPr>
        <w:t>
Минус: Резерв на покрытие убытков по    |ФС26 |     | |ФС27 |       |
</w:t>
      </w:r>
      <w:r>
        <w:br/>
      </w:r>
      <w:r>
        <w:rPr>
          <w:rFonts w:ascii="Times New Roman"/>
          <w:b w:val="false"/>
          <w:i w:val="false"/>
          <w:color w:val="000000"/>
          <w:sz w:val="28"/>
        </w:rPr>
        <w:t>
кредитам
</w:t>
      </w:r>
      <w:r>
        <w:br/>
      </w:r>
      <w:r>
        <w:rPr>
          <w:rFonts w:ascii="Times New Roman"/>
          <w:b w:val="false"/>
          <w:i w:val="false"/>
          <w:color w:val="000000"/>
          <w:sz w:val="28"/>
        </w:rPr>
        <w:t>
Нетто Кредиты                           |ФС28 |     | |ФС29 |       |
</w:t>
      </w:r>
      <w:r>
        <w:br/>
      </w:r>
      <w:r>
        <w:rPr>
          <w:rFonts w:ascii="Times New Roman"/>
          <w:b w:val="false"/>
          <w:i w:val="false"/>
          <w:color w:val="000000"/>
          <w:sz w:val="28"/>
        </w:rPr>
        <w:t>
Инвестиции в капитал и                  |ФС30 |     | |ФС31 |       |
</w:t>
      </w:r>
      <w:r>
        <w:br/>
      </w:r>
      <w:r>
        <w:rPr>
          <w:rFonts w:ascii="Times New Roman"/>
          <w:b w:val="false"/>
          <w:i w:val="false"/>
          <w:color w:val="000000"/>
          <w:sz w:val="28"/>
        </w:rPr>
        <w:t>
субординированный долг:
</w:t>
      </w:r>
      <w:r>
        <w:br/>
      </w:r>
      <w:r>
        <w:rPr>
          <w:rFonts w:ascii="Times New Roman"/>
          <w:b w:val="false"/>
          <w:i w:val="false"/>
          <w:color w:val="000000"/>
          <w:sz w:val="28"/>
        </w:rPr>
        <w:t>
Акции и другие долевые участия:
</w:t>
      </w:r>
      <w:r>
        <w:br/>
      </w:r>
      <w:r>
        <w:rPr>
          <w:rFonts w:ascii="Times New Roman"/>
          <w:b w:val="false"/>
          <w:i w:val="false"/>
          <w:color w:val="000000"/>
          <w:sz w:val="28"/>
        </w:rPr>
        <w:t>
В других банках                         |ФС310|     | |ФС311|       |
</w:t>
      </w:r>
      <w:r>
        <w:br/>
      </w:r>
      <w:r>
        <w:rPr>
          <w:rFonts w:ascii="Times New Roman"/>
          <w:b w:val="false"/>
          <w:i w:val="false"/>
          <w:color w:val="000000"/>
          <w:sz w:val="28"/>
        </w:rPr>
        <w:t>
В других организациях                   |ФС320|     | |ФС321|       |
</w:t>
      </w:r>
      <w:r>
        <w:br/>
      </w:r>
      <w:r>
        <w:rPr>
          <w:rFonts w:ascii="Times New Roman"/>
          <w:b w:val="false"/>
          <w:i w:val="false"/>
          <w:color w:val="000000"/>
          <w:sz w:val="28"/>
        </w:rPr>
        <w:t>
За вычетом: Резервов на покрытие        |ФС330|     | |ФС331|       |
</w:t>
      </w:r>
      <w:r>
        <w:br/>
      </w:r>
      <w:r>
        <w:rPr>
          <w:rFonts w:ascii="Times New Roman"/>
          <w:b w:val="false"/>
          <w:i w:val="false"/>
          <w:color w:val="000000"/>
          <w:sz w:val="28"/>
        </w:rPr>
        <w:t>
возможных потерь
</w:t>
      </w:r>
      <w:r>
        <w:br/>
      </w:r>
      <w:r>
        <w:rPr>
          <w:rFonts w:ascii="Times New Roman"/>
          <w:b w:val="false"/>
          <w:i w:val="false"/>
          <w:color w:val="000000"/>
          <w:sz w:val="28"/>
        </w:rPr>
        <w:t>
Обязательства клиентов по непогашенным  |ФС32 |     | |ФС33 |       |
</w:t>
      </w:r>
      <w:r>
        <w:br/>
      </w:r>
      <w:r>
        <w:rPr>
          <w:rFonts w:ascii="Times New Roman"/>
          <w:b w:val="false"/>
          <w:i w:val="false"/>
          <w:color w:val="000000"/>
          <w:sz w:val="28"/>
        </w:rPr>
        <w:t>
акцептам
</w:t>
      </w:r>
      <w:r>
        <w:br/>
      </w:r>
      <w:r>
        <w:rPr>
          <w:rFonts w:ascii="Times New Roman"/>
          <w:b w:val="false"/>
          <w:i w:val="false"/>
          <w:color w:val="000000"/>
          <w:sz w:val="28"/>
        </w:rPr>
        <w:t>
Основные средства (за вычетом           |ФС34 |     | |ФС35 |       |
</w:t>
      </w:r>
      <w:r>
        <w:br/>
      </w:r>
      <w:r>
        <w:rPr>
          <w:rFonts w:ascii="Times New Roman"/>
          <w:b w:val="false"/>
          <w:i w:val="false"/>
          <w:color w:val="000000"/>
          <w:sz w:val="28"/>
        </w:rPr>
        <w:t>
амортизации)
</w:t>
      </w:r>
      <w:r>
        <w:br/>
      </w:r>
      <w:r>
        <w:rPr>
          <w:rFonts w:ascii="Times New Roman"/>
          <w:b w:val="false"/>
          <w:i w:val="false"/>
          <w:color w:val="000000"/>
          <w:sz w:val="28"/>
        </w:rPr>
        <w:t>
Нематериальные активы (за вычетом       |ФС36 |     | |ФС37 |       |
</w:t>
      </w:r>
      <w:r>
        <w:br/>
      </w:r>
      <w:r>
        <w:rPr>
          <w:rFonts w:ascii="Times New Roman"/>
          <w:b w:val="false"/>
          <w:i w:val="false"/>
          <w:color w:val="000000"/>
          <w:sz w:val="28"/>
        </w:rPr>
        <w:t>
амортизации)
</w:t>
      </w:r>
      <w:r>
        <w:br/>
      </w:r>
      <w:r>
        <w:rPr>
          <w:rFonts w:ascii="Times New Roman"/>
          <w:b w:val="false"/>
          <w:i w:val="false"/>
          <w:color w:val="000000"/>
          <w:sz w:val="28"/>
        </w:rPr>
        <w:t>
Прочие активы                           |ФС38 |     | |ФС39 |       |
</w:t>
      </w:r>
      <w:r>
        <w:br/>
      </w:r>
      <w:r>
        <w:rPr>
          <w:rFonts w:ascii="Times New Roman"/>
          <w:b w:val="false"/>
          <w:i w:val="false"/>
          <w:color w:val="000000"/>
          <w:sz w:val="28"/>
        </w:rPr>
        <w:t>
Минус: резерв на покрытие убытков по    |ФС40 |     | |ФС41 |       |
</w:t>
      </w:r>
      <w:r>
        <w:br/>
      </w:r>
      <w:r>
        <w:rPr>
          <w:rFonts w:ascii="Times New Roman"/>
          <w:b w:val="false"/>
          <w:i w:val="false"/>
          <w:color w:val="000000"/>
          <w:sz w:val="28"/>
        </w:rPr>
        <w:t>
дебиторской задолженности
</w:t>
      </w:r>
      <w:r>
        <w:br/>
      </w:r>
      <w:r>
        <w:rPr>
          <w:rFonts w:ascii="Times New Roman"/>
          <w:b w:val="false"/>
          <w:i w:val="false"/>
          <w:color w:val="000000"/>
          <w:sz w:val="28"/>
        </w:rPr>
        <w:t>
---------------------------------------------------------------------
</w:t>
      </w:r>
      <w:r>
        <w:br/>
      </w:r>
      <w:r>
        <w:rPr>
          <w:rFonts w:ascii="Times New Roman"/>
          <w:b w:val="false"/>
          <w:i w:val="false"/>
          <w:color w:val="000000"/>
          <w:sz w:val="28"/>
        </w:rPr>
        <w:t>
Итого активов                           |ФС42 |     | |ФС43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ФС-Сводный балансовый отчет     |
</w:t>
      </w:r>
      <w:r>
        <w:br/>
      </w:r>
      <w:r>
        <w:rPr>
          <w:rFonts w:ascii="Times New Roman"/>
          <w:b w:val="false"/>
          <w:i w:val="false"/>
          <w:color w:val="000000"/>
          <w:sz w:val="28"/>
        </w:rPr>
        <w:t>
---------------------------------------------------------------------
</w:t>
      </w:r>
      <w:r>
        <w:br/>
      </w:r>
      <w:r>
        <w:rPr>
          <w:rFonts w:ascii="Times New Roman"/>
          <w:b w:val="false"/>
          <w:i w:val="false"/>
          <w:color w:val="000000"/>
          <w:sz w:val="28"/>
        </w:rPr>
        <w:t>
ОБЯЗАТЕЛЬСТВА                            Тенге (в тысячах)
</w:t>
      </w:r>
      <w:r>
        <w:br/>
      </w:r>
      <w:r>
        <w:rPr>
          <w:rFonts w:ascii="Times New Roman"/>
          <w:b w:val="false"/>
          <w:i w:val="false"/>
          <w:color w:val="000000"/>
          <w:sz w:val="28"/>
        </w:rPr>
        <w:t>
                                        -----------------------------
</w:t>
      </w:r>
      <w:r>
        <w:br/>
      </w:r>
      <w:r>
        <w:rPr>
          <w:rFonts w:ascii="Times New Roman"/>
          <w:b w:val="false"/>
          <w:i w:val="false"/>
          <w:color w:val="000000"/>
          <w:sz w:val="28"/>
        </w:rPr>
        <w:t>
                                         Всего       Из них в иностр.
</w:t>
      </w:r>
      <w:r>
        <w:br/>
      </w:r>
      <w:r>
        <w:rPr>
          <w:rFonts w:ascii="Times New Roman"/>
          <w:b w:val="false"/>
          <w:i w:val="false"/>
          <w:color w:val="000000"/>
          <w:sz w:val="28"/>
        </w:rPr>
        <w:t>
                                                     валюте
</w:t>
      </w:r>
      <w:r>
        <w:br/>
      </w:r>
      <w:r>
        <w:rPr>
          <w:rFonts w:ascii="Times New Roman"/>
          <w:b w:val="false"/>
          <w:i w:val="false"/>
          <w:color w:val="000000"/>
          <w:sz w:val="28"/>
        </w:rPr>
        <w:t>
Итого депозитов:                        |ФС44 |     | |ФС45 |       |
</w:t>
      </w:r>
      <w:r>
        <w:br/>
      </w:r>
      <w:r>
        <w:rPr>
          <w:rFonts w:ascii="Times New Roman"/>
          <w:b w:val="false"/>
          <w:i w:val="false"/>
          <w:color w:val="000000"/>
          <w:sz w:val="28"/>
        </w:rPr>
        <w:t>
Депозиты до востребования               |ФС440|     | |ФС441|       |
</w:t>
      </w:r>
      <w:r>
        <w:br/>
      </w:r>
      <w:r>
        <w:rPr>
          <w:rFonts w:ascii="Times New Roman"/>
          <w:b w:val="false"/>
          <w:i w:val="false"/>
          <w:color w:val="000000"/>
          <w:sz w:val="28"/>
        </w:rPr>
        <w:t>
Сберегательные депозиты                 |ФС442|     | |ФС443|       |
</w:t>
      </w:r>
      <w:r>
        <w:br/>
      </w:r>
      <w:r>
        <w:rPr>
          <w:rFonts w:ascii="Times New Roman"/>
          <w:b w:val="false"/>
          <w:i w:val="false"/>
          <w:color w:val="000000"/>
          <w:sz w:val="28"/>
        </w:rPr>
        <w:t>
Срочные депозиты:                       |ФС444|     | |ФС445|       |
</w:t>
      </w:r>
      <w:r>
        <w:br/>
      </w:r>
      <w:r>
        <w:rPr>
          <w:rFonts w:ascii="Times New Roman"/>
          <w:b w:val="false"/>
          <w:i w:val="false"/>
          <w:color w:val="000000"/>
          <w:sz w:val="28"/>
        </w:rPr>
        <w:t>
 С первоначальным сроком погашения до   |ФС446|     | |ФС447|       |
</w:t>
      </w:r>
      <w:r>
        <w:br/>
      </w:r>
      <w:r>
        <w:rPr>
          <w:rFonts w:ascii="Times New Roman"/>
          <w:b w:val="false"/>
          <w:i w:val="false"/>
          <w:color w:val="000000"/>
          <w:sz w:val="28"/>
        </w:rPr>
        <w:t>
 трех месяцев
</w:t>
      </w:r>
      <w:r>
        <w:br/>
      </w:r>
      <w:r>
        <w:rPr>
          <w:rFonts w:ascii="Times New Roman"/>
          <w:b w:val="false"/>
          <w:i w:val="false"/>
          <w:color w:val="000000"/>
          <w:sz w:val="28"/>
        </w:rPr>
        <w:t>
 С первоначальным сроком погашения      |ФС448|     | |ФС449|       |
</w:t>
      </w:r>
      <w:r>
        <w:br/>
      </w:r>
      <w:r>
        <w:rPr>
          <w:rFonts w:ascii="Times New Roman"/>
          <w:b w:val="false"/>
          <w:i w:val="false"/>
          <w:color w:val="000000"/>
          <w:sz w:val="28"/>
        </w:rPr>
        <w:t>
 более трех месяцев
</w:t>
      </w:r>
      <w:r>
        <w:br/>
      </w:r>
      <w:r>
        <w:rPr>
          <w:rFonts w:ascii="Times New Roman"/>
          <w:b w:val="false"/>
          <w:i w:val="false"/>
          <w:color w:val="000000"/>
          <w:sz w:val="28"/>
        </w:rPr>
        <w:t>
Задолженность перед НБРК:               |ФС46 |     | |ФС47 |       |
</w:t>
      </w:r>
      <w:r>
        <w:br/>
      </w:r>
      <w:r>
        <w:rPr>
          <w:rFonts w:ascii="Times New Roman"/>
          <w:b w:val="false"/>
          <w:i w:val="false"/>
          <w:color w:val="000000"/>
          <w:sz w:val="28"/>
        </w:rPr>
        <w:t>
 Обеспеченный кредит                    |ФС460|     | |ФС461|       |
</w:t>
      </w:r>
      <w:r>
        <w:br/>
      </w:r>
      <w:r>
        <w:rPr>
          <w:rFonts w:ascii="Times New Roman"/>
          <w:b w:val="false"/>
          <w:i w:val="false"/>
          <w:color w:val="000000"/>
          <w:sz w:val="28"/>
        </w:rPr>
        <w:t>
 Необеспеченный кредит, включая         |ФС464|     | |ФС465|       |
</w:t>
      </w:r>
      <w:r>
        <w:br/>
      </w:r>
      <w:r>
        <w:rPr>
          <w:rFonts w:ascii="Times New Roman"/>
          <w:b w:val="false"/>
          <w:i w:val="false"/>
          <w:color w:val="000000"/>
          <w:sz w:val="28"/>
        </w:rPr>
        <w:t>
 овердрафты
</w:t>
      </w:r>
      <w:r>
        <w:br/>
      </w:r>
      <w:r>
        <w:rPr>
          <w:rFonts w:ascii="Times New Roman"/>
          <w:b w:val="false"/>
          <w:i w:val="false"/>
          <w:color w:val="000000"/>
          <w:sz w:val="28"/>
        </w:rPr>
        <w:t>
Задолженность перед другими банками и   |ФС48 |     | |ФС49 |       |
</w:t>
      </w:r>
      <w:r>
        <w:br/>
      </w:r>
      <w:r>
        <w:rPr>
          <w:rFonts w:ascii="Times New Roman"/>
          <w:b w:val="false"/>
          <w:i w:val="false"/>
          <w:color w:val="000000"/>
          <w:sz w:val="28"/>
        </w:rPr>
        <w:t>
организациями:
</w:t>
      </w:r>
      <w:r>
        <w:br/>
      </w:r>
      <w:r>
        <w:rPr>
          <w:rFonts w:ascii="Times New Roman"/>
          <w:b w:val="false"/>
          <w:i w:val="false"/>
          <w:color w:val="000000"/>
          <w:sz w:val="28"/>
        </w:rPr>
        <w:t>
 С первоначальным сроком погашения до   |ФС480|     | |ФС481|       |
</w:t>
      </w:r>
      <w:r>
        <w:br/>
      </w:r>
      <w:r>
        <w:rPr>
          <w:rFonts w:ascii="Times New Roman"/>
          <w:b w:val="false"/>
          <w:i w:val="false"/>
          <w:color w:val="000000"/>
          <w:sz w:val="28"/>
        </w:rPr>
        <w:t>
 трех месяцев
</w:t>
      </w:r>
      <w:r>
        <w:br/>
      </w:r>
      <w:r>
        <w:rPr>
          <w:rFonts w:ascii="Times New Roman"/>
          <w:b w:val="false"/>
          <w:i w:val="false"/>
          <w:color w:val="000000"/>
          <w:sz w:val="28"/>
        </w:rPr>
        <w:t>
 С первоначальным сроком погашения      |ФС484|     | |ФС485|       |
</w:t>
      </w:r>
      <w:r>
        <w:br/>
      </w:r>
      <w:r>
        <w:rPr>
          <w:rFonts w:ascii="Times New Roman"/>
          <w:b w:val="false"/>
          <w:i w:val="false"/>
          <w:color w:val="000000"/>
          <w:sz w:val="28"/>
        </w:rPr>
        <w:t>
 более трех месяцев
</w:t>
      </w:r>
      <w:r>
        <w:br/>
      </w:r>
      <w:r>
        <w:rPr>
          <w:rFonts w:ascii="Times New Roman"/>
          <w:b w:val="false"/>
          <w:i w:val="false"/>
          <w:color w:val="000000"/>
          <w:sz w:val="28"/>
        </w:rPr>
        <w:t>
Ценные бумаги:                          |ФС50 |     | |ФС51 |       |
</w:t>
      </w:r>
      <w:r>
        <w:br/>
      </w:r>
      <w:r>
        <w:rPr>
          <w:rFonts w:ascii="Times New Roman"/>
          <w:b w:val="false"/>
          <w:i w:val="false"/>
          <w:color w:val="000000"/>
          <w:sz w:val="28"/>
        </w:rPr>
        <w:t>
Цен. бумаги, проданные по соглашению    |ФС500|     | |ФС501|       |
</w:t>
      </w:r>
      <w:r>
        <w:br/>
      </w:r>
      <w:r>
        <w:rPr>
          <w:rFonts w:ascii="Times New Roman"/>
          <w:b w:val="false"/>
          <w:i w:val="false"/>
          <w:color w:val="000000"/>
          <w:sz w:val="28"/>
        </w:rPr>
        <w:t>
"Репо"
</w:t>
      </w:r>
      <w:r>
        <w:br/>
      </w:r>
      <w:r>
        <w:rPr>
          <w:rFonts w:ascii="Times New Roman"/>
          <w:b w:val="false"/>
          <w:i w:val="false"/>
          <w:color w:val="000000"/>
          <w:sz w:val="28"/>
        </w:rPr>
        <w:t>
Цен. бумаги, выпущенные в обращение     |ФС502|     | |ФС503|       |
</w:t>
      </w:r>
      <w:r>
        <w:br/>
      </w:r>
      <w:r>
        <w:rPr>
          <w:rFonts w:ascii="Times New Roman"/>
          <w:b w:val="false"/>
          <w:i w:val="false"/>
          <w:color w:val="000000"/>
          <w:sz w:val="28"/>
        </w:rPr>
        <w:t>
Задолженность перед международными      |ФС52 |     | |ФС53 |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Обязательства банка по непогашенным     |ФС54 |     | |ФС55 |       |
</w:t>
      </w:r>
      <w:r>
        <w:br/>
      </w:r>
      <w:r>
        <w:rPr>
          <w:rFonts w:ascii="Times New Roman"/>
          <w:b w:val="false"/>
          <w:i w:val="false"/>
          <w:color w:val="000000"/>
          <w:sz w:val="28"/>
        </w:rPr>
        <w:t>
акцептам
</w:t>
      </w:r>
      <w:r>
        <w:br/>
      </w:r>
      <w:r>
        <w:rPr>
          <w:rFonts w:ascii="Times New Roman"/>
          <w:b w:val="false"/>
          <w:i w:val="false"/>
          <w:color w:val="000000"/>
          <w:sz w:val="28"/>
        </w:rPr>
        <w:t>
Другие заимствования:                   |ФС60 |     | |ФС61 |       |
</w:t>
      </w:r>
      <w:r>
        <w:br/>
      </w:r>
      <w:r>
        <w:rPr>
          <w:rFonts w:ascii="Times New Roman"/>
          <w:b w:val="false"/>
          <w:i w:val="false"/>
          <w:color w:val="000000"/>
          <w:sz w:val="28"/>
        </w:rPr>
        <w:t>
Субординированная задолженность:
</w:t>
      </w:r>
      <w:r>
        <w:br/>
      </w:r>
      <w:r>
        <w:rPr>
          <w:rFonts w:ascii="Times New Roman"/>
          <w:b w:val="false"/>
          <w:i w:val="false"/>
          <w:color w:val="000000"/>
          <w:sz w:val="28"/>
        </w:rPr>
        <w:t>
С оставшимся до срока выплаты периодом  |ФС600|     | |ФС601|       |
</w:t>
      </w:r>
      <w:r>
        <w:br/>
      </w:r>
      <w:r>
        <w:rPr>
          <w:rFonts w:ascii="Times New Roman"/>
          <w:b w:val="false"/>
          <w:i w:val="false"/>
          <w:color w:val="000000"/>
          <w:sz w:val="28"/>
        </w:rPr>
        <w:t>
времени до 5 лет
</w:t>
      </w:r>
      <w:r>
        <w:br/>
      </w:r>
      <w:r>
        <w:rPr>
          <w:rFonts w:ascii="Times New Roman"/>
          <w:b w:val="false"/>
          <w:i w:val="false"/>
          <w:color w:val="000000"/>
          <w:sz w:val="28"/>
        </w:rPr>
        <w:t>
С оставшимся до срока выплаты периодом  |ФС610|     | |ФС611|       |
</w:t>
      </w:r>
      <w:r>
        <w:br/>
      </w:r>
      <w:r>
        <w:rPr>
          <w:rFonts w:ascii="Times New Roman"/>
          <w:b w:val="false"/>
          <w:i w:val="false"/>
          <w:color w:val="000000"/>
          <w:sz w:val="28"/>
        </w:rPr>
        <w:t>
врем. более, чем 5 лет
</w:t>
      </w:r>
      <w:r>
        <w:br/>
      </w:r>
      <w:r>
        <w:rPr>
          <w:rFonts w:ascii="Times New Roman"/>
          <w:b w:val="false"/>
          <w:i w:val="false"/>
          <w:color w:val="000000"/>
          <w:sz w:val="28"/>
        </w:rPr>
        <w:t>
Прочие обязательства                    |ФС68 |     | |ФС69 |       |
</w:t>
      </w:r>
      <w:r>
        <w:br/>
      </w:r>
      <w:r>
        <w:rPr>
          <w:rFonts w:ascii="Times New Roman"/>
          <w:b w:val="false"/>
          <w:i w:val="false"/>
          <w:color w:val="000000"/>
          <w:sz w:val="28"/>
        </w:rPr>
        <w:t>
---------------------------------------------------------------------
</w:t>
      </w:r>
      <w:r>
        <w:br/>
      </w:r>
      <w:r>
        <w:rPr>
          <w:rFonts w:ascii="Times New Roman"/>
          <w:b w:val="false"/>
          <w:i w:val="false"/>
          <w:color w:val="000000"/>
          <w:sz w:val="28"/>
        </w:rPr>
        <w:t>
Итого обязательств                      |ФС70 |     | |ФС71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ФС-Сводный балансовый отчет     |
</w:t>
      </w:r>
      <w:r>
        <w:br/>
      </w:r>
      <w:r>
        <w:rPr>
          <w:rFonts w:ascii="Times New Roman"/>
          <w:b w:val="false"/>
          <w:i w:val="false"/>
          <w:color w:val="000000"/>
          <w:sz w:val="28"/>
        </w:rPr>
        <w:t>
---------------------------------------------------------------------
</w:t>
      </w:r>
      <w:r>
        <w:br/>
      </w:r>
      <w:r>
        <w:rPr>
          <w:rFonts w:ascii="Times New Roman"/>
          <w:b w:val="false"/>
          <w:i w:val="false"/>
          <w:color w:val="000000"/>
          <w:sz w:val="28"/>
        </w:rPr>
        <w:t>
КАПИТАЛ                                  Тенге (в тысячах)
</w:t>
      </w:r>
      <w:r>
        <w:br/>
      </w:r>
      <w:r>
        <w:rPr>
          <w:rFonts w:ascii="Times New Roman"/>
          <w:b w:val="false"/>
          <w:i w:val="false"/>
          <w:color w:val="000000"/>
          <w:sz w:val="28"/>
        </w:rPr>
        <w:t>
                                        -----------------------------
</w:t>
      </w:r>
      <w:r>
        <w:br/>
      </w:r>
      <w:r>
        <w:rPr>
          <w:rFonts w:ascii="Times New Roman"/>
          <w:b w:val="false"/>
          <w:i w:val="false"/>
          <w:color w:val="000000"/>
          <w:sz w:val="28"/>
        </w:rPr>
        <w:t>
                                         Всего       Из них в иностр.
</w:t>
      </w:r>
      <w:r>
        <w:br/>
      </w:r>
      <w:r>
        <w:rPr>
          <w:rFonts w:ascii="Times New Roman"/>
          <w:b w:val="false"/>
          <w:i w:val="false"/>
          <w:color w:val="000000"/>
          <w:sz w:val="28"/>
        </w:rPr>
        <w:t>
                                                     валюте
</w:t>
      </w:r>
      <w:r>
        <w:br/>
      </w:r>
      <w:r>
        <w:rPr>
          <w:rFonts w:ascii="Times New Roman"/>
          <w:b w:val="false"/>
          <w:i w:val="false"/>
          <w:color w:val="000000"/>
          <w:sz w:val="28"/>
        </w:rPr>
        <w:t>
Уставный акционерный капитал            |ФС72 |     | |ФС73 |       |
</w:t>
      </w:r>
      <w:r>
        <w:br/>
      </w:r>
      <w:r>
        <w:rPr>
          <w:rFonts w:ascii="Times New Roman"/>
          <w:b w:val="false"/>
          <w:i w:val="false"/>
          <w:color w:val="000000"/>
          <w:sz w:val="28"/>
        </w:rPr>
        <w:t>
Дополнительный капитал                  |ФС74 |     | |ФС75 |       |
</w:t>
      </w:r>
      <w:r>
        <w:br/>
      </w:r>
      <w:r>
        <w:rPr>
          <w:rFonts w:ascii="Times New Roman"/>
          <w:b w:val="false"/>
          <w:i w:val="false"/>
          <w:color w:val="000000"/>
          <w:sz w:val="28"/>
        </w:rPr>
        <w:t>
Нераспределенный чистый доход и резерв  |ФС76 |     | |ФС77 |       |
</w:t>
      </w:r>
      <w:r>
        <w:br/>
      </w:r>
      <w:r>
        <w:rPr>
          <w:rFonts w:ascii="Times New Roman"/>
          <w:b w:val="false"/>
          <w:i w:val="false"/>
          <w:color w:val="000000"/>
          <w:sz w:val="28"/>
        </w:rPr>
        <w:t>
капитала:
</w:t>
      </w:r>
      <w:r>
        <w:br/>
      </w:r>
      <w:r>
        <w:rPr>
          <w:rFonts w:ascii="Times New Roman"/>
          <w:b w:val="false"/>
          <w:i w:val="false"/>
          <w:color w:val="000000"/>
          <w:sz w:val="28"/>
        </w:rPr>
        <w:t>
Нераспред. чистый доход предыдущ. лет   |ФС760|     | |ФС771|       |
</w:t>
      </w:r>
      <w:r>
        <w:br/>
      </w:r>
      <w:r>
        <w:rPr>
          <w:rFonts w:ascii="Times New Roman"/>
          <w:b w:val="false"/>
          <w:i w:val="false"/>
          <w:color w:val="000000"/>
          <w:sz w:val="28"/>
        </w:rPr>
        <w:t>
Чистый доход (убытки) текущего года     |ФС762|     | |ФС773|       |
</w:t>
      </w:r>
      <w:r>
        <w:br/>
      </w:r>
      <w:r>
        <w:rPr>
          <w:rFonts w:ascii="Times New Roman"/>
          <w:b w:val="false"/>
          <w:i w:val="false"/>
          <w:color w:val="000000"/>
          <w:sz w:val="28"/>
        </w:rPr>
        <w:t>
Резервы по переоценке                   |ФС764|     | |ФС775|       |
</w:t>
      </w:r>
      <w:r>
        <w:br/>
      </w:r>
      <w:r>
        <w:rPr>
          <w:rFonts w:ascii="Times New Roman"/>
          <w:b w:val="false"/>
          <w:i w:val="false"/>
          <w:color w:val="000000"/>
          <w:sz w:val="28"/>
        </w:rPr>
        <w:t>
Другие утвержденные резервы             |ФС766|     | |ФС777|       |
</w:t>
      </w:r>
      <w:r>
        <w:br/>
      </w:r>
      <w:r>
        <w:rPr>
          <w:rFonts w:ascii="Times New Roman"/>
          <w:b w:val="false"/>
          <w:i w:val="false"/>
          <w:color w:val="000000"/>
          <w:sz w:val="28"/>
        </w:rPr>
        <w:t>
Чистый нерсал. доход (убытки) по цен.   |ФС78 |     | |ФС79 |       |
</w:t>
      </w:r>
      <w:r>
        <w:br/>
      </w:r>
      <w:r>
        <w:rPr>
          <w:rFonts w:ascii="Times New Roman"/>
          <w:b w:val="false"/>
          <w:i w:val="false"/>
          <w:color w:val="000000"/>
          <w:sz w:val="28"/>
        </w:rPr>
        <w:t>
бум-м, годным для продажи
</w:t>
      </w:r>
      <w:r>
        <w:br/>
      </w:r>
      <w:r>
        <w:rPr>
          <w:rFonts w:ascii="Times New Roman"/>
          <w:b w:val="false"/>
          <w:i w:val="false"/>
          <w:color w:val="000000"/>
          <w:sz w:val="28"/>
        </w:rPr>
        <w:t>
Собственные акции, выкупленные у        |ФС80 |     | |ФС81 |       |
</w:t>
      </w:r>
      <w:r>
        <w:br/>
      </w:r>
      <w:r>
        <w:rPr>
          <w:rFonts w:ascii="Times New Roman"/>
          <w:b w:val="false"/>
          <w:i w:val="false"/>
          <w:color w:val="000000"/>
          <w:sz w:val="28"/>
        </w:rPr>
        <w:t>
акционеров
</w:t>
      </w:r>
      <w:r>
        <w:br/>
      </w:r>
      <w:r>
        <w:rPr>
          <w:rFonts w:ascii="Times New Roman"/>
          <w:b w:val="false"/>
          <w:i w:val="false"/>
          <w:color w:val="000000"/>
          <w:sz w:val="28"/>
        </w:rPr>
        <w:t>
---------------------------------------------------------------------
</w:t>
      </w:r>
      <w:r>
        <w:br/>
      </w:r>
      <w:r>
        <w:rPr>
          <w:rFonts w:ascii="Times New Roman"/>
          <w:b w:val="false"/>
          <w:i w:val="false"/>
          <w:color w:val="000000"/>
          <w:sz w:val="28"/>
        </w:rPr>
        <w:t>
ИТОГО КАПИТАЛ                           |ФС82 |     | |ФС83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ОБЯЗАТЕЛЬСТВ И КАПИТАЛА           |ФС90 |     | |ФС91 |       |
</w:t>
      </w:r>
      <w:r>
        <w:br/>
      </w:r>
      <w:r>
        <w:rPr>
          <w:rFonts w:ascii="Times New Roman"/>
          <w:b w:val="false"/>
          <w:i w:val="false"/>
          <w:color w:val="000000"/>
          <w:sz w:val="28"/>
        </w:rPr>
        <w:t>
---------------------------------------------------------------------
</w:t>
      </w:r>
      <w:r>
        <w:br/>
      </w:r>
      <w:r>
        <w:rPr>
          <w:rFonts w:ascii="Times New Roman"/>
          <w:b w:val="false"/>
          <w:i w:val="false"/>
          <w:color w:val="000000"/>
          <w:sz w:val="28"/>
        </w:rPr>
        <w:t>
Справочно:
</w:t>
      </w:r>
      <w:r>
        <w:br/>
      </w:r>
      <w:r>
        <w:rPr>
          <w:rFonts w:ascii="Times New Roman"/>
          <w:b w:val="false"/>
          <w:i w:val="false"/>
          <w:color w:val="000000"/>
          <w:sz w:val="28"/>
        </w:rPr>
        <w:t>
Средние совокупные активы               |ФС910|     | |ФС911|       |
</w:t>
      </w:r>
      <w:r>
        <w:br/>
      </w:r>
      <w:r>
        <w:rPr>
          <w:rFonts w:ascii="Times New Roman"/>
          <w:b w:val="false"/>
          <w:i w:val="false"/>
          <w:color w:val="000000"/>
          <w:sz w:val="28"/>
        </w:rPr>
        <w:t>
Средние совокупные кредиты              |ФС920|     | |ФС921|       |
</w:t>
      </w:r>
      <w:r>
        <w:br/>
      </w:r>
      <w:r>
        <w:rPr>
          <w:rFonts w:ascii="Times New Roman"/>
          <w:b w:val="false"/>
          <w:i w:val="false"/>
          <w:color w:val="000000"/>
          <w:sz w:val="28"/>
        </w:rPr>
        <w:t>
Средние совокупные доходные активы      |ФС930|     | |ФС931|       |
</w:t>
      </w:r>
      <w:r>
        <w:br/>
      </w:r>
      <w:r>
        <w:rPr>
          <w:rFonts w:ascii="Times New Roman"/>
          <w:b w:val="false"/>
          <w:i w:val="false"/>
          <w:color w:val="000000"/>
          <w:sz w:val="28"/>
        </w:rPr>
        <w:t>
Средние совокупные депозиты             |ФС940|     | |ФС941|       |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ФС-Сводный балансовый отчет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УСЛОВНЫЕ И ВОЗМОЖНЫЕ ТРЕБОВАНИЯ          Тенге (в тысячах)
</w:t>
      </w:r>
      <w:r>
        <w:br/>
      </w:r>
      <w:r>
        <w:rPr>
          <w:rFonts w:ascii="Times New Roman"/>
          <w:b w:val="false"/>
          <w:i w:val="false"/>
          <w:color w:val="000000"/>
          <w:sz w:val="28"/>
        </w:rPr>
        <w:t>
                                        -----------------------------
</w:t>
      </w:r>
      <w:r>
        <w:br/>
      </w:r>
      <w:r>
        <w:rPr>
          <w:rFonts w:ascii="Times New Roman"/>
          <w:b w:val="false"/>
          <w:i w:val="false"/>
          <w:color w:val="000000"/>
          <w:sz w:val="28"/>
        </w:rPr>
        <w:t>
                                         Всего       Из них в иностр.
</w:t>
      </w:r>
      <w:r>
        <w:br/>
      </w:r>
      <w:r>
        <w:rPr>
          <w:rFonts w:ascii="Times New Roman"/>
          <w:b w:val="false"/>
          <w:i w:val="false"/>
          <w:color w:val="000000"/>
          <w:sz w:val="28"/>
        </w:rPr>
        <w:t>
                                                     валюте
</w:t>
      </w:r>
      <w:r>
        <w:br/>
      </w:r>
      <w:r>
        <w:rPr>
          <w:rFonts w:ascii="Times New Roman"/>
          <w:b w:val="false"/>
          <w:i w:val="false"/>
          <w:color w:val="000000"/>
          <w:sz w:val="28"/>
        </w:rPr>
        <w:t>
Гарантии и аккредитивы:                 |ВС10 |     | |ВС11 |       |
</w:t>
      </w:r>
      <w:r>
        <w:br/>
      </w:r>
      <w:r>
        <w:rPr>
          <w:rFonts w:ascii="Times New Roman"/>
          <w:b w:val="false"/>
          <w:i w:val="false"/>
          <w:color w:val="000000"/>
          <w:sz w:val="28"/>
        </w:rPr>
        <w:t>
Аккредитивы                             |ВС110|     | |ВС111|       |
</w:t>
      </w:r>
      <w:r>
        <w:br/>
      </w:r>
      <w:r>
        <w:rPr>
          <w:rFonts w:ascii="Times New Roman"/>
          <w:b w:val="false"/>
          <w:i w:val="false"/>
          <w:color w:val="000000"/>
          <w:sz w:val="28"/>
        </w:rPr>
        <w:t>
Гарантии                                |ВС130|     | |ВС131|       |
</w:t>
      </w:r>
      <w:r>
        <w:br/>
      </w:r>
      <w:r>
        <w:rPr>
          <w:rFonts w:ascii="Times New Roman"/>
          <w:b w:val="false"/>
          <w:i w:val="false"/>
          <w:color w:val="000000"/>
          <w:sz w:val="28"/>
        </w:rPr>
        <w:t>
Будущие требования по размещению и      |ВС15 |     | |ВС16 |       |
</w:t>
      </w:r>
      <w:r>
        <w:br/>
      </w:r>
      <w:r>
        <w:rPr>
          <w:rFonts w:ascii="Times New Roman"/>
          <w:b w:val="false"/>
          <w:i w:val="false"/>
          <w:color w:val="000000"/>
          <w:sz w:val="28"/>
        </w:rPr>
        <w:t>
получению депозитов/кредитов
</w:t>
      </w:r>
      <w:r>
        <w:br/>
      </w:r>
      <w:r>
        <w:rPr>
          <w:rFonts w:ascii="Times New Roman"/>
          <w:b w:val="false"/>
          <w:i w:val="false"/>
          <w:color w:val="000000"/>
          <w:sz w:val="28"/>
        </w:rPr>
        <w:t>
Будущие требования по размещаемым       |ВС150|     | |ВС151|       |
</w:t>
      </w:r>
      <w:r>
        <w:br/>
      </w:r>
      <w:r>
        <w:rPr>
          <w:rFonts w:ascii="Times New Roman"/>
          <w:b w:val="false"/>
          <w:i w:val="false"/>
          <w:color w:val="000000"/>
          <w:sz w:val="28"/>
        </w:rPr>
        <w:t>
депозитам денежного рынка
</w:t>
      </w:r>
      <w:r>
        <w:br/>
      </w:r>
      <w:r>
        <w:rPr>
          <w:rFonts w:ascii="Times New Roman"/>
          <w:b w:val="false"/>
          <w:i w:val="false"/>
          <w:color w:val="000000"/>
          <w:sz w:val="28"/>
        </w:rPr>
        <w:t>
Будущие требования по предоставляемым   |ВС160|     | |ВС161|       |
</w:t>
      </w:r>
      <w:r>
        <w:br/>
      </w:r>
      <w:r>
        <w:rPr>
          <w:rFonts w:ascii="Times New Roman"/>
          <w:b w:val="false"/>
          <w:i w:val="false"/>
          <w:color w:val="000000"/>
          <w:sz w:val="28"/>
        </w:rPr>
        <w:t>
кредитам и депозитам
</w:t>
      </w:r>
      <w:r>
        <w:br/>
      </w:r>
      <w:r>
        <w:rPr>
          <w:rFonts w:ascii="Times New Roman"/>
          <w:b w:val="false"/>
          <w:i w:val="false"/>
          <w:color w:val="000000"/>
          <w:sz w:val="28"/>
        </w:rPr>
        <w:t>
Будущие требования по получению         |ВС170|     | |ВС171|       |
</w:t>
      </w:r>
      <w:r>
        <w:br/>
      </w:r>
      <w:r>
        <w:rPr>
          <w:rFonts w:ascii="Times New Roman"/>
          <w:b w:val="false"/>
          <w:i w:val="false"/>
          <w:color w:val="000000"/>
          <w:sz w:val="28"/>
        </w:rPr>
        <w:t>
депозитов денежного рынка
</w:t>
      </w:r>
      <w:r>
        <w:br/>
      </w:r>
      <w:r>
        <w:rPr>
          <w:rFonts w:ascii="Times New Roman"/>
          <w:b w:val="false"/>
          <w:i w:val="false"/>
          <w:color w:val="000000"/>
          <w:sz w:val="28"/>
        </w:rPr>
        <w:t>
Будущие требования по получению         |ВС180|     | |ВС181|       |
</w:t>
      </w:r>
      <w:r>
        <w:br/>
      </w:r>
      <w:r>
        <w:rPr>
          <w:rFonts w:ascii="Times New Roman"/>
          <w:b w:val="false"/>
          <w:i w:val="false"/>
          <w:color w:val="000000"/>
          <w:sz w:val="28"/>
        </w:rPr>
        <w:t>
кредитов и депозитов
</w:t>
      </w:r>
      <w:r>
        <w:br/>
      </w:r>
      <w:r>
        <w:rPr>
          <w:rFonts w:ascii="Times New Roman"/>
          <w:b w:val="false"/>
          <w:i w:val="false"/>
          <w:color w:val="000000"/>
          <w:sz w:val="28"/>
        </w:rPr>
        <w:t>
Требования по приобретению и продаже    |ВС20 |     | |ВС21 |       |
</w:t>
      </w:r>
      <w:r>
        <w:br/>
      </w:r>
      <w:r>
        <w:rPr>
          <w:rFonts w:ascii="Times New Roman"/>
          <w:b w:val="false"/>
          <w:i w:val="false"/>
          <w:color w:val="000000"/>
          <w:sz w:val="28"/>
        </w:rPr>
        <w:t>
ценных бумаг/финансовых фьючерсов и
</w:t>
      </w:r>
      <w:r>
        <w:br/>
      </w:r>
      <w:r>
        <w:rPr>
          <w:rFonts w:ascii="Times New Roman"/>
          <w:b w:val="false"/>
          <w:i w:val="false"/>
          <w:color w:val="000000"/>
          <w:sz w:val="28"/>
        </w:rPr>
        <w:t>
иностранной валюты
</w:t>
      </w:r>
      <w:r>
        <w:br/>
      </w:r>
      <w:r>
        <w:rPr>
          <w:rFonts w:ascii="Times New Roman"/>
          <w:b w:val="false"/>
          <w:i w:val="false"/>
          <w:color w:val="000000"/>
          <w:sz w:val="28"/>
        </w:rPr>
        <w:t>
Требования по покупке ценных бумаг      |ВС210|     | |ВС211|       |
</w:t>
      </w:r>
      <w:r>
        <w:br/>
      </w:r>
      <w:r>
        <w:rPr>
          <w:rFonts w:ascii="Times New Roman"/>
          <w:b w:val="false"/>
          <w:i w:val="false"/>
          <w:color w:val="000000"/>
          <w:sz w:val="28"/>
        </w:rPr>
        <w:t>
Требования по приобретению финансовых   |ВС220|     | |ВС221|       |
</w:t>
      </w:r>
      <w:r>
        <w:br/>
      </w:r>
      <w:r>
        <w:rPr>
          <w:rFonts w:ascii="Times New Roman"/>
          <w:b w:val="false"/>
          <w:i w:val="false"/>
          <w:color w:val="000000"/>
          <w:sz w:val="28"/>
        </w:rPr>
        <w:t>
фьючерсов
</w:t>
      </w:r>
      <w:r>
        <w:br/>
      </w:r>
      <w:r>
        <w:rPr>
          <w:rFonts w:ascii="Times New Roman"/>
          <w:b w:val="false"/>
          <w:i w:val="false"/>
          <w:color w:val="000000"/>
          <w:sz w:val="28"/>
        </w:rPr>
        <w:t>
Требования по продаже ценных бумаг      |ВС230|     | |ВС231|       |
</w:t>
      </w:r>
      <w:r>
        <w:br/>
      </w:r>
      <w:r>
        <w:rPr>
          <w:rFonts w:ascii="Times New Roman"/>
          <w:b w:val="false"/>
          <w:i w:val="false"/>
          <w:color w:val="000000"/>
          <w:sz w:val="28"/>
        </w:rPr>
        <w:t>
Требования по продаже финансовых        |ВС240|     | |ВС241|       |
</w:t>
      </w:r>
      <w:r>
        <w:br/>
      </w:r>
      <w:r>
        <w:rPr>
          <w:rFonts w:ascii="Times New Roman"/>
          <w:b w:val="false"/>
          <w:i w:val="false"/>
          <w:color w:val="000000"/>
          <w:sz w:val="28"/>
        </w:rPr>
        <w:t>
фьючерсов
</w:t>
      </w:r>
      <w:r>
        <w:br/>
      </w:r>
      <w:r>
        <w:rPr>
          <w:rFonts w:ascii="Times New Roman"/>
          <w:b w:val="false"/>
          <w:i w:val="false"/>
          <w:color w:val="000000"/>
          <w:sz w:val="28"/>
        </w:rPr>
        <w:t>
Требования по купле-продаже иностранной |ВС250|     | |ВС251|       |
</w:t>
      </w:r>
      <w:r>
        <w:br/>
      </w:r>
      <w:r>
        <w:rPr>
          <w:rFonts w:ascii="Times New Roman"/>
          <w:b w:val="false"/>
          <w:i w:val="false"/>
          <w:color w:val="000000"/>
          <w:sz w:val="28"/>
        </w:rPr>
        <w:t>
валюты
</w:t>
      </w:r>
      <w:r>
        <w:br/>
      </w:r>
      <w:r>
        <w:rPr>
          <w:rFonts w:ascii="Times New Roman"/>
          <w:b w:val="false"/>
          <w:i w:val="false"/>
          <w:color w:val="000000"/>
          <w:sz w:val="28"/>
        </w:rPr>
        <w:t>
УСЛОВНЫЕ И ВОЗМОЖНЫЕ ОБЯЗАТЕЛЬСТВА
</w:t>
      </w:r>
      <w:r>
        <w:br/>
      </w:r>
      <w:r>
        <w:rPr>
          <w:rFonts w:ascii="Times New Roman"/>
          <w:b w:val="false"/>
          <w:i w:val="false"/>
          <w:color w:val="000000"/>
          <w:sz w:val="28"/>
        </w:rPr>
        <w:t>
Гарантии и аккредитивы:                 |ВС30 |     | |ВС31 |       |
</w:t>
      </w:r>
      <w:r>
        <w:br/>
      </w:r>
      <w:r>
        <w:rPr>
          <w:rFonts w:ascii="Times New Roman"/>
          <w:b w:val="false"/>
          <w:i w:val="false"/>
          <w:color w:val="000000"/>
          <w:sz w:val="28"/>
        </w:rPr>
        <w:t>
Аккредитивы                             |ВС310|     | |ВС311|       |
</w:t>
      </w:r>
      <w:r>
        <w:br/>
      </w:r>
      <w:r>
        <w:rPr>
          <w:rFonts w:ascii="Times New Roman"/>
          <w:b w:val="false"/>
          <w:i w:val="false"/>
          <w:color w:val="000000"/>
          <w:sz w:val="28"/>
        </w:rPr>
        <w:t>
Выпущенные и подтвержденные гарантии    |ВС320|     | |ВС321|       |
</w:t>
      </w:r>
      <w:r>
        <w:br/>
      </w:r>
      <w:r>
        <w:rPr>
          <w:rFonts w:ascii="Times New Roman"/>
          <w:b w:val="false"/>
          <w:i w:val="false"/>
          <w:color w:val="000000"/>
          <w:sz w:val="28"/>
        </w:rPr>
        <w:t>
Возможное уменьшение требований по      |ВС330|     | |ВС331|       |
</w:t>
      </w:r>
      <w:r>
        <w:br/>
      </w:r>
      <w:r>
        <w:rPr>
          <w:rFonts w:ascii="Times New Roman"/>
          <w:b w:val="false"/>
          <w:i w:val="false"/>
          <w:color w:val="000000"/>
          <w:sz w:val="28"/>
        </w:rPr>
        <w:t>
принятым гарантиям
</w:t>
      </w:r>
      <w:r>
        <w:br/>
      </w:r>
      <w:r>
        <w:rPr>
          <w:rFonts w:ascii="Times New Roman"/>
          <w:b w:val="false"/>
          <w:i w:val="false"/>
          <w:color w:val="000000"/>
          <w:sz w:val="28"/>
        </w:rPr>
        <w:t>
Будущие обязательства по размещению и   |ВС35 |     | |ВС36 |       |
</w:t>
      </w:r>
      <w:r>
        <w:br/>
      </w:r>
      <w:r>
        <w:rPr>
          <w:rFonts w:ascii="Times New Roman"/>
          <w:b w:val="false"/>
          <w:i w:val="false"/>
          <w:color w:val="000000"/>
          <w:sz w:val="28"/>
        </w:rPr>
        <w:t>
получению депозитов/кредитов
</w:t>
      </w:r>
      <w:r>
        <w:br/>
      </w:r>
      <w:r>
        <w:rPr>
          <w:rFonts w:ascii="Times New Roman"/>
          <w:b w:val="false"/>
          <w:i w:val="false"/>
          <w:color w:val="000000"/>
          <w:sz w:val="28"/>
        </w:rPr>
        <w:t>
Будущие обязательства по размещаемым    |ВС350|     | |ВС351|       |
</w:t>
      </w:r>
      <w:r>
        <w:br/>
      </w:r>
      <w:r>
        <w:rPr>
          <w:rFonts w:ascii="Times New Roman"/>
          <w:b w:val="false"/>
          <w:i w:val="false"/>
          <w:color w:val="000000"/>
          <w:sz w:val="28"/>
        </w:rPr>
        <w:t>
депозитам денежного рынка
</w:t>
      </w:r>
      <w:r>
        <w:br/>
      </w:r>
      <w:r>
        <w:rPr>
          <w:rFonts w:ascii="Times New Roman"/>
          <w:b w:val="false"/>
          <w:i w:val="false"/>
          <w:color w:val="000000"/>
          <w:sz w:val="28"/>
        </w:rPr>
        <w:t>
Будущие обязательства по                |ВС360|     | |ВС361|       |
</w:t>
      </w:r>
      <w:r>
        <w:br/>
      </w:r>
      <w:r>
        <w:rPr>
          <w:rFonts w:ascii="Times New Roman"/>
          <w:b w:val="false"/>
          <w:i w:val="false"/>
          <w:color w:val="000000"/>
          <w:sz w:val="28"/>
        </w:rPr>
        <w:t>
предоставляемым кредитам и депозитам
</w:t>
      </w:r>
      <w:r>
        <w:br/>
      </w:r>
      <w:r>
        <w:rPr>
          <w:rFonts w:ascii="Times New Roman"/>
          <w:b w:val="false"/>
          <w:i w:val="false"/>
          <w:color w:val="000000"/>
          <w:sz w:val="28"/>
        </w:rPr>
        <w:t>
Будущие обязательства по получению      |ВС370|     | |ВС371|       |
</w:t>
      </w:r>
      <w:r>
        <w:br/>
      </w:r>
      <w:r>
        <w:rPr>
          <w:rFonts w:ascii="Times New Roman"/>
          <w:b w:val="false"/>
          <w:i w:val="false"/>
          <w:color w:val="000000"/>
          <w:sz w:val="28"/>
        </w:rPr>
        <w:t>
депозитов денежного рынка
</w:t>
      </w:r>
      <w:r>
        <w:br/>
      </w:r>
      <w:r>
        <w:rPr>
          <w:rFonts w:ascii="Times New Roman"/>
          <w:b w:val="false"/>
          <w:i w:val="false"/>
          <w:color w:val="000000"/>
          <w:sz w:val="28"/>
        </w:rPr>
        <w:t>
Будущие обязательства по получению      |ВС380|     | |ВС381|       |
</w:t>
      </w:r>
      <w:r>
        <w:br/>
      </w:r>
      <w:r>
        <w:rPr>
          <w:rFonts w:ascii="Times New Roman"/>
          <w:b w:val="false"/>
          <w:i w:val="false"/>
          <w:color w:val="000000"/>
          <w:sz w:val="28"/>
        </w:rPr>
        <w:t>
кредитов и депозитов
</w:t>
      </w:r>
      <w:r>
        <w:br/>
      </w:r>
      <w:r>
        <w:rPr>
          <w:rFonts w:ascii="Times New Roman"/>
          <w:b w:val="false"/>
          <w:i w:val="false"/>
          <w:color w:val="000000"/>
          <w:sz w:val="28"/>
        </w:rPr>
        <w:t>
Обязательства по приобретению и продаже |ВС40 |     | |ВС41 |       |
</w:t>
      </w:r>
      <w:r>
        <w:br/>
      </w:r>
      <w:r>
        <w:rPr>
          <w:rFonts w:ascii="Times New Roman"/>
          <w:b w:val="false"/>
          <w:i w:val="false"/>
          <w:color w:val="000000"/>
          <w:sz w:val="28"/>
        </w:rPr>
        <w:t>
ценных бумаг/финансовых фьючерсов и
</w:t>
      </w:r>
      <w:r>
        <w:br/>
      </w:r>
      <w:r>
        <w:rPr>
          <w:rFonts w:ascii="Times New Roman"/>
          <w:b w:val="false"/>
          <w:i w:val="false"/>
          <w:color w:val="000000"/>
          <w:sz w:val="28"/>
        </w:rPr>
        <w:t>
иностранной валюты
</w:t>
      </w:r>
      <w:r>
        <w:br/>
      </w:r>
      <w:r>
        <w:rPr>
          <w:rFonts w:ascii="Times New Roman"/>
          <w:b w:val="false"/>
          <w:i w:val="false"/>
          <w:color w:val="000000"/>
          <w:sz w:val="28"/>
        </w:rPr>
        <w:t>
Обязательства по покупке цепных бумаг   |ВС410|     | |ВС411|       |
</w:t>
      </w:r>
      <w:r>
        <w:br/>
      </w:r>
      <w:r>
        <w:rPr>
          <w:rFonts w:ascii="Times New Roman"/>
          <w:b w:val="false"/>
          <w:i w:val="false"/>
          <w:color w:val="000000"/>
          <w:sz w:val="28"/>
        </w:rPr>
        <w:t>
Обязательства по приобретению           |ВС420|     | |ВС421|       |
</w:t>
      </w:r>
      <w:r>
        <w:br/>
      </w:r>
      <w:r>
        <w:rPr>
          <w:rFonts w:ascii="Times New Roman"/>
          <w:b w:val="false"/>
          <w:i w:val="false"/>
          <w:color w:val="000000"/>
          <w:sz w:val="28"/>
        </w:rPr>
        <w:t>
финансовых фьючерсов
</w:t>
      </w:r>
      <w:r>
        <w:br/>
      </w:r>
      <w:r>
        <w:rPr>
          <w:rFonts w:ascii="Times New Roman"/>
          <w:b w:val="false"/>
          <w:i w:val="false"/>
          <w:color w:val="000000"/>
          <w:sz w:val="28"/>
        </w:rPr>
        <w:t>
Обязательства по продаже ценных бумаг   |ВС430|     | |ВС431|       |
</w:t>
      </w:r>
      <w:r>
        <w:br/>
      </w:r>
      <w:r>
        <w:rPr>
          <w:rFonts w:ascii="Times New Roman"/>
          <w:b w:val="false"/>
          <w:i w:val="false"/>
          <w:color w:val="000000"/>
          <w:sz w:val="28"/>
        </w:rPr>
        <w:t>
Обязательства по продаже финансовых     |ВС440|     | |ВС441|       |
</w:t>
      </w:r>
      <w:r>
        <w:br/>
      </w:r>
      <w:r>
        <w:rPr>
          <w:rFonts w:ascii="Times New Roman"/>
          <w:b w:val="false"/>
          <w:i w:val="false"/>
          <w:color w:val="000000"/>
          <w:sz w:val="28"/>
        </w:rPr>
        <w:t>
фьючерсов
</w:t>
      </w:r>
      <w:r>
        <w:br/>
      </w:r>
      <w:r>
        <w:rPr>
          <w:rFonts w:ascii="Times New Roman"/>
          <w:b w:val="false"/>
          <w:i w:val="false"/>
          <w:color w:val="000000"/>
          <w:sz w:val="28"/>
        </w:rPr>
        <w:t>
Обязательства по купле-продаже          |ВС450|     | |ВС451|       |
</w:t>
      </w:r>
      <w:r>
        <w:br/>
      </w:r>
      <w:r>
        <w:rPr>
          <w:rFonts w:ascii="Times New Roman"/>
          <w:b w:val="false"/>
          <w:i w:val="false"/>
          <w:color w:val="000000"/>
          <w:sz w:val="28"/>
        </w:rPr>
        <w:t>
иностранной валюты
</w:t>
      </w:r>
      <w:r>
        <w:br/>
      </w:r>
      <w:r>
        <w:rPr>
          <w:rFonts w:ascii="Times New Roman"/>
          <w:b w:val="false"/>
          <w:i w:val="false"/>
          <w:color w:val="000000"/>
          <w:sz w:val="28"/>
        </w:rPr>
        <w:t>
Позиция банка по форварду и спот        |ВС460|     | |ВС461|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ФС/СН-Депозиты в банках и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организациях, осуществл. прием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депозитов. Счета "Ностро"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Итого       Из них в иностр.
</w:t>
      </w:r>
      <w:r>
        <w:br/>
      </w:r>
      <w:r>
        <w:rPr>
          <w:rFonts w:ascii="Times New Roman"/>
          <w:b w:val="false"/>
          <w:i w:val="false"/>
          <w:color w:val="000000"/>
          <w:sz w:val="28"/>
        </w:rPr>
        <w:t>
                                                     валюте
</w:t>
      </w:r>
      <w:r>
        <w:br/>
      </w:r>
      <w:r>
        <w:rPr>
          <w:rFonts w:ascii="Times New Roman"/>
          <w:b w:val="false"/>
          <w:i w:val="false"/>
          <w:color w:val="000000"/>
          <w:sz w:val="28"/>
        </w:rPr>
        <w:t>
Депозитный счет в Национальном Банке    |СН10 |     | |СН11 |       |
</w:t>
      </w:r>
      <w:r>
        <w:br/>
      </w:r>
      <w:r>
        <w:rPr>
          <w:rFonts w:ascii="Times New Roman"/>
          <w:b w:val="false"/>
          <w:i w:val="false"/>
          <w:color w:val="000000"/>
          <w:sz w:val="28"/>
        </w:rPr>
        <w:t>
Резервы                                 |СН110|     | |СН111|       |
</w:t>
      </w:r>
      <w:r>
        <w:br/>
      </w:r>
      <w:r>
        <w:rPr>
          <w:rFonts w:ascii="Times New Roman"/>
          <w:b w:val="false"/>
          <w:i w:val="false"/>
          <w:color w:val="000000"/>
          <w:sz w:val="28"/>
        </w:rPr>
        <w:t>
Остаток на корр.счете                   |СН120|     | |СН121|       |
</w:t>
      </w:r>
      <w:r>
        <w:br/>
      </w:r>
      <w:r>
        <w:rPr>
          <w:rFonts w:ascii="Times New Roman"/>
          <w:b w:val="false"/>
          <w:i w:val="false"/>
          <w:color w:val="000000"/>
          <w:sz w:val="28"/>
        </w:rPr>
        <w:t>
Депозиты в банках и организациях,
</w:t>
      </w:r>
      <w:r>
        <w:br/>
      </w:r>
      <w:r>
        <w:rPr>
          <w:rFonts w:ascii="Times New Roman"/>
          <w:b w:val="false"/>
          <w:i w:val="false"/>
          <w:color w:val="000000"/>
          <w:sz w:val="28"/>
        </w:rPr>
        <w:t>
осуществл. прием депозитов:             |СН20 |     | |СН21 |       |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|СН210|     | |СН211|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|СН220|     | |СН221|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|СН230|     | |СН231|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|СН240|     | |СН241|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|СН250|     | |СН251|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|СН260|     | |СН261|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|СН270|     | |СН271|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|СН280|     | |СН281|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|СН290|     | |СН291|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|СН300|     | |СН301|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Справочно:                              Итого       Из них в другой
</w:t>
      </w:r>
      <w:r>
        <w:br/>
      </w:r>
      <w:r>
        <w:rPr>
          <w:rFonts w:ascii="Times New Roman"/>
          <w:b w:val="false"/>
          <w:i w:val="false"/>
          <w:color w:val="000000"/>
          <w:sz w:val="28"/>
        </w:rPr>
        <w:t>
                                                    валюте
</w:t>
      </w:r>
      <w:r>
        <w:br/>
      </w:r>
      <w:r>
        <w:rPr>
          <w:rFonts w:ascii="Times New Roman"/>
          <w:b w:val="false"/>
          <w:i w:val="false"/>
          <w:color w:val="000000"/>
          <w:sz w:val="28"/>
        </w:rPr>
        <w:t>
Итого депозитов до востребования,       |СН40 |     | |СН41 |       |
</w:t>
      </w:r>
      <w:r>
        <w:br/>
      </w:r>
      <w:r>
        <w:rPr>
          <w:rFonts w:ascii="Times New Roman"/>
          <w:b w:val="false"/>
          <w:i w:val="false"/>
          <w:color w:val="000000"/>
          <w:sz w:val="28"/>
        </w:rPr>
        <w:t>
приносящих вознаграждение (интерес)
</w:t>
      </w:r>
      <w:r>
        <w:br/>
      </w:r>
      <w:r>
        <w:rPr>
          <w:rFonts w:ascii="Times New Roman"/>
          <w:b w:val="false"/>
          <w:i w:val="false"/>
          <w:color w:val="000000"/>
          <w:sz w:val="28"/>
        </w:rPr>
        <w:t>
Начисленное вознаграждение (интерес)    |СН50 |     | |СН51 |       |
</w:t>
      </w:r>
      <w:r>
        <w:br/>
      </w:r>
      <w:r>
        <w:rPr>
          <w:rFonts w:ascii="Times New Roman"/>
          <w:b w:val="false"/>
          <w:i w:val="false"/>
          <w:color w:val="000000"/>
          <w:sz w:val="28"/>
        </w:rPr>
        <w:t>
к получению по депозитам в других
</w:t>
      </w:r>
      <w:r>
        <w:br/>
      </w:r>
      <w:r>
        <w:rPr>
          <w:rFonts w:ascii="Times New Roman"/>
          <w:b w:val="false"/>
          <w:i w:val="false"/>
          <w:color w:val="000000"/>
          <w:sz w:val="28"/>
        </w:rPr>
        <w:t>
банках и орг., осуществл. прием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ФС/ЦБ-Портфель ценных бумаг
</w:t>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Балансовая    Рыночная
</w:t>
      </w:r>
      <w:r>
        <w:br/>
      </w:r>
      <w:r>
        <w:rPr>
          <w:rFonts w:ascii="Times New Roman"/>
          <w:b w:val="false"/>
          <w:i w:val="false"/>
          <w:color w:val="000000"/>
          <w:sz w:val="28"/>
        </w:rPr>
        <w:t>
ЦЕН. БУМАГИ, УДЕРЖИВ. ДО ПОГАШЕНИЯ      стоимость     стоимость
</w:t>
      </w:r>
      <w:r>
        <w:br/>
      </w:r>
      <w:r>
        <w:rPr>
          <w:rFonts w:ascii="Times New Roman"/>
          <w:b w:val="false"/>
          <w:i w:val="false"/>
          <w:color w:val="000000"/>
          <w:sz w:val="28"/>
        </w:rPr>
        <w:t>
Государственные ценные бумаги           |ЦБ110|     | |ЦБ111|       |
</w:t>
      </w:r>
      <w:r>
        <w:br/>
      </w:r>
      <w:r>
        <w:rPr>
          <w:rFonts w:ascii="Times New Roman"/>
          <w:b w:val="false"/>
          <w:i w:val="false"/>
          <w:color w:val="000000"/>
          <w:sz w:val="28"/>
        </w:rPr>
        <w:t>
Выпущенные Министерством Финансов       |ЦБ115|     | |ЦБ116|       |
</w:t>
      </w:r>
      <w:r>
        <w:br/>
      </w:r>
      <w:r>
        <w:rPr>
          <w:rFonts w:ascii="Times New Roman"/>
          <w:b w:val="false"/>
          <w:i w:val="false"/>
          <w:color w:val="000000"/>
          <w:sz w:val="28"/>
        </w:rPr>
        <w:t>
Республики Казахстан
</w:t>
      </w:r>
      <w:r>
        <w:br/>
      </w:r>
      <w:r>
        <w:rPr>
          <w:rFonts w:ascii="Times New Roman"/>
          <w:b w:val="false"/>
          <w:i w:val="false"/>
          <w:color w:val="000000"/>
          <w:sz w:val="28"/>
        </w:rPr>
        <w:t>
Выпущенные Национальным Банком РК       |ЦБ120|     | |ЦБ121|       |
</w:t>
      </w:r>
      <w:r>
        <w:br/>
      </w:r>
      <w:r>
        <w:rPr>
          <w:rFonts w:ascii="Times New Roman"/>
          <w:b w:val="false"/>
          <w:i w:val="false"/>
          <w:color w:val="000000"/>
          <w:sz w:val="28"/>
        </w:rPr>
        <w:t>
Прочие гос.ценные бумаги                |ЦБ125|     | |ЦБ126|       |
</w:t>
      </w:r>
      <w:r>
        <w:br/>
      </w:r>
      <w:r>
        <w:rPr>
          <w:rFonts w:ascii="Times New Roman"/>
          <w:b w:val="false"/>
          <w:i w:val="false"/>
          <w:color w:val="000000"/>
          <w:sz w:val="28"/>
        </w:rPr>
        <w:t>
Другие ценные бумаги                    |ЦБ130|     | |ЦБ131|       |
</w:t>
      </w:r>
      <w:r>
        <w:br/>
      </w:r>
      <w:r>
        <w:rPr>
          <w:rFonts w:ascii="Times New Roman"/>
          <w:b w:val="false"/>
          <w:i w:val="false"/>
          <w:color w:val="000000"/>
          <w:sz w:val="28"/>
        </w:rPr>
        <w:t>
Цен. бум., выпущенные гос.              |ЦБ135|     | |ЦБ136|       |
</w:t>
      </w:r>
      <w:r>
        <w:br/>
      </w:r>
      <w:r>
        <w:rPr>
          <w:rFonts w:ascii="Times New Roman"/>
          <w:b w:val="false"/>
          <w:i w:val="false"/>
          <w:color w:val="000000"/>
          <w:sz w:val="28"/>
        </w:rPr>
        <w:t>
организациями РК
</w:t>
      </w:r>
      <w:r>
        <w:br/>
      </w:r>
      <w:r>
        <w:rPr>
          <w:rFonts w:ascii="Times New Roman"/>
          <w:b w:val="false"/>
          <w:i w:val="false"/>
          <w:color w:val="000000"/>
          <w:sz w:val="28"/>
        </w:rPr>
        <w:t>
Цен.бум., вып. негос. организациями РК  |ЦБ140|     | |ЦБ141|       |
</w:t>
      </w:r>
      <w:r>
        <w:br/>
      </w:r>
      <w:r>
        <w:rPr>
          <w:rFonts w:ascii="Times New Roman"/>
          <w:b w:val="false"/>
          <w:i w:val="false"/>
          <w:color w:val="000000"/>
          <w:sz w:val="28"/>
        </w:rPr>
        <w:t>
Ценные бумаги, выпущенные гос.          |ЦБ145|     | |ЦБ146|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негос.        |ЦБ150|     | |ЦБ151|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иностранными  |ЦБ155|     | |ЦБ156|       |
</w:t>
      </w:r>
      <w:r>
        <w:br/>
      </w:r>
      <w:r>
        <w:rPr>
          <w:rFonts w:ascii="Times New Roman"/>
          <w:b w:val="false"/>
          <w:i w:val="false"/>
          <w:color w:val="000000"/>
          <w:sz w:val="28"/>
        </w:rPr>
        <w:t>
организациями
</w:t>
      </w:r>
      <w:r>
        <w:br/>
      </w:r>
      <w:r>
        <w:rPr>
          <w:rFonts w:ascii="Times New Roman"/>
          <w:b w:val="false"/>
          <w:i w:val="false"/>
          <w:color w:val="000000"/>
          <w:sz w:val="28"/>
        </w:rPr>
        <w:t>
Государственные ценные бумаги           |ЦБ160|     | |ЦБ161|       |
</w:t>
      </w:r>
      <w:r>
        <w:br/>
      </w:r>
      <w:r>
        <w:rPr>
          <w:rFonts w:ascii="Times New Roman"/>
          <w:b w:val="false"/>
          <w:i w:val="false"/>
          <w:color w:val="000000"/>
          <w:sz w:val="28"/>
        </w:rPr>
        <w:t>
Негосударственные ценные бумаги         |ЦБ165|     | |ЦБ166|       |
</w:t>
      </w:r>
      <w:r>
        <w:br/>
      </w:r>
      <w:r>
        <w:rPr>
          <w:rFonts w:ascii="Times New Roman"/>
          <w:b w:val="false"/>
          <w:i w:val="false"/>
          <w:color w:val="000000"/>
          <w:sz w:val="28"/>
        </w:rPr>
        <w:t>
Итого ценные бумаги, удерживаемые до
</w:t>
      </w:r>
      <w:r>
        <w:br/>
      </w:r>
      <w:r>
        <w:rPr>
          <w:rFonts w:ascii="Times New Roman"/>
          <w:b w:val="false"/>
          <w:i w:val="false"/>
          <w:color w:val="000000"/>
          <w:sz w:val="28"/>
        </w:rPr>
        <w:t>
погашения                               |ЦБ10 |     | |ЦБ11 |       |
</w:t>
      </w:r>
      <w:r>
        <w:br/>
      </w:r>
      <w:r>
        <w:rPr>
          <w:rFonts w:ascii="Times New Roman"/>
          <w:b w:val="false"/>
          <w:i w:val="false"/>
          <w:color w:val="000000"/>
          <w:sz w:val="28"/>
        </w:rPr>
        <w:t>
Справочно: Начисленное вознаграждение   |ЦБ12 |     | |ЦБ13 |       |
</w:t>
      </w:r>
      <w:r>
        <w:br/>
      </w:r>
      <w:r>
        <w:rPr>
          <w:rFonts w:ascii="Times New Roman"/>
          <w:b w:val="false"/>
          <w:i w:val="false"/>
          <w:color w:val="000000"/>
          <w:sz w:val="28"/>
        </w:rPr>
        <w:t>
(интерес) к получению по ценным
</w:t>
      </w:r>
      <w:r>
        <w:br/>
      </w:r>
      <w:r>
        <w:rPr>
          <w:rFonts w:ascii="Times New Roman"/>
          <w:b w:val="false"/>
          <w:i w:val="false"/>
          <w:color w:val="000000"/>
          <w:sz w:val="28"/>
        </w:rPr>
        <w:t>
бумагам, удерживаемым до погашения
</w:t>
      </w:r>
      <w:r>
        <w:br/>
      </w:r>
      <w:r>
        <w:rPr>
          <w:rFonts w:ascii="Times New Roman"/>
          <w:b w:val="false"/>
          <w:i w:val="false"/>
          <w:color w:val="000000"/>
          <w:sz w:val="28"/>
        </w:rPr>
        <w:t>
ЦЕННЫЕ БУМАГИ, ГОДНЫЕ ДЛЯ ПРОДАЖИ
</w:t>
      </w:r>
      <w:r>
        <w:br/>
      </w:r>
      <w:r>
        <w:rPr>
          <w:rFonts w:ascii="Times New Roman"/>
          <w:b w:val="false"/>
          <w:i w:val="false"/>
          <w:color w:val="000000"/>
          <w:sz w:val="28"/>
        </w:rPr>
        <w:t>
Государственные ценные бумаги           |ЦБ210|     | |ЦБ211|       |
</w:t>
      </w:r>
      <w:r>
        <w:br/>
      </w:r>
      <w:r>
        <w:rPr>
          <w:rFonts w:ascii="Times New Roman"/>
          <w:b w:val="false"/>
          <w:i w:val="false"/>
          <w:color w:val="000000"/>
          <w:sz w:val="28"/>
        </w:rPr>
        <w:t>
Выпущенные Министерством финансов       |ЦБ215|     | |ЦБ216|       |
</w:t>
      </w:r>
      <w:r>
        <w:br/>
      </w:r>
      <w:r>
        <w:rPr>
          <w:rFonts w:ascii="Times New Roman"/>
          <w:b w:val="false"/>
          <w:i w:val="false"/>
          <w:color w:val="000000"/>
          <w:sz w:val="28"/>
        </w:rPr>
        <w:t>
Республики Казахстан
</w:t>
      </w:r>
      <w:r>
        <w:br/>
      </w:r>
      <w:r>
        <w:rPr>
          <w:rFonts w:ascii="Times New Roman"/>
          <w:b w:val="false"/>
          <w:i w:val="false"/>
          <w:color w:val="000000"/>
          <w:sz w:val="28"/>
        </w:rPr>
        <w:t>
Выпущенные Национальным Банком РК       |ЦБ220|     | |ЦБ221|       |
</w:t>
      </w:r>
      <w:r>
        <w:br/>
      </w:r>
      <w:r>
        <w:rPr>
          <w:rFonts w:ascii="Times New Roman"/>
          <w:b w:val="false"/>
          <w:i w:val="false"/>
          <w:color w:val="000000"/>
          <w:sz w:val="28"/>
        </w:rPr>
        <w:t>
Прочие гос.ценные бумаги                |ЦБ225|     | |ЦБ226|       |
</w:t>
      </w:r>
      <w:r>
        <w:br/>
      </w:r>
      <w:r>
        <w:rPr>
          <w:rFonts w:ascii="Times New Roman"/>
          <w:b w:val="false"/>
          <w:i w:val="false"/>
          <w:color w:val="000000"/>
          <w:sz w:val="28"/>
        </w:rPr>
        <w:t>
Другие ценные бумаги                    |ЦБ230|     | |ЦБ231|       |
</w:t>
      </w:r>
      <w:r>
        <w:br/>
      </w:r>
      <w:r>
        <w:rPr>
          <w:rFonts w:ascii="Times New Roman"/>
          <w:b w:val="false"/>
          <w:i w:val="false"/>
          <w:color w:val="000000"/>
          <w:sz w:val="28"/>
        </w:rPr>
        <w:t>
Цен. бум., выпущенные гос.              |ЦБ235|     | |ЦБ236|       |
</w:t>
      </w:r>
      <w:r>
        <w:br/>
      </w:r>
      <w:r>
        <w:rPr>
          <w:rFonts w:ascii="Times New Roman"/>
          <w:b w:val="false"/>
          <w:i w:val="false"/>
          <w:color w:val="000000"/>
          <w:sz w:val="28"/>
        </w:rPr>
        <w:t>
организациями РК
</w:t>
      </w:r>
      <w:r>
        <w:br/>
      </w:r>
      <w:r>
        <w:rPr>
          <w:rFonts w:ascii="Times New Roman"/>
          <w:b w:val="false"/>
          <w:i w:val="false"/>
          <w:color w:val="000000"/>
          <w:sz w:val="28"/>
        </w:rPr>
        <w:t>
Цен.бум., вып. негос. организациями РК  |ЦБ240|     | |ЦБ241|       |
</w:t>
      </w:r>
      <w:r>
        <w:br/>
      </w:r>
      <w:r>
        <w:rPr>
          <w:rFonts w:ascii="Times New Roman"/>
          <w:b w:val="false"/>
          <w:i w:val="false"/>
          <w:color w:val="000000"/>
          <w:sz w:val="28"/>
        </w:rPr>
        <w:t>
Ценные бумаги, выпущенные гос.          |ЦБ245|     | |ЦБ246|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негос.        |ЦБ250|     | |ЦБ251|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иностранными  |ЦБ255|     | |ЦБ256|       |
</w:t>
      </w:r>
      <w:r>
        <w:br/>
      </w:r>
      <w:r>
        <w:rPr>
          <w:rFonts w:ascii="Times New Roman"/>
          <w:b w:val="false"/>
          <w:i w:val="false"/>
          <w:color w:val="000000"/>
          <w:sz w:val="28"/>
        </w:rPr>
        <w:t>
организациями
</w:t>
      </w:r>
      <w:r>
        <w:br/>
      </w:r>
      <w:r>
        <w:rPr>
          <w:rFonts w:ascii="Times New Roman"/>
          <w:b w:val="false"/>
          <w:i w:val="false"/>
          <w:color w:val="000000"/>
          <w:sz w:val="28"/>
        </w:rPr>
        <w:t>
Государственные ценные бумаги           |ЦБ260|     | |ЦБ261|       |
</w:t>
      </w:r>
      <w:r>
        <w:br/>
      </w:r>
      <w:r>
        <w:rPr>
          <w:rFonts w:ascii="Times New Roman"/>
          <w:b w:val="false"/>
          <w:i w:val="false"/>
          <w:color w:val="000000"/>
          <w:sz w:val="28"/>
        </w:rPr>
        <w:t>
Негосударственные ценные бумаги         |ЦБ265|     | |ЦБ266|       |
</w:t>
      </w:r>
      <w:r>
        <w:br/>
      </w:r>
      <w:r>
        <w:rPr>
          <w:rFonts w:ascii="Times New Roman"/>
          <w:b w:val="false"/>
          <w:i w:val="false"/>
          <w:color w:val="000000"/>
          <w:sz w:val="28"/>
        </w:rPr>
        <w:t>
Итого ценные бумаги, годные для продажи |ЦБ20 |     | |ЦБ21 |       |
</w:t>
      </w:r>
      <w:r>
        <w:br/>
      </w:r>
      <w:r>
        <w:rPr>
          <w:rFonts w:ascii="Times New Roman"/>
          <w:b w:val="false"/>
          <w:i w:val="false"/>
          <w:color w:val="000000"/>
          <w:sz w:val="28"/>
        </w:rPr>
        <w:t>
Справочно: Начисленное вознаграждение   |ЦБ22 |     | |ЦБ23 |       |
</w:t>
      </w:r>
      <w:r>
        <w:br/>
      </w:r>
      <w:r>
        <w:rPr>
          <w:rFonts w:ascii="Times New Roman"/>
          <w:b w:val="false"/>
          <w:i w:val="false"/>
          <w:color w:val="000000"/>
          <w:sz w:val="28"/>
        </w:rPr>
        <w:t>
(интерес) к получению по ценным
</w:t>
      </w:r>
      <w:r>
        <w:br/>
      </w:r>
      <w:r>
        <w:rPr>
          <w:rFonts w:ascii="Times New Roman"/>
          <w:b w:val="false"/>
          <w:i w:val="false"/>
          <w:color w:val="000000"/>
          <w:sz w:val="28"/>
        </w:rPr>
        <w:t>
бумагам, годным для продажи
</w:t>
      </w:r>
      <w:r>
        <w:br/>
      </w:r>
      <w:r>
        <w:rPr>
          <w:rFonts w:ascii="Times New Roman"/>
          <w:b w:val="false"/>
          <w:i w:val="false"/>
          <w:color w:val="000000"/>
          <w:sz w:val="28"/>
        </w:rPr>
        <w:t>
Справочно: Резервы отчислений на        |ЦБ280|     | |ЦБ281|       |
</w:t>
      </w:r>
      <w:r>
        <w:br/>
      </w:r>
      <w:r>
        <w:rPr>
          <w:rFonts w:ascii="Times New Roman"/>
          <w:b w:val="false"/>
          <w:i w:val="false"/>
          <w:color w:val="000000"/>
          <w:sz w:val="28"/>
        </w:rPr>
        <w:t>
покрытие возможных потерь по ценным
</w:t>
      </w:r>
      <w:r>
        <w:br/>
      </w:r>
      <w:r>
        <w:rPr>
          <w:rFonts w:ascii="Times New Roman"/>
          <w:b w:val="false"/>
          <w:i w:val="false"/>
          <w:color w:val="000000"/>
          <w:sz w:val="28"/>
        </w:rPr>
        <w:t>
бумагам, годным для продажи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ФС/ЦБ-Портфель ценных бумаг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Балансовая    Рыночная
</w:t>
      </w:r>
      <w:r>
        <w:br/>
      </w:r>
      <w:r>
        <w:rPr>
          <w:rFonts w:ascii="Times New Roman"/>
          <w:b w:val="false"/>
          <w:i w:val="false"/>
          <w:color w:val="000000"/>
          <w:sz w:val="28"/>
        </w:rPr>
        <w:t>
                                        стоимость     стоимость
</w:t>
      </w:r>
      <w:r>
        <w:br/>
      </w:r>
      <w:r>
        <w:rPr>
          <w:rFonts w:ascii="Times New Roman"/>
          <w:b w:val="false"/>
          <w:i w:val="false"/>
          <w:color w:val="000000"/>
          <w:sz w:val="28"/>
        </w:rPr>
        <w:t>
Государственные ценные бумаги           |ЦБ310|     | |ЦБ311|       |
</w:t>
      </w:r>
      <w:r>
        <w:br/>
      </w:r>
      <w:r>
        <w:rPr>
          <w:rFonts w:ascii="Times New Roman"/>
          <w:b w:val="false"/>
          <w:i w:val="false"/>
          <w:color w:val="000000"/>
          <w:sz w:val="28"/>
        </w:rPr>
        <w:t>
Выпущенные Министерством финансов       |ЦБ315|     | |ЦБ316|       |
</w:t>
      </w:r>
      <w:r>
        <w:br/>
      </w:r>
      <w:r>
        <w:rPr>
          <w:rFonts w:ascii="Times New Roman"/>
          <w:b w:val="false"/>
          <w:i w:val="false"/>
          <w:color w:val="000000"/>
          <w:sz w:val="28"/>
        </w:rPr>
        <w:t>
Республики Казахстан
</w:t>
      </w:r>
      <w:r>
        <w:br/>
      </w:r>
      <w:r>
        <w:rPr>
          <w:rFonts w:ascii="Times New Roman"/>
          <w:b w:val="false"/>
          <w:i w:val="false"/>
          <w:color w:val="000000"/>
          <w:sz w:val="28"/>
        </w:rPr>
        <w:t>
Выпущенные Национальным Банком РК       |ЦБ320|     | |ЦБ321|       |
</w:t>
      </w:r>
      <w:r>
        <w:br/>
      </w:r>
      <w:r>
        <w:rPr>
          <w:rFonts w:ascii="Times New Roman"/>
          <w:b w:val="false"/>
          <w:i w:val="false"/>
          <w:color w:val="000000"/>
          <w:sz w:val="28"/>
        </w:rPr>
        <w:t>
Прочие гос.ценные бумаги                |ЦБ325|     | |ЦБ326|       |
</w:t>
      </w:r>
      <w:r>
        <w:br/>
      </w:r>
      <w:r>
        <w:rPr>
          <w:rFonts w:ascii="Times New Roman"/>
          <w:b w:val="false"/>
          <w:i w:val="false"/>
          <w:color w:val="000000"/>
          <w:sz w:val="28"/>
        </w:rPr>
        <w:t>
Другие ценные бумаги                    |ЦБ330|     | |ЦБ331|       |
</w:t>
      </w:r>
      <w:r>
        <w:br/>
      </w:r>
      <w:r>
        <w:rPr>
          <w:rFonts w:ascii="Times New Roman"/>
          <w:b w:val="false"/>
          <w:i w:val="false"/>
          <w:color w:val="000000"/>
          <w:sz w:val="28"/>
        </w:rPr>
        <w:t>
Цен. бум., выпущенные гос.              |ЦБ335|     | |ЦБ336|       |
</w:t>
      </w:r>
      <w:r>
        <w:br/>
      </w:r>
      <w:r>
        <w:rPr>
          <w:rFonts w:ascii="Times New Roman"/>
          <w:b w:val="false"/>
          <w:i w:val="false"/>
          <w:color w:val="000000"/>
          <w:sz w:val="28"/>
        </w:rPr>
        <w:t>
организациями РК
</w:t>
      </w:r>
      <w:r>
        <w:br/>
      </w:r>
      <w:r>
        <w:rPr>
          <w:rFonts w:ascii="Times New Roman"/>
          <w:b w:val="false"/>
          <w:i w:val="false"/>
          <w:color w:val="000000"/>
          <w:sz w:val="28"/>
        </w:rPr>
        <w:t>
Цен.бум., вып. негос. организациями РК  |ЦБ340|     | |ЦБ341|       |
</w:t>
      </w:r>
      <w:r>
        <w:br/>
      </w:r>
      <w:r>
        <w:rPr>
          <w:rFonts w:ascii="Times New Roman"/>
          <w:b w:val="false"/>
          <w:i w:val="false"/>
          <w:color w:val="000000"/>
          <w:sz w:val="28"/>
        </w:rPr>
        <w:t>
Ценные бумаги, выпущенные гос.          |ЦБ345|     | |ЦБ346|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негос.        |ЦБ350|     | |ЦБ351|       |
</w:t>
      </w:r>
      <w:r>
        <w:br/>
      </w:r>
      <w:r>
        <w:rPr>
          <w:rFonts w:ascii="Times New Roman"/>
          <w:b w:val="false"/>
          <w:i w:val="false"/>
          <w:color w:val="000000"/>
          <w:sz w:val="28"/>
        </w:rPr>
        <w:t>
организациями республик бывшего СССР
</w:t>
      </w:r>
      <w:r>
        <w:br/>
      </w:r>
      <w:r>
        <w:rPr>
          <w:rFonts w:ascii="Times New Roman"/>
          <w:b w:val="false"/>
          <w:i w:val="false"/>
          <w:color w:val="000000"/>
          <w:sz w:val="28"/>
        </w:rPr>
        <w:t>
Ценные бумаги, выпущенные иностранными  |ЦБ355|     | |ЦБ356|       |
</w:t>
      </w:r>
      <w:r>
        <w:br/>
      </w:r>
      <w:r>
        <w:rPr>
          <w:rFonts w:ascii="Times New Roman"/>
          <w:b w:val="false"/>
          <w:i w:val="false"/>
          <w:color w:val="000000"/>
          <w:sz w:val="28"/>
        </w:rPr>
        <w:t>
организациями
</w:t>
      </w:r>
      <w:r>
        <w:br/>
      </w:r>
      <w:r>
        <w:rPr>
          <w:rFonts w:ascii="Times New Roman"/>
          <w:b w:val="false"/>
          <w:i w:val="false"/>
          <w:color w:val="000000"/>
          <w:sz w:val="28"/>
        </w:rPr>
        <w:t>
Государственные ценные бумаги           |ЦБ360|     | |ЦБ361|       |
</w:t>
      </w:r>
      <w:r>
        <w:br/>
      </w:r>
      <w:r>
        <w:rPr>
          <w:rFonts w:ascii="Times New Roman"/>
          <w:b w:val="false"/>
          <w:i w:val="false"/>
          <w:color w:val="000000"/>
          <w:sz w:val="28"/>
        </w:rPr>
        <w:t>
Негосударственные ценные                |ЦБ365|     | |ЦБ366|       |
</w:t>
      </w:r>
      <w:r>
        <w:br/>
      </w:r>
      <w:r>
        <w:rPr>
          <w:rFonts w:ascii="Times New Roman"/>
          <w:b w:val="false"/>
          <w:i w:val="false"/>
          <w:color w:val="000000"/>
          <w:sz w:val="28"/>
        </w:rPr>
        <w:t>
бумаги
</w:t>
      </w:r>
      <w:r>
        <w:br/>
      </w:r>
      <w:r>
        <w:rPr>
          <w:rFonts w:ascii="Times New Roman"/>
          <w:b w:val="false"/>
          <w:i w:val="false"/>
          <w:color w:val="000000"/>
          <w:sz w:val="28"/>
        </w:rPr>
        <w:t>
Итого ценные бумаги, годные для продажи |ЦБ30 |     | |ЦБ31 |       |
</w:t>
      </w:r>
      <w:r>
        <w:br/>
      </w:r>
      <w:r>
        <w:rPr>
          <w:rFonts w:ascii="Times New Roman"/>
          <w:b w:val="false"/>
          <w:i w:val="false"/>
          <w:color w:val="000000"/>
          <w:sz w:val="28"/>
        </w:rPr>
        <w:t>
Справочно: Начисленное вознаграждение
</w:t>
      </w:r>
      <w:r>
        <w:br/>
      </w:r>
      <w:r>
        <w:rPr>
          <w:rFonts w:ascii="Times New Roman"/>
          <w:b w:val="false"/>
          <w:i w:val="false"/>
          <w:color w:val="000000"/>
          <w:sz w:val="28"/>
        </w:rPr>
        <w:t>
(интерес) к получению по ценным         |ЦБ32 |     | |ЦБ33 |       |
</w:t>
      </w:r>
      <w:r>
        <w:br/>
      </w:r>
      <w:r>
        <w:rPr>
          <w:rFonts w:ascii="Times New Roman"/>
          <w:b w:val="false"/>
          <w:i w:val="false"/>
          <w:color w:val="000000"/>
          <w:sz w:val="28"/>
        </w:rPr>
        <w:t>
бумагам, годным для продажи
</w:t>
      </w:r>
      <w:r>
        <w:br/>
      </w:r>
      <w:r>
        <w:rPr>
          <w:rFonts w:ascii="Times New Roman"/>
          <w:b w:val="false"/>
          <w:i w:val="false"/>
          <w:color w:val="000000"/>
          <w:sz w:val="28"/>
        </w:rPr>
        <w:t>
Справочно: Резервы отчислений на        |ЦБ380|     | |ЦБ381|       |
</w:t>
      </w:r>
      <w:r>
        <w:br/>
      </w:r>
      <w:r>
        <w:rPr>
          <w:rFonts w:ascii="Times New Roman"/>
          <w:b w:val="false"/>
          <w:i w:val="false"/>
          <w:color w:val="000000"/>
          <w:sz w:val="28"/>
        </w:rPr>
        <w:t>
покрытие возможных потерь по ценным
</w:t>
      </w:r>
      <w:r>
        <w:br/>
      </w:r>
      <w:r>
        <w:rPr>
          <w:rFonts w:ascii="Times New Roman"/>
          <w:b w:val="false"/>
          <w:i w:val="false"/>
          <w:color w:val="000000"/>
          <w:sz w:val="28"/>
        </w:rPr>
        <w:t>
бумагам, годным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ФС/КП-Кредитный портфель в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деталях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Итого       Из них в иностр.
</w:t>
      </w:r>
      <w:r>
        <w:br/>
      </w:r>
      <w:r>
        <w:rPr>
          <w:rFonts w:ascii="Times New Roman"/>
          <w:b w:val="false"/>
          <w:i w:val="false"/>
          <w:color w:val="000000"/>
          <w:sz w:val="28"/>
        </w:rPr>
        <w:t>
                                                     в-те
</w:t>
      </w:r>
      <w:r>
        <w:br/>
      </w:r>
      <w:r>
        <w:rPr>
          <w:rFonts w:ascii="Times New Roman"/>
          <w:b w:val="false"/>
          <w:i w:val="false"/>
          <w:color w:val="000000"/>
          <w:sz w:val="28"/>
        </w:rPr>
        <w:t>
Кредиты банкам и орг., осуществ.        |КП10 |     | |КП11 |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Казахстана, осуществ.     |КП110|     | |КП111|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орг.республик бывшего СССР.    |КП120|     | |КП121|       |
</w:t>
      </w:r>
      <w:r>
        <w:br/>
      </w:r>
      <w:r>
        <w:rPr>
          <w:rFonts w:ascii="Times New Roman"/>
          <w:b w:val="false"/>
          <w:i w:val="false"/>
          <w:color w:val="000000"/>
          <w:sz w:val="28"/>
        </w:rPr>
        <w:t>
осуществл.отд. виды банк. опер
</w:t>
      </w:r>
      <w:r>
        <w:br/>
      </w:r>
      <w:r>
        <w:rPr>
          <w:rFonts w:ascii="Times New Roman"/>
          <w:b w:val="false"/>
          <w:i w:val="false"/>
          <w:color w:val="000000"/>
          <w:sz w:val="28"/>
        </w:rPr>
        <w:t>
Другим иностранным банкам н орг.,       |КП130|     | |КП131|       |
</w:t>
      </w:r>
      <w:r>
        <w:br/>
      </w:r>
      <w:r>
        <w:rPr>
          <w:rFonts w:ascii="Times New Roman"/>
          <w:b w:val="false"/>
          <w:i w:val="false"/>
          <w:color w:val="000000"/>
          <w:sz w:val="28"/>
        </w:rPr>
        <w:t>
осуществл.отд. виды банк. опер.
</w:t>
      </w:r>
      <w:r>
        <w:br/>
      </w:r>
      <w:r>
        <w:rPr>
          <w:rFonts w:ascii="Times New Roman"/>
          <w:b w:val="false"/>
          <w:i w:val="false"/>
          <w:color w:val="000000"/>
          <w:sz w:val="28"/>
        </w:rPr>
        <w:t>
Справочно: Начисленное вознаграждение   |КП140|     | |КП141|       |
</w:t>
      </w:r>
      <w:r>
        <w:br/>
      </w:r>
      <w:r>
        <w:rPr>
          <w:rFonts w:ascii="Times New Roman"/>
          <w:b w:val="false"/>
          <w:i w:val="false"/>
          <w:color w:val="000000"/>
          <w:sz w:val="28"/>
        </w:rPr>
        <w:t>
(интерес) к получению
</w:t>
      </w:r>
      <w:r>
        <w:br/>
      </w:r>
      <w:r>
        <w:rPr>
          <w:rFonts w:ascii="Times New Roman"/>
          <w:b w:val="false"/>
          <w:i w:val="false"/>
          <w:color w:val="000000"/>
          <w:sz w:val="28"/>
        </w:rPr>
        <w:t>
Другие кредиты                          |КП15 |     | |КП16 |       |
</w:t>
      </w:r>
      <w:r>
        <w:br/>
      </w:r>
      <w:r>
        <w:rPr>
          <w:rFonts w:ascii="Times New Roman"/>
          <w:b w:val="false"/>
          <w:i w:val="false"/>
          <w:color w:val="000000"/>
          <w:sz w:val="28"/>
        </w:rPr>
        <w:t>
Кредиты, необеспеченные недвижимостью:  |КП20 |     | |КП21 |       |
</w:t>
      </w:r>
      <w:r>
        <w:br/>
      </w:r>
      <w:r>
        <w:rPr>
          <w:rFonts w:ascii="Times New Roman"/>
          <w:b w:val="false"/>
          <w:i w:val="false"/>
          <w:color w:val="000000"/>
          <w:sz w:val="28"/>
        </w:rPr>
        <w:t>
Факторинг и другие дисконтириванные
</w:t>
      </w:r>
      <w:r>
        <w:br/>
      </w:r>
      <w:r>
        <w:rPr>
          <w:rFonts w:ascii="Times New Roman"/>
          <w:b w:val="false"/>
          <w:i w:val="false"/>
          <w:color w:val="000000"/>
          <w:sz w:val="28"/>
        </w:rPr>
        <w:t>
дебиторские задолженности к получению:
</w:t>
      </w:r>
      <w:r>
        <w:br/>
      </w:r>
      <w:r>
        <w:rPr>
          <w:rFonts w:ascii="Times New Roman"/>
          <w:b w:val="false"/>
          <w:i w:val="false"/>
          <w:color w:val="000000"/>
          <w:sz w:val="28"/>
        </w:rPr>
        <w:t>
Государственным организациям            |КП210|     | |КП211|       |
</w:t>
      </w:r>
      <w:r>
        <w:br/>
      </w:r>
      <w:r>
        <w:rPr>
          <w:rFonts w:ascii="Times New Roman"/>
          <w:b w:val="false"/>
          <w:i w:val="false"/>
          <w:color w:val="000000"/>
          <w:sz w:val="28"/>
        </w:rPr>
        <w:t>
Негосударственным организациям и        |КП220|     | |КП221|       |
</w:t>
      </w:r>
      <w:r>
        <w:br/>
      </w:r>
      <w:r>
        <w:rPr>
          <w:rFonts w:ascii="Times New Roman"/>
          <w:b w:val="false"/>
          <w:i w:val="false"/>
          <w:color w:val="000000"/>
          <w:sz w:val="28"/>
        </w:rPr>
        <w:t>
физ.лицам
</w:t>
      </w:r>
      <w:r>
        <w:br/>
      </w:r>
      <w:r>
        <w:rPr>
          <w:rFonts w:ascii="Times New Roman"/>
          <w:b w:val="false"/>
          <w:i w:val="false"/>
          <w:color w:val="000000"/>
          <w:sz w:val="28"/>
        </w:rPr>
        <w:t>
Справочно: Начисленное вознаграждение   |КП230|     | |КП231|       |
</w:t>
      </w:r>
      <w:r>
        <w:br/>
      </w:r>
      <w:r>
        <w:rPr>
          <w:rFonts w:ascii="Times New Roman"/>
          <w:b w:val="false"/>
          <w:i w:val="false"/>
          <w:color w:val="000000"/>
          <w:sz w:val="28"/>
        </w:rPr>
        <w:t>
(интерес) к получению
</w:t>
      </w:r>
      <w:r>
        <w:br/>
      </w:r>
      <w:r>
        <w:rPr>
          <w:rFonts w:ascii="Times New Roman"/>
          <w:b w:val="false"/>
          <w:i w:val="false"/>
          <w:color w:val="000000"/>
          <w:sz w:val="28"/>
        </w:rPr>
        <w:t>
Импортно-экспортные кредиты, включ.
</w:t>
      </w:r>
      <w:r>
        <w:br/>
      </w:r>
      <w:r>
        <w:rPr>
          <w:rFonts w:ascii="Times New Roman"/>
          <w:b w:val="false"/>
          <w:i w:val="false"/>
          <w:color w:val="000000"/>
          <w:sz w:val="28"/>
        </w:rPr>
        <w:t>
собственные дисконтированные
</w:t>
      </w:r>
      <w:r>
        <w:br/>
      </w:r>
      <w:r>
        <w:rPr>
          <w:rFonts w:ascii="Times New Roman"/>
          <w:b w:val="false"/>
          <w:i w:val="false"/>
          <w:color w:val="000000"/>
          <w:sz w:val="28"/>
        </w:rPr>
        <w:t>
акцептованные векселя:
</w:t>
      </w:r>
      <w:r>
        <w:br/>
      </w:r>
      <w:r>
        <w:rPr>
          <w:rFonts w:ascii="Times New Roman"/>
          <w:b w:val="false"/>
          <w:i w:val="false"/>
          <w:color w:val="000000"/>
          <w:sz w:val="28"/>
        </w:rPr>
        <w:t>
Государственным организациям            |КП240|     | |КП241|       |
</w:t>
      </w:r>
      <w:r>
        <w:br/>
      </w:r>
      <w:r>
        <w:rPr>
          <w:rFonts w:ascii="Times New Roman"/>
          <w:b w:val="false"/>
          <w:i w:val="false"/>
          <w:color w:val="000000"/>
          <w:sz w:val="28"/>
        </w:rPr>
        <w:t>
Негосударственным организациям и        |КП250|     | |КП251|       |
</w:t>
      </w:r>
      <w:r>
        <w:br/>
      </w:r>
      <w:r>
        <w:rPr>
          <w:rFonts w:ascii="Times New Roman"/>
          <w:b w:val="false"/>
          <w:i w:val="false"/>
          <w:color w:val="000000"/>
          <w:sz w:val="28"/>
        </w:rPr>
        <w:t>
физ.лицам
</w:t>
      </w:r>
      <w:r>
        <w:br/>
      </w:r>
      <w:r>
        <w:rPr>
          <w:rFonts w:ascii="Times New Roman"/>
          <w:b w:val="false"/>
          <w:i w:val="false"/>
          <w:color w:val="000000"/>
          <w:sz w:val="28"/>
        </w:rPr>
        <w:t>
Справочно: Начисленное вознаграждение   |КП260|     | |КП261|       |
</w:t>
      </w:r>
      <w:r>
        <w:br/>
      </w:r>
      <w:r>
        <w:rPr>
          <w:rFonts w:ascii="Times New Roman"/>
          <w:b w:val="false"/>
          <w:i w:val="false"/>
          <w:color w:val="000000"/>
          <w:sz w:val="28"/>
        </w:rPr>
        <w:t>
(интерес) к получению
</w:t>
      </w:r>
      <w:r>
        <w:br/>
      </w:r>
      <w:r>
        <w:rPr>
          <w:rFonts w:ascii="Times New Roman"/>
          <w:b w:val="false"/>
          <w:i w:val="false"/>
          <w:color w:val="000000"/>
          <w:sz w:val="28"/>
        </w:rPr>
        <w:t>
Финансовые лизинги:
</w:t>
      </w:r>
      <w:r>
        <w:br/>
      </w:r>
      <w:r>
        <w:rPr>
          <w:rFonts w:ascii="Times New Roman"/>
          <w:b w:val="false"/>
          <w:i w:val="false"/>
          <w:color w:val="000000"/>
          <w:sz w:val="28"/>
        </w:rPr>
        <w:t>
Государственным организациям            |КП270|     | |КП271|       |
</w:t>
      </w:r>
      <w:r>
        <w:br/>
      </w:r>
      <w:r>
        <w:rPr>
          <w:rFonts w:ascii="Times New Roman"/>
          <w:b w:val="false"/>
          <w:i w:val="false"/>
          <w:color w:val="000000"/>
          <w:sz w:val="28"/>
        </w:rPr>
        <w:t>
Негосударственным организациям и        |КП280|     | |КП281|       |
</w:t>
      </w:r>
      <w:r>
        <w:br/>
      </w:r>
      <w:r>
        <w:rPr>
          <w:rFonts w:ascii="Times New Roman"/>
          <w:b w:val="false"/>
          <w:i w:val="false"/>
          <w:color w:val="000000"/>
          <w:sz w:val="28"/>
        </w:rPr>
        <w:t>
физическим лицам
</w:t>
      </w:r>
      <w:r>
        <w:br/>
      </w:r>
      <w:r>
        <w:rPr>
          <w:rFonts w:ascii="Times New Roman"/>
          <w:b w:val="false"/>
          <w:i w:val="false"/>
          <w:color w:val="000000"/>
          <w:sz w:val="28"/>
        </w:rPr>
        <w:t>
Справочно: Начисленное вознаграждение   |КП290|     | |КП291|       |
</w:t>
      </w:r>
      <w:r>
        <w:br/>
      </w:r>
      <w:r>
        <w:rPr>
          <w:rFonts w:ascii="Times New Roman"/>
          <w:b w:val="false"/>
          <w:i w:val="false"/>
          <w:color w:val="000000"/>
          <w:sz w:val="28"/>
        </w:rPr>
        <w:t>
(интерес) к получению
</w:t>
      </w:r>
      <w:r>
        <w:br/>
      </w:r>
      <w:r>
        <w:rPr>
          <w:rFonts w:ascii="Times New Roman"/>
          <w:b w:val="false"/>
          <w:i w:val="false"/>
          <w:color w:val="000000"/>
          <w:sz w:val="28"/>
        </w:rPr>
        <w:t>
Кредиты на сельскохозяйственные цели:
</w:t>
      </w:r>
      <w:r>
        <w:br/>
      </w:r>
      <w:r>
        <w:rPr>
          <w:rFonts w:ascii="Times New Roman"/>
          <w:b w:val="false"/>
          <w:i w:val="false"/>
          <w:color w:val="000000"/>
          <w:sz w:val="28"/>
        </w:rPr>
        <w:t>
Государственным организациям            |КП300|     | |КП301|       |
</w:t>
      </w:r>
      <w:r>
        <w:br/>
      </w:r>
      <w:r>
        <w:rPr>
          <w:rFonts w:ascii="Times New Roman"/>
          <w:b w:val="false"/>
          <w:i w:val="false"/>
          <w:color w:val="000000"/>
          <w:sz w:val="28"/>
        </w:rPr>
        <w:t>
Негосударственным организациям и        |КП310|     | |КП311|       |
</w:t>
      </w:r>
      <w:r>
        <w:br/>
      </w:r>
      <w:r>
        <w:rPr>
          <w:rFonts w:ascii="Times New Roman"/>
          <w:b w:val="false"/>
          <w:i w:val="false"/>
          <w:color w:val="000000"/>
          <w:sz w:val="28"/>
        </w:rPr>
        <w:t>
физическим лицам
</w:t>
      </w:r>
      <w:r>
        <w:br/>
      </w:r>
      <w:r>
        <w:rPr>
          <w:rFonts w:ascii="Times New Roman"/>
          <w:b w:val="false"/>
          <w:i w:val="false"/>
          <w:color w:val="000000"/>
          <w:sz w:val="28"/>
        </w:rPr>
        <w:t>
Справочно: Начисленное вознаграждение   |КП320|     | |КП321|       |
</w:t>
      </w:r>
      <w:r>
        <w:br/>
      </w:r>
      <w:r>
        <w:rPr>
          <w:rFonts w:ascii="Times New Roman"/>
          <w:b w:val="false"/>
          <w:i w:val="false"/>
          <w:color w:val="000000"/>
          <w:sz w:val="28"/>
        </w:rPr>
        <w:t>
(интерес) к получению
</w:t>
      </w:r>
      <w:r>
        <w:br/>
      </w:r>
      <w:r>
        <w:rPr>
          <w:rFonts w:ascii="Times New Roman"/>
          <w:b w:val="false"/>
          <w:i w:val="false"/>
          <w:color w:val="000000"/>
          <w:sz w:val="28"/>
        </w:rPr>
        <w:t>
Прочие кредиты (включая овердрафты):
</w:t>
      </w:r>
      <w:r>
        <w:br/>
      </w:r>
      <w:r>
        <w:rPr>
          <w:rFonts w:ascii="Times New Roman"/>
          <w:b w:val="false"/>
          <w:i w:val="false"/>
          <w:color w:val="000000"/>
          <w:sz w:val="28"/>
        </w:rPr>
        <w:t>
Государственным организациям            |КП330|     | |КП331|       |
</w:t>
      </w:r>
      <w:r>
        <w:br/>
      </w:r>
      <w:r>
        <w:rPr>
          <w:rFonts w:ascii="Times New Roman"/>
          <w:b w:val="false"/>
          <w:i w:val="false"/>
          <w:color w:val="000000"/>
          <w:sz w:val="28"/>
        </w:rPr>
        <w:t>
Негосударственным организациям и        |КП340|     | |КП341|       |
</w:t>
      </w:r>
      <w:r>
        <w:br/>
      </w:r>
      <w:r>
        <w:rPr>
          <w:rFonts w:ascii="Times New Roman"/>
          <w:b w:val="false"/>
          <w:i w:val="false"/>
          <w:color w:val="000000"/>
          <w:sz w:val="28"/>
        </w:rPr>
        <w:t>
физическим лицам
</w:t>
      </w:r>
      <w:r>
        <w:br/>
      </w:r>
      <w:r>
        <w:rPr>
          <w:rFonts w:ascii="Times New Roman"/>
          <w:b w:val="false"/>
          <w:i w:val="false"/>
          <w:color w:val="000000"/>
          <w:sz w:val="28"/>
        </w:rPr>
        <w:t>
Справочно: Начисленное вознаграждение   |КП350|     | |КП351|       |
</w:t>
      </w:r>
      <w:r>
        <w:br/>
      </w:r>
      <w:r>
        <w:rPr>
          <w:rFonts w:ascii="Times New Roman"/>
          <w:b w:val="false"/>
          <w:i w:val="false"/>
          <w:color w:val="000000"/>
          <w:sz w:val="28"/>
        </w:rPr>
        <w:t>
(интерес) к получению
</w:t>
      </w:r>
      <w:r>
        <w:br/>
      </w:r>
      <w:r>
        <w:rPr>
          <w:rFonts w:ascii="Times New Roman"/>
          <w:b w:val="false"/>
          <w:i w:val="false"/>
          <w:color w:val="000000"/>
          <w:sz w:val="28"/>
        </w:rPr>
        <w:t>
Кредиты, обеспеченные недвижимостью:    |КП40 |     | |КП41 |       |
</w:t>
      </w:r>
      <w:r>
        <w:br/>
      </w:r>
      <w:r>
        <w:rPr>
          <w:rFonts w:ascii="Times New Roman"/>
          <w:b w:val="false"/>
          <w:i w:val="false"/>
          <w:color w:val="000000"/>
          <w:sz w:val="28"/>
        </w:rPr>
        <w:t>
Кредиты на строительство:
</w:t>
      </w:r>
      <w:r>
        <w:br/>
      </w:r>
      <w:r>
        <w:rPr>
          <w:rFonts w:ascii="Times New Roman"/>
          <w:b w:val="false"/>
          <w:i w:val="false"/>
          <w:color w:val="000000"/>
          <w:sz w:val="28"/>
        </w:rPr>
        <w:t>
Государственным организациям            |КП410|     | |КП411|       |
</w:t>
      </w:r>
      <w:r>
        <w:br/>
      </w:r>
      <w:r>
        <w:rPr>
          <w:rFonts w:ascii="Times New Roman"/>
          <w:b w:val="false"/>
          <w:i w:val="false"/>
          <w:color w:val="000000"/>
          <w:sz w:val="28"/>
        </w:rPr>
        <w:t>
Негосударственным организациям          |КП420|     | |КП421|       |
</w:t>
      </w:r>
      <w:r>
        <w:br/>
      </w:r>
      <w:r>
        <w:rPr>
          <w:rFonts w:ascii="Times New Roman"/>
          <w:b w:val="false"/>
          <w:i w:val="false"/>
          <w:color w:val="000000"/>
          <w:sz w:val="28"/>
        </w:rPr>
        <w:t>
Физическим лицам                        |КП430|     | |КП431|       |
</w:t>
      </w:r>
      <w:r>
        <w:br/>
      </w:r>
      <w:r>
        <w:rPr>
          <w:rFonts w:ascii="Times New Roman"/>
          <w:b w:val="false"/>
          <w:i w:val="false"/>
          <w:color w:val="000000"/>
          <w:sz w:val="28"/>
        </w:rPr>
        <w:t>
Справочно: Начисленное вознаграждение   |КП440|     | |КП441|       |
</w:t>
      </w:r>
      <w:r>
        <w:br/>
      </w:r>
      <w:r>
        <w:rPr>
          <w:rFonts w:ascii="Times New Roman"/>
          <w:b w:val="false"/>
          <w:i w:val="false"/>
          <w:color w:val="000000"/>
          <w:sz w:val="28"/>
        </w:rPr>
        <w:t>
(интерес) к получению
</w:t>
      </w:r>
      <w:r>
        <w:br/>
      </w:r>
      <w:r>
        <w:rPr>
          <w:rFonts w:ascii="Times New Roman"/>
          <w:b w:val="false"/>
          <w:i w:val="false"/>
          <w:color w:val="000000"/>
          <w:sz w:val="28"/>
        </w:rPr>
        <w:t>
Кредиты на покупку недвижимости:
</w:t>
      </w:r>
      <w:r>
        <w:br/>
      </w:r>
      <w:r>
        <w:rPr>
          <w:rFonts w:ascii="Times New Roman"/>
          <w:b w:val="false"/>
          <w:i w:val="false"/>
          <w:color w:val="000000"/>
          <w:sz w:val="28"/>
        </w:rPr>
        <w:t>
Государственным организациям            |КП450|     | |КП451|       |
</w:t>
      </w:r>
      <w:r>
        <w:br/>
      </w:r>
      <w:r>
        <w:rPr>
          <w:rFonts w:ascii="Times New Roman"/>
          <w:b w:val="false"/>
          <w:i w:val="false"/>
          <w:color w:val="000000"/>
          <w:sz w:val="28"/>
        </w:rPr>
        <w:t>
Негосударственным организациям          |КП460|     | |КП461|       |
</w:t>
      </w:r>
      <w:r>
        <w:br/>
      </w:r>
      <w:r>
        <w:rPr>
          <w:rFonts w:ascii="Times New Roman"/>
          <w:b w:val="false"/>
          <w:i w:val="false"/>
          <w:color w:val="000000"/>
          <w:sz w:val="28"/>
        </w:rPr>
        <w:t>
Физическим лицам                        |КП470|     | |КП471|       |
</w:t>
      </w:r>
      <w:r>
        <w:br/>
      </w:r>
      <w:r>
        <w:rPr>
          <w:rFonts w:ascii="Times New Roman"/>
          <w:b w:val="false"/>
          <w:i w:val="false"/>
          <w:color w:val="000000"/>
          <w:sz w:val="28"/>
        </w:rPr>
        <w:t>
Справочно: Начисленное вознаграждение   |КП480|     | |КП481|       |
</w:t>
      </w:r>
      <w:r>
        <w:br/>
      </w:r>
      <w:r>
        <w:rPr>
          <w:rFonts w:ascii="Times New Roman"/>
          <w:b w:val="false"/>
          <w:i w:val="false"/>
          <w:color w:val="000000"/>
          <w:sz w:val="28"/>
        </w:rPr>
        <w:t>
(интерес) к получению
</w:t>
      </w:r>
      <w:r>
        <w:br/>
      </w:r>
      <w:r>
        <w:rPr>
          <w:rFonts w:ascii="Times New Roman"/>
          <w:b w:val="false"/>
          <w:i w:val="false"/>
          <w:color w:val="000000"/>
          <w:sz w:val="28"/>
        </w:rPr>
        <w:t>
Прочие кредиты (включая овердрафты):
</w:t>
      </w:r>
      <w:r>
        <w:br/>
      </w:r>
      <w:r>
        <w:rPr>
          <w:rFonts w:ascii="Times New Roman"/>
          <w:b w:val="false"/>
          <w:i w:val="false"/>
          <w:color w:val="000000"/>
          <w:sz w:val="28"/>
        </w:rPr>
        <w:t>
Государственным организациям            |КП490|     | |КП491|       |
</w:t>
      </w:r>
      <w:r>
        <w:br/>
      </w:r>
      <w:r>
        <w:rPr>
          <w:rFonts w:ascii="Times New Roman"/>
          <w:b w:val="false"/>
          <w:i w:val="false"/>
          <w:color w:val="000000"/>
          <w:sz w:val="28"/>
        </w:rPr>
        <w:t>
Негосударственным организациям и        |КП500|     | |КП501|       |
</w:t>
      </w:r>
      <w:r>
        <w:br/>
      </w:r>
      <w:r>
        <w:rPr>
          <w:rFonts w:ascii="Times New Roman"/>
          <w:b w:val="false"/>
          <w:i w:val="false"/>
          <w:color w:val="000000"/>
          <w:sz w:val="28"/>
        </w:rPr>
        <w:t>
физическим лицам
</w:t>
      </w:r>
      <w:r>
        <w:br/>
      </w:r>
      <w:r>
        <w:rPr>
          <w:rFonts w:ascii="Times New Roman"/>
          <w:b w:val="false"/>
          <w:i w:val="false"/>
          <w:color w:val="000000"/>
          <w:sz w:val="28"/>
        </w:rPr>
        <w:t>
Справочно: Начисленное вознаграждение   |КП510|     | |КП511|       |
</w:t>
      </w:r>
      <w:r>
        <w:br/>
      </w:r>
      <w:r>
        <w:rPr>
          <w:rFonts w:ascii="Times New Roman"/>
          <w:b w:val="false"/>
          <w:i w:val="false"/>
          <w:color w:val="000000"/>
          <w:sz w:val="28"/>
        </w:rPr>
        <w:t>
(интерес) к получению
</w:t>
      </w:r>
      <w:r>
        <w:br/>
      </w:r>
      <w:r>
        <w:rPr>
          <w:rFonts w:ascii="Times New Roman"/>
          <w:b w:val="false"/>
          <w:i w:val="false"/>
          <w:color w:val="000000"/>
          <w:sz w:val="28"/>
        </w:rPr>
        <w:t>
Кредиты физическим лицам на             |КП60 |     | |КП61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Справочно: Начисленное вознаграждение   |КП650|     | |КП651|       |
</w:t>
      </w:r>
      <w:r>
        <w:br/>
      </w:r>
      <w:r>
        <w:rPr>
          <w:rFonts w:ascii="Times New Roman"/>
          <w:b w:val="false"/>
          <w:i w:val="false"/>
          <w:color w:val="000000"/>
          <w:sz w:val="28"/>
        </w:rPr>
        <w:t>
(интерес) к получению
</w:t>
      </w:r>
      <w:r>
        <w:br/>
      </w:r>
      <w:r>
        <w:rPr>
          <w:rFonts w:ascii="Times New Roman"/>
          <w:b w:val="false"/>
          <w:i w:val="false"/>
          <w:color w:val="000000"/>
          <w:sz w:val="28"/>
        </w:rPr>
        <w:t>
ИТОГО КРЕДИТЫ                           |КП70 |     | |КП71 |       |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ФС/ДА-Основные средства, прочие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активы и обязательства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ОСНОВНЫЕ СРЕДСТВА И ПРОЧИЕ АКТИВЫ        Итого       Из них в ин.
</w:t>
      </w:r>
      <w:r>
        <w:br/>
      </w:r>
      <w:r>
        <w:rPr>
          <w:rFonts w:ascii="Times New Roman"/>
          <w:b w:val="false"/>
          <w:i w:val="false"/>
          <w:color w:val="000000"/>
          <w:sz w:val="28"/>
        </w:rPr>
        <w:t>
                                                     валюте
</w:t>
      </w:r>
      <w:r>
        <w:br/>
      </w:r>
      <w:r>
        <w:rPr>
          <w:rFonts w:ascii="Times New Roman"/>
          <w:b w:val="false"/>
          <w:i w:val="false"/>
          <w:color w:val="000000"/>
          <w:sz w:val="28"/>
        </w:rPr>
        <w:t>
Основные средства:                      |ДА10 |     | |ДА11 |       |
</w:t>
      </w:r>
      <w:r>
        <w:br/>
      </w:r>
      <w:r>
        <w:rPr>
          <w:rFonts w:ascii="Times New Roman"/>
          <w:b w:val="false"/>
          <w:i w:val="false"/>
          <w:color w:val="000000"/>
          <w:sz w:val="28"/>
        </w:rPr>
        <w:t>
Здания и сооружения                     |ДА110|     | |ДА111|       |
</w:t>
      </w:r>
      <w:r>
        <w:br/>
      </w:r>
      <w:r>
        <w:rPr>
          <w:rFonts w:ascii="Times New Roman"/>
          <w:b w:val="false"/>
          <w:i w:val="false"/>
          <w:color w:val="000000"/>
          <w:sz w:val="28"/>
        </w:rPr>
        <w:t>
Компьютерное оборудование и             |ДА120|     | |ДА121|       |
</w:t>
      </w:r>
      <w:r>
        <w:br/>
      </w:r>
      <w:r>
        <w:rPr>
          <w:rFonts w:ascii="Times New Roman"/>
          <w:b w:val="false"/>
          <w:i w:val="false"/>
          <w:color w:val="000000"/>
          <w:sz w:val="28"/>
        </w:rPr>
        <w:t>
транспортные средства
</w:t>
      </w:r>
      <w:r>
        <w:br/>
      </w:r>
      <w:r>
        <w:rPr>
          <w:rFonts w:ascii="Times New Roman"/>
          <w:b w:val="false"/>
          <w:i w:val="false"/>
          <w:color w:val="000000"/>
          <w:sz w:val="28"/>
        </w:rPr>
        <w:t>
Мебель и прочие основные средства       |ДА130|     | |ДА131|       |
</w:t>
      </w:r>
      <w:r>
        <w:br/>
      </w:r>
      <w:r>
        <w:rPr>
          <w:rFonts w:ascii="Times New Roman"/>
          <w:b w:val="false"/>
          <w:i w:val="false"/>
          <w:color w:val="000000"/>
          <w:sz w:val="28"/>
        </w:rPr>
        <w:t>
Незавершенное строительство             |ДА140|     | |ДА141|       |
</w:t>
      </w:r>
      <w:r>
        <w:br/>
      </w:r>
      <w:r>
        <w:rPr>
          <w:rFonts w:ascii="Times New Roman"/>
          <w:b w:val="false"/>
          <w:i w:val="false"/>
          <w:color w:val="000000"/>
          <w:sz w:val="28"/>
        </w:rPr>
        <w:t>
За вычетом: Накопленная амортизация     |ДА150|     | |ДА151|       |
</w:t>
      </w:r>
      <w:r>
        <w:br/>
      </w:r>
      <w:r>
        <w:rPr>
          <w:rFonts w:ascii="Times New Roman"/>
          <w:b w:val="false"/>
          <w:i w:val="false"/>
          <w:color w:val="000000"/>
          <w:sz w:val="28"/>
        </w:rPr>
        <w:t>
Прочие активы:                          |ДА20 |     | |ДА21 |       |
</w:t>
      </w:r>
      <w:r>
        <w:br/>
      </w:r>
      <w:r>
        <w:rPr>
          <w:rFonts w:ascii="Times New Roman"/>
          <w:b w:val="false"/>
          <w:i w:val="false"/>
          <w:color w:val="000000"/>
          <w:sz w:val="28"/>
        </w:rPr>
        <w:t>
Невыясненные активы                     |ДА210|     | |ДА211|       |
</w:t>
      </w:r>
      <w:r>
        <w:br/>
      </w:r>
      <w:r>
        <w:rPr>
          <w:rFonts w:ascii="Times New Roman"/>
          <w:b w:val="false"/>
          <w:i w:val="false"/>
          <w:color w:val="000000"/>
          <w:sz w:val="28"/>
        </w:rPr>
        <w:t>
Прочие материальные запасы и МБП        |ДА220|     | |ДА221|       |
</w:t>
      </w:r>
      <w:r>
        <w:br/>
      </w:r>
      <w:r>
        <w:rPr>
          <w:rFonts w:ascii="Times New Roman"/>
          <w:b w:val="false"/>
          <w:i w:val="false"/>
          <w:color w:val="000000"/>
          <w:sz w:val="28"/>
        </w:rPr>
        <w:t>
Отсроченные налоговые активы            |ДА230|     | |ДА231|       |
</w:t>
      </w:r>
      <w:r>
        <w:br/>
      </w:r>
      <w:r>
        <w:rPr>
          <w:rFonts w:ascii="Times New Roman"/>
          <w:b w:val="false"/>
          <w:i w:val="false"/>
          <w:color w:val="000000"/>
          <w:sz w:val="28"/>
        </w:rPr>
        <w:t>
Начисленное вознаграждение (интерес) к  |ДА240|     | |ДА241|       |
</w:t>
      </w:r>
      <w:r>
        <w:br/>
      </w:r>
      <w:r>
        <w:rPr>
          <w:rFonts w:ascii="Times New Roman"/>
          <w:b w:val="false"/>
          <w:i w:val="false"/>
          <w:color w:val="000000"/>
          <w:sz w:val="28"/>
        </w:rPr>
        <w:t>
получению
</w:t>
      </w:r>
      <w:r>
        <w:br/>
      </w:r>
      <w:r>
        <w:rPr>
          <w:rFonts w:ascii="Times New Roman"/>
          <w:b w:val="false"/>
          <w:i w:val="false"/>
          <w:color w:val="000000"/>
          <w:sz w:val="28"/>
        </w:rPr>
        <w:t>
Предоплаченные расходы                  |ДА250|     | |ДА251|       |
</w:t>
      </w:r>
      <w:r>
        <w:br/>
      </w:r>
      <w:r>
        <w:rPr>
          <w:rFonts w:ascii="Times New Roman"/>
          <w:b w:val="false"/>
          <w:i w:val="false"/>
          <w:color w:val="000000"/>
          <w:sz w:val="28"/>
        </w:rPr>
        <w:t>
Прочие активы                           |ДА260|     | |ДА261|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ПРОЧИЕ ОБЯЗАТЕЛЬСТВА                    Итого:   Из них в др. валюте:
</w:t>
      </w:r>
      <w:r>
        <w:br/>
      </w:r>
      <w:r>
        <w:rPr>
          <w:rFonts w:ascii="Times New Roman"/>
          <w:b w:val="false"/>
          <w:i w:val="false"/>
          <w:color w:val="000000"/>
          <w:sz w:val="28"/>
        </w:rPr>
        <w:t>
Прочие обязательства:                   |ДА30 |     | |ДА31 |       |
</w:t>
      </w:r>
      <w:r>
        <w:br/>
      </w:r>
      <w:r>
        <w:rPr>
          <w:rFonts w:ascii="Times New Roman"/>
          <w:b w:val="false"/>
          <w:i w:val="false"/>
          <w:color w:val="000000"/>
          <w:sz w:val="28"/>
        </w:rPr>
        <w:t>
Начисленное вознаграждение (интерес)    |ДА310|     | |ДА311|       |
</w:t>
      </w:r>
      <w:r>
        <w:br/>
      </w:r>
      <w:r>
        <w:rPr>
          <w:rFonts w:ascii="Times New Roman"/>
          <w:b w:val="false"/>
          <w:i w:val="false"/>
          <w:color w:val="000000"/>
          <w:sz w:val="28"/>
        </w:rPr>
        <w:t>
к выплате
</w:t>
      </w:r>
      <w:r>
        <w:br/>
      </w:r>
      <w:r>
        <w:rPr>
          <w:rFonts w:ascii="Times New Roman"/>
          <w:b w:val="false"/>
          <w:i w:val="false"/>
          <w:color w:val="000000"/>
          <w:sz w:val="28"/>
        </w:rPr>
        <w:t>
Дивиденды к выплате                     |ДА320|     | |ДА321|       |
</w:t>
      </w:r>
      <w:r>
        <w:br/>
      </w:r>
      <w:r>
        <w:rPr>
          <w:rFonts w:ascii="Times New Roman"/>
          <w:b w:val="false"/>
          <w:i w:val="false"/>
          <w:color w:val="000000"/>
          <w:sz w:val="28"/>
        </w:rPr>
        <w:t>
Начисленные суммы налогов к выплате     |ДА330|     | |ДА331|       |
</w:t>
      </w:r>
      <w:r>
        <w:br/>
      </w:r>
      <w:r>
        <w:rPr>
          <w:rFonts w:ascii="Times New Roman"/>
          <w:b w:val="false"/>
          <w:i w:val="false"/>
          <w:color w:val="000000"/>
          <w:sz w:val="28"/>
        </w:rPr>
        <w:t>
Прочие суммы к выплате                  |ДА340|     | |ДА341|       |
</w:t>
      </w:r>
      <w:r>
        <w:br/>
      </w:r>
      <w:r>
        <w:rPr>
          <w:rFonts w:ascii="Times New Roman"/>
          <w:b w:val="false"/>
          <w:i w:val="false"/>
          <w:color w:val="000000"/>
          <w:sz w:val="28"/>
        </w:rPr>
        <w:t>
Отсроченные подоходные налоги           |ДА350|     | |ДА351|       |
</w:t>
      </w:r>
      <w:r>
        <w:br/>
      </w:r>
      <w:r>
        <w:rPr>
          <w:rFonts w:ascii="Times New Roman"/>
          <w:b w:val="false"/>
          <w:i w:val="false"/>
          <w:color w:val="000000"/>
          <w:sz w:val="28"/>
        </w:rPr>
        <w:t>
Кредиторская задолженность на           |ДА360|     | |ДА361|       |
</w:t>
      </w:r>
      <w:r>
        <w:br/>
      </w:r>
      <w:r>
        <w:rPr>
          <w:rFonts w:ascii="Times New Roman"/>
          <w:b w:val="false"/>
          <w:i w:val="false"/>
          <w:color w:val="000000"/>
          <w:sz w:val="28"/>
        </w:rPr>
        <w:t>
транзитных счетах
</w:t>
      </w:r>
      <w:r>
        <w:br/>
      </w:r>
      <w:r>
        <w:rPr>
          <w:rFonts w:ascii="Times New Roman"/>
          <w:b w:val="false"/>
          <w:i w:val="false"/>
          <w:color w:val="000000"/>
          <w:sz w:val="28"/>
        </w:rPr>
        <w:t>
Прочие обязательства                    |ДА370|     | |ДА371|       |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ФС/ДО(Т)-Депозитные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
</w:t>
      </w:r>
      <w:r>
        <w:br/>
      </w:r>
      <w:r>
        <w:rPr>
          <w:rFonts w:ascii="Times New Roman"/>
          <w:b w:val="false"/>
          <w:i w:val="false"/>
          <w:color w:val="000000"/>
          <w:sz w:val="28"/>
        </w:rPr>
        <w:t>
                                         Итого       Из них в ин.
</w:t>
      </w:r>
      <w:r>
        <w:br/>
      </w:r>
      <w:r>
        <w:rPr>
          <w:rFonts w:ascii="Times New Roman"/>
          <w:b w:val="false"/>
          <w:i w:val="false"/>
          <w:color w:val="000000"/>
          <w:sz w:val="28"/>
        </w:rPr>
        <w:t>
                                                     валюте
</w:t>
      </w:r>
      <w:r>
        <w:br/>
      </w:r>
      <w:r>
        <w:rPr>
          <w:rFonts w:ascii="Times New Roman"/>
          <w:b w:val="false"/>
          <w:i w:val="false"/>
          <w:color w:val="000000"/>
          <w:sz w:val="28"/>
        </w:rPr>
        <w:t>
Депозиты физических лиц                 |ДО10 |     | |ДО11 |       |
</w:t>
      </w:r>
      <w:r>
        <w:br/>
      </w:r>
      <w:r>
        <w:rPr>
          <w:rFonts w:ascii="Times New Roman"/>
          <w:b w:val="false"/>
          <w:i w:val="false"/>
          <w:color w:val="000000"/>
          <w:sz w:val="28"/>
        </w:rPr>
        <w:t>
Депозиты негосударственных организаций  |ДО20 |     | |ДО21 |       |
</w:t>
      </w:r>
      <w:r>
        <w:br/>
      </w:r>
      <w:r>
        <w:rPr>
          <w:rFonts w:ascii="Times New Roman"/>
          <w:b w:val="false"/>
          <w:i w:val="false"/>
          <w:color w:val="000000"/>
          <w:sz w:val="28"/>
        </w:rPr>
        <w:t>
Депозиты государственных организаций    |ДО30 |     | |ДО31 |       |
</w:t>
      </w:r>
      <w:r>
        <w:br/>
      </w:r>
      <w:r>
        <w:rPr>
          <w:rFonts w:ascii="Times New Roman"/>
          <w:b w:val="false"/>
          <w:i w:val="false"/>
          <w:color w:val="000000"/>
          <w:sz w:val="28"/>
        </w:rPr>
        <w:t>
Депозиты банков и других орг.           |ДО40 |     | |ДО41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|ДО410|     | |ДО411|       |
</w:t>
      </w:r>
      <w:r>
        <w:br/>
      </w:r>
      <w:r>
        <w:rPr>
          <w:rFonts w:ascii="Times New Roman"/>
          <w:b w:val="false"/>
          <w:i w:val="false"/>
          <w:color w:val="000000"/>
          <w:sz w:val="28"/>
        </w:rPr>
        <w:t>
Республик бывшего СССР                  |ДО420|     | |ДО421|       |
</w:t>
      </w:r>
      <w:r>
        <w:br/>
      </w:r>
      <w:r>
        <w:rPr>
          <w:rFonts w:ascii="Times New Roman"/>
          <w:b w:val="false"/>
          <w:i w:val="false"/>
          <w:color w:val="000000"/>
          <w:sz w:val="28"/>
        </w:rPr>
        <w:t>
Других иностранных государств           |ДО430|     | |ДО431|       |
</w:t>
      </w:r>
      <w:r>
        <w:br/>
      </w:r>
      <w:r>
        <w:rPr>
          <w:rFonts w:ascii="Times New Roman"/>
          <w:b w:val="false"/>
          <w:i w:val="false"/>
          <w:color w:val="000000"/>
          <w:sz w:val="28"/>
        </w:rPr>
        <w:t>
Депозиты государственных органов власти |ДО50 |     | |ДО51 |       |
</w:t>
      </w:r>
      <w:r>
        <w:br/>
      </w:r>
      <w:r>
        <w:rPr>
          <w:rFonts w:ascii="Times New Roman"/>
          <w:b w:val="false"/>
          <w:i w:val="false"/>
          <w:color w:val="000000"/>
          <w:sz w:val="28"/>
        </w:rPr>
        <w:t>
Правительства Республики Казахстан      |ДО510|     | |ДО511|       |
</w:t>
      </w:r>
      <w:r>
        <w:br/>
      </w:r>
      <w:r>
        <w:rPr>
          <w:rFonts w:ascii="Times New Roman"/>
          <w:b w:val="false"/>
          <w:i w:val="false"/>
          <w:color w:val="000000"/>
          <w:sz w:val="28"/>
        </w:rPr>
        <w:t>
Местных исполнительных органов          |ДО520|     | |ДО521|       |
</w:t>
      </w:r>
      <w:r>
        <w:br/>
      </w:r>
      <w:r>
        <w:rPr>
          <w:rFonts w:ascii="Times New Roman"/>
          <w:b w:val="false"/>
          <w:i w:val="false"/>
          <w:color w:val="000000"/>
          <w:sz w:val="28"/>
        </w:rPr>
        <w:t>
Прочих государственных органов          |ДО530|     | |ДО531|       |
</w:t>
      </w:r>
      <w:r>
        <w:br/>
      </w:r>
      <w:r>
        <w:rPr>
          <w:rFonts w:ascii="Times New Roman"/>
          <w:b w:val="false"/>
          <w:i w:val="false"/>
          <w:color w:val="000000"/>
          <w:sz w:val="28"/>
        </w:rPr>
        <w:t>
Итого депозитных обязательств:          |ДО60 |     | |ДО61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ФС/ДО(Т)-Депозитные             |
</w:t>
      </w:r>
      <w:r>
        <w:br/>
      </w:r>
      <w:r>
        <w:rPr>
          <w:rFonts w:ascii="Times New Roman"/>
          <w:b w:val="false"/>
          <w:i w:val="false"/>
          <w:color w:val="000000"/>
          <w:sz w:val="28"/>
        </w:rPr>
        <w:t>
обязательства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
</w:t>
      </w:r>
      <w:r>
        <w:br/>
      </w:r>
      <w:r>
        <w:rPr>
          <w:rFonts w:ascii="Times New Roman"/>
          <w:b w:val="false"/>
          <w:i w:val="false"/>
          <w:color w:val="000000"/>
          <w:sz w:val="28"/>
        </w:rPr>
        <w:t>
                                         Итого       Из них в ин.
</w:t>
      </w:r>
      <w:r>
        <w:br/>
      </w:r>
      <w:r>
        <w:rPr>
          <w:rFonts w:ascii="Times New Roman"/>
          <w:b w:val="false"/>
          <w:i w:val="false"/>
          <w:color w:val="000000"/>
          <w:sz w:val="28"/>
        </w:rPr>
        <w:t>
                                                     валюте
</w:t>
      </w:r>
      <w:r>
        <w:br/>
      </w:r>
      <w:r>
        <w:rPr>
          <w:rFonts w:ascii="Times New Roman"/>
          <w:b w:val="false"/>
          <w:i w:val="false"/>
          <w:color w:val="000000"/>
          <w:sz w:val="28"/>
        </w:rPr>
        <w:t>
Депозиты физических лиц                 |ДО12 |     | |ДО13 |       |
</w:t>
      </w:r>
      <w:r>
        <w:br/>
      </w:r>
      <w:r>
        <w:rPr>
          <w:rFonts w:ascii="Times New Roman"/>
          <w:b w:val="false"/>
          <w:i w:val="false"/>
          <w:color w:val="000000"/>
          <w:sz w:val="28"/>
        </w:rPr>
        <w:t>
Депозиты негосударственных организаций  |ДО22 |     | |ДО23 |       |
</w:t>
      </w:r>
      <w:r>
        <w:br/>
      </w:r>
      <w:r>
        <w:rPr>
          <w:rFonts w:ascii="Times New Roman"/>
          <w:b w:val="false"/>
          <w:i w:val="false"/>
          <w:color w:val="000000"/>
          <w:sz w:val="28"/>
        </w:rPr>
        <w:t>
Депозиты государственных организаций    |ДО32 |     | |ДО33 |       |
</w:t>
      </w:r>
      <w:r>
        <w:br/>
      </w:r>
      <w:r>
        <w:rPr>
          <w:rFonts w:ascii="Times New Roman"/>
          <w:b w:val="false"/>
          <w:i w:val="false"/>
          <w:color w:val="000000"/>
          <w:sz w:val="28"/>
        </w:rPr>
        <w:t>
Депозиты банков и других орг.           |ДО42 |     | |ДО43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|ДО412|     | |ДО413|       |
</w:t>
      </w:r>
      <w:r>
        <w:br/>
      </w:r>
      <w:r>
        <w:rPr>
          <w:rFonts w:ascii="Times New Roman"/>
          <w:b w:val="false"/>
          <w:i w:val="false"/>
          <w:color w:val="000000"/>
          <w:sz w:val="28"/>
        </w:rPr>
        <w:t>
Республик бывшего СССР                  |ДО422|     | |ДО423|       |
</w:t>
      </w:r>
      <w:r>
        <w:br/>
      </w:r>
      <w:r>
        <w:rPr>
          <w:rFonts w:ascii="Times New Roman"/>
          <w:b w:val="false"/>
          <w:i w:val="false"/>
          <w:color w:val="000000"/>
          <w:sz w:val="28"/>
        </w:rPr>
        <w:t>
Других иностранных государств           |ДО432|     | |ДО433|       |
</w:t>
      </w:r>
      <w:r>
        <w:br/>
      </w:r>
      <w:r>
        <w:rPr>
          <w:rFonts w:ascii="Times New Roman"/>
          <w:b w:val="false"/>
          <w:i w:val="false"/>
          <w:color w:val="000000"/>
          <w:sz w:val="28"/>
        </w:rPr>
        <w:t>
Депозиты государственных органов власти |ДО52 |     | |ДО53 |       |
</w:t>
      </w:r>
      <w:r>
        <w:br/>
      </w:r>
      <w:r>
        <w:rPr>
          <w:rFonts w:ascii="Times New Roman"/>
          <w:b w:val="false"/>
          <w:i w:val="false"/>
          <w:color w:val="000000"/>
          <w:sz w:val="28"/>
        </w:rPr>
        <w:t>
Правительства Республики Казахстан      |ДО512|     | |ДО513|       |
</w:t>
      </w:r>
      <w:r>
        <w:br/>
      </w:r>
      <w:r>
        <w:rPr>
          <w:rFonts w:ascii="Times New Roman"/>
          <w:b w:val="false"/>
          <w:i w:val="false"/>
          <w:color w:val="000000"/>
          <w:sz w:val="28"/>
        </w:rPr>
        <w:t>
Местных исполнительных органов          |ДО522|     | |ДО523|       |
</w:t>
      </w:r>
      <w:r>
        <w:br/>
      </w:r>
      <w:r>
        <w:rPr>
          <w:rFonts w:ascii="Times New Roman"/>
          <w:b w:val="false"/>
          <w:i w:val="false"/>
          <w:color w:val="000000"/>
          <w:sz w:val="28"/>
        </w:rPr>
        <w:t>
Прочих государственных органов          |ДО532|     | |ДО533|       |
</w:t>
      </w:r>
      <w:r>
        <w:br/>
      </w:r>
      <w:r>
        <w:rPr>
          <w:rFonts w:ascii="Times New Roman"/>
          <w:b w:val="false"/>
          <w:i w:val="false"/>
          <w:color w:val="000000"/>
          <w:sz w:val="28"/>
        </w:rPr>
        <w:t>
Итого депозитных обязательств:          |ДО62 |     | |ДО63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ФС/ДО(Т)-Депозитные             |
</w:t>
      </w:r>
      <w:r>
        <w:br/>
      </w:r>
      <w:r>
        <w:rPr>
          <w:rFonts w:ascii="Times New Roman"/>
          <w:b w:val="false"/>
          <w:i w:val="false"/>
          <w:color w:val="000000"/>
          <w:sz w:val="28"/>
        </w:rPr>
        <w:t>
обязательства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Срочные депозиты
</w:t>
      </w:r>
      <w:r>
        <w:br/>
      </w:r>
      <w:r>
        <w:rPr>
          <w:rFonts w:ascii="Times New Roman"/>
          <w:b w:val="false"/>
          <w:i w:val="false"/>
          <w:color w:val="000000"/>
          <w:sz w:val="28"/>
        </w:rPr>
        <w:t>
                                         ----------------------------
</w:t>
      </w:r>
      <w:r>
        <w:br/>
      </w:r>
      <w:r>
        <w:rPr>
          <w:rFonts w:ascii="Times New Roman"/>
          <w:b w:val="false"/>
          <w:i w:val="false"/>
          <w:color w:val="000000"/>
          <w:sz w:val="28"/>
        </w:rPr>
        <w:t>
                                         Итого       Из них в ин.
</w:t>
      </w:r>
      <w:r>
        <w:br/>
      </w:r>
      <w:r>
        <w:rPr>
          <w:rFonts w:ascii="Times New Roman"/>
          <w:b w:val="false"/>
          <w:i w:val="false"/>
          <w:color w:val="000000"/>
          <w:sz w:val="28"/>
        </w:rPr>
        <w:t>
                                                     валюте
</w:t>
      </w:r>
      <w:r>
        <w:br/>
      </w:r>
      <w:r>
        <w:rPr>
          <w:rFonts w:ascii="Times New Roman"/>
          <w:b w:val="false"/>
          <w:i w:val="false"/>
          <w:color w:val="000000"/>
          <w:sz w:val="28"/>
        </w:rPr>
        <w:t>
Депозиты физических лиц                 |ДО14 |     | |ДО15 |       |
</w:t>
      </w:r>
      <w:r>
        <w:br/>
      </w:r>
      <w:r>
        <w:rPr>
          <w:rFonts w:ascii="Times New Roman"/>
          <w:b w:val="false"/>
          <w:i w:val="false"/>
          <w:color w:val="000000"/>
          <w:sz w:val="28"/>
        </w:rPr>
        <w:t>
Депозиты негосударственных организаций  |ДО24 |     | |ДО25 |       |
</w:t>
      </w:r>
      <w:r>
        <w:br/>
      </w:r>
      <w:r>
        <w:rPr>
          <w:rFonts w:ascii="Times New Roman"/>
          <w:b w:val="false"/>
          <w:i w:val="false"/>
          <w:color w:val="000000"/>
          <w:sz w:val="28"/>
        </w:rPr>
        <w:t>
Депозиты государственных организаций    |ДО34 |     | |ДО35 |       |
</w:t>
      </w:r>
      <w:r>
        <w:br/>
      </w:r>
      <w:r>
        <w:rPr>
          <w:rFonts w:ascii="Times New Roman"/>
          <w:b w:val="false"/>
          <w:i w:val="false"/>
          <w:color w:val="000000"/>
          <w:sz w:val="28"/>
        </w:rPr>
        <w:t>
Депозиты банков и других орг.           |ДО44 |     | |ДО45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|ДО414|     | |ДО415|       |
</w:t>
      </w:r>
      <w:r>
        <w:br/>
      </w:r>
      <w:r>
        <w:rPr>
          <w:rFonts w:ascii="Times New Roman"/>
          <w:b w:val="false"/>
          <w:i w:val="false"/>
          <w:color w:val="000000"/>
          <w:sz w:val="28"/>
        </w:rPr>
        <w:t>
Республик бывшего СССР                  |ДО424|     | |ДО425|       |
</w:t>
      </w:r>
      <w:r>
        <w:br/>
      </w:r>
      <w:r>
        <w:rPr>
          <w:rFonts w:ascii="Times New Roman"/>
          <w:b w:val="false"/>
          <w:i w:val="false"/>
          <w:color w:val="000000"/>
          <w:sz w:val="28"/>
        </w:rPr>
        <w:t>
Других иностранных государств           |ДО434|     | |ДО435|       |
</w:t>
      </w:r>
      <w:r>
        <w:br/>
      </w:r>
      <w:r>
        <w:rPr>
          <w:rFonts w:ascii="Times New Roman"/>
          <w:b w:val="false"/>
          <w:i w:val="false"/>
          <w:color w:val="000000"/>
          <w:sz w:val="28"/>
        </w:rPr>
        <w:t>
Депозиты государственных органов власти |ДО54 |     | |ДО55 |       |
</w:t>
      </w:r>
      <w:r>
        <w:br/>
      </w:r>
      <w:r>
        <w:rPr>
          <w:rFonts w:ascii="Times New Roman"/>
          <w:b w:val="false"/>
          <w:i w:val="false"/>
          <w:color w:val="000000"/>
          <w:sz w:val="28"/>
        </w:rPr>
        <w:t>
Правительства Республики Казахстан      |ДО514|     | |ДО515|       |
</w:t>
      </w:r>
      <w:r>
        <w:br/>
      </w:r>
      <w:r>
        <w:rPr>
          <w:rFonts w:ascii="Times New Roman"/>
          <w:b w:val="false"/>
          <w:i w:val="false"/>
          <w:color w:val="000000"/>
          <w:sz w:val="28"/>
        </w:rPr>
        <w:t>
Местных исполнительных органов          |ДО524|     | |ДО525|       |
</w:t>
      </w:r>
      <w:r>
        <w:br/>
      </w:r>
      <w:r>
        <w:rPr>
          <w:rFonts w:ascii="Times New Roman"/>
          <w:b w:val="false"/>
          <w:i w:val="false"/>
          <w:color w:val="000000"/>
          <w:sz w:val="28"/>
        </w:rPr>
        <w:t>
Прочих государственных органов          |ДО534|     | |ДО535|       |
</w:t>
      </w:r>
      <w:r>
        <w:br/>
      </w:r>
      <w:r>
        <w:rPr>
          <w:rFonts w:ascii="Times New Roman"/>
          <w:b w:val="false"/>
          <w:i w:val="false"/>
          <w:color w:val="000000"/>
          <w:sz w:val="28"/>
        </w:rPr>
        <w:t>
Итого депозитных обязательств:          |ДО64 |     | |ДО65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ФС/ДО(Т)-Депозитные             |
</w:t>
      </w:r>
      <w:r>
        <w:br/>
      </w:r>
      <w:r>
        <w:rPr>
          <w:rFonts w:ascii="Times New Roman"/>
          <w:b w:val="false"/>
          <w:i w:val="false"/>
          <w:color w:val="000000"/>
          <w:sz w:val="28"/>
        </w:rPr>
        <w:t>
обязательства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Итого       Из них в ин.
</w:t>
      </w:r>
      <w:r>
        <w:br/>
      </w:r>
      <w:r>
        <w:rPr>
          <w:rFonts w:ascii="Times New Roman"/>
          <w:b w:val="false"/>
          <w:i w:val="false"/>
          <w:color w:val="000000"/>
          <w:sz w:val="28"/>
        </w:rPr>
        <w:t>
                                                     валюте
</w:t>
      </w:r>
      <w:r>
        <w:br/>
      </w:r>
      <w:r>
        <w:rPr>
          <w:rFonts w:ascii="Times New Roman"/>
          <w:b w:val="false"/>
          <w:i w:val="false"/>
          <w:color w:val="000000"/>
          <w:sz w:val="28"/>
        </w:rPr>
        <w:t>
Депозиты физических лиц                 |ДО16 |     | |ДО17 |       |
</w:t>
      </w:r>
      <w:r>
        <w:br/>
      </w:r>
      <w:r>
        <w:rPr>
          <w:rFonts w:ascii="Times New Roman"/>
          <w:b w:val="false"/>
          <w:i w:val="false"/>
          <w:color w:val="000000"/>
          <w:sz w:val="28"/>
        </w:rPr>
        <w:t>
Депозиты негосударственных организаций  |ДО26 |     | |ДО27 |       |
</w:t>
      </w:r>
      <w:r>
        <w:br/>
      </w:r>
      <w:r>
        <w:rPr>
          <w:rFonts w:ascii="Times New Roman"/>
          <w:b w:val="false"/>
          <w:i w:val="false"/>
          <w:color w:val="000000"/>
          <w:sz w:val="28"/>
        </w:rPr>
        <w:t>
Депозиты государственных организаций    |ДО36 |     | |ДО37 |       |
</w:t>
      </w:r>
      <w:r>
        <w:br/>
      </w:r>
      <w:r>
        <w:rPr>
          <w:rFonts w:ascii="Times New Roman"/>
          <w:b w:val="false"/>
          <w:i w:val="false"/>
          <w:color w:val="000000"/>
          <w:sz w:val="28"/>
        </w:rPr>
        <w:t>
Депозиты банков и других орг.           |ДО46 |     | |ДО47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|ДО416|     | |ДО417|       |
</w:t>
      </w:r>
      <w:r>
        <w:br/>
      </w:r>
      <w:r>
        <w:rPr>
          <w:rFonts w:ascii="Times New Roman"/>
          <w:b w:val="false"/>
          <w:i w:val="false"/>
          <w:color w:val="000000"/>
          <w:sz w:val="28"/>
        </w:rPr>
        <w:t>
Республик бывшего СССР                  |ДО426|     | |ДО427|       |
</w:t>
      </w:r>
      <w:r>
        <w:br/>
      </w:r>
      <w:r>
        <w:rPr>
          <w:rFonts w:ascii="Times New Roman"/>
          <w:b w:val="false"/>
          <w:i w:val="false"/>
          <w:color w:val="000000"/>
          <w:sz w:val="28"/>
        </w:rPr>
        <w:t>
Других иностранных государств           |ДО436|     | |ДО437|       |
</w:t>
      </w:r>
      <w:r>
        <w:br/>
      </w:r>
      <w:r>
        <w:rPr>
          <w:rFonts w:ascii="Times New Roman"/>
          <w:b w:val="false"/>
          <w:i w:val="false"/>
          <w:color w:val="000000"/>
          <w:sz w:val="28"/>
        </w:rPr>
        <w:t>
Депозиты государственных органов власти |ДО56 |     | |ДО57 |       |
</w:t>
      </w:r>
      <w:r>
        <w:br/>
      </w:r>
      <w:r>
        <w:rPr>
          <w:rFonts w:ascii="Times New Roman"/>
          <w:b w:val="false"/>
          <w:i w:val="false"/>
          <w:color w:val="000000"/>
          <w:sz w:val="28"/>
        </w:rPr>
        <w:t>
Правительства Республики Казахстан      |ДО516|     | |ДО517|       |
</w:t>
      </w:r>
      <w:r>
        <w:br/>
      </w:r>
      <w:r>
        <w:rPr>
          <w:rFonts w:ascii="Times New Roman"/>
          <w:b w:val="false"/>
          <w:i w:val="false"/>
          <w:color w:val="000000"/>
          <w:sz w:val="28"/>
        </w:rPr>
        <w:t>
Местных исполнительных органов          |ДО526|     | |ДО527|       |
</w:t>
      </w:r>
      <w:r>
        <w:br/>
      </w:r>
      <w:r>
        <w:rPr>
          <w:rFonts w:ascii="Times New Roman"/>
          <w:b w:val="false"/>
          <w:i w:val="false"/>
          <w:color w:val="000000"/>
          <w:sz w:val="28"/>
        </w:rPr>
        <w:t>
Прочих государственных органов          |ДО536|     | |ДО537|       |
</w:t>
      </w:r>
      <w:r>
        <w:br/>
      </w:r>
      <w:r>
        <w:rPr>
          <w:rFonts w:ascii="Times New Roman"/>
          <w:b w:val="false"/>
          <w:i w:val="false"/>
          <w:color w:val="000000"/>
          <w:sz w:val="28"/>
        </w:rPr>
        <w:t>
Итого депозитных обязательств:          |ДО66 |     | |ДО67 |       |
</w:t>
      </w:r>
      <w:r>
        <w:br/>
      </w:r>
      <w:r>
        <w:rPr>
          <w:rFonts w:ascii="Times New Roman"/>
          <w:b w:val="false"/>
          <w:i w:val="false"/>
          <w:color w:val="000000"/>
          <w:sz w:val="28"/>
        </w:rPr>
        <w:t>
---------------------------------------------------------------------
</w:t>
      </w:r>
      <w:r>
        <w:br/>
      </w:r>
      <w:r>
        <w:rPr>
          <w:rFonts w:ascii="Times New Roman"/>
          <w:b w:val="false"/>
          <w:i w:val="false"/>
          <w:color w:val="000000"/>
          <w:sz w:val="28"/>
        </w:rPr>
        <w:t>
     Справочно: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Итого    Из них в ин. валюте
</w:t>
      </w:r>
      <w:r>
        <w:br/>
      </w:r>
      <w:r>
        <w:rPr>
          <w:rFonts w:ascii="Times New Roman"/>
          <w:b w:val="false"/>
          <w:i w:val="false"/>
          <w:color w:val="000000"/>
          <w:sz w:val="28"/>
        </w:rPr>
        <w:t>
Срочные депозиты
</w:t>
      </w:r>
      <w:r>
        <w:br/>
      </w:r>
      <w:r>
        <w:rPr>
          <w:rFonts w:ascii="Times New Roman"/>
          <w:b w:val="false"/>
          <w:i w:val="false"/>
          <w:color w:val="000000"/>
          <w:sz w:val="28"/>
        </w:rPr>
        <w:t>
С первонач. сроком погашения до 14 дней |ДО81 |     | |ДО82 |       |
</w:t>
      </w:r>
      <w:r>
        <w:br/>
      </w:r>
      <w:r>
        <w:rPr>
          <w:rFonts w:ascii="Times New Roman"/>
          <w:b w:val="false"/>
          <w:i w:val="false"/>
          <w:color w:val="000000"/>
          <w:sz w:val="28"/>
        </w:rPr>
        <w:t>
С первонач. сроком погашения от 15 до   |ДО83 |     | |ДО84 |       |
</w:t>
      </w:r>
      <w:r>
        <w:br/>
      </w:r>
      <w:r>
        <w:rPr>
          <w:rFonts w:ascii="Times New Roman"/>
          <w:b w:val="false"/>
          <w:i w:val="false"/>
          <w:color w:val="000000"/>
          <w:sz w:val="28"/>
        </w:rPr>
        <w:t>
90 дней
</w:t>
      </w:r>
      <w:r>
        <w:br/>
      </w:r>
      <w:r>
        <w:rPr>
          <w:rFonts w:ascii="Times New Roman"/>
          <w:b w:val="false"/>
          <w:i w:val="false"/>
          <w:color w:val="000000"/>
          <w:sz w:val="28"/>
        </w:rPr>
        <w:t>
С первонач. сроком погашения от 91 до   |ДО85 |     | |ДО86 |       |
</w:t>
      </w:r>
      <w:r>
        <w:br/>
      </w:r>
      <w:r>
        <w:rPr>
          <w:rFonts w:ascii="Times New Roman"/>
          <w:b w:val="false"/>
          <w:i w:val="false"/>
          <w:color w:val="000000"/>
          <w:sz w:val="28"/>
        </w:rPr>
        <w:t>
180 дней
</w:t>
      </w:r>
      <w:r>
        <w:br/>
      </w:r>
      <w:r>
        <w:rPr>
          <w:rFonts w:ascii="Times New Roman"/>
          <w:b w:val="false"/>
          <w:i w:val="false"/>
          <w:color w:val="000000"/>
          <w:sz w:val="28"/>
        </w:rPr>
        <w:t>
С первонач. сроком погашения от 181 до  |ДО87 |     | |ДО88 |       |
</w:t>
      </w:r>
      <w:r>
        <w:br/>
      </w:r>
      <w:r>
        <w:rPr>
          <w:rFonts w:ascii="Times New Roman"/>
          <w:b w:val="false"/>
          <w:i w:val="false"/>
          <w:color w:val="000000"/>
          <w:sz w:val="28"/>
        </w:rPr>
        <w:t>
365 дней
</w:t>
      </w:r>
      <w:r>
        <w:br/>
      </w:r>
      <w:r>
        <w:rPr>
          <w:rFonts w:ascii="Times New Roman"/>
          <w:b w:val="false"/>
          <w:i w:val="false"/>
          <w:color w:val="000000"/>
          <w:sz w:val="28"/>
        </w:rPr>
        <w:t>
С первонач. сроком погашения в 365 и    |ДО89 |     | |ДО90 |       |
</w:t>
      </w:r>
      <w:r>
        <w:br/>
      </w:r>
      <w:r>
        <w:rPr>
          <w:rFonts w:ascii="Times New Roman"/>
          <w:b w:val="false"/>
          <w:i w:val="false"/>
          <w:color w:val="000000"/>
          <w:sz w:val="28"/>
        </w:rPr>
        <w:t>
более дней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Итого депозитов до востребования,       |ДО95 |     | |ДО96 |       |
</w:t>
      </w:r>
      <w:r>
        <w:br/>
      </w:r>
      <w:r>
        <w:rPr>
          <w:rFonts w:ascii="Times New Roman"/>
          <w:b w:val="false"/>
          <w:i w:val="false"/>
          <w:color w:val="000000"/>
          <w:sz w:val="28"/>
        </w:rPr>
        <w:t>
приносящих вознаграждение (интерес)
</w:t>
      </w:r>
      <w:r>
        <w:br/>
      </w:r>
      <w:r>
        <w:rPr>
          <w:rFonts w:ascii="Times New Roman"/>
          <w:b w:val="false"/>
          <w:i w:val="false"/>
          <w:color w:val="000000"/>
          <w:sz w:val="28"/>
        </w:rPr>
        <w:t>
Поправки (испр. проводки) по депозитам  |ДО97 |     | |ДО98 |       |
</w:t>
      </w:r>
      <w:r>
        <w:br/>
      </w:r>
      <w:r>
        <w:rPr>
          <w:rFonts w:ascii="Times New Roman"/>
          <w:b w:val="false"/>
          <w:i w:val="false"/>
          <w:color w:val="000000"/>
          <w:sz w:val="28"/>
        </w:rPr>
        <w:t>
до востреб.
</w:t>
      </w:r>
      <w:r>
        <w:br/>
      </w:r>
      <w:r>
        <w:rPr>
          <w:rFonts w:ascii="Times New Roman"/>
          <w:b w:val="false"/>
          <w:i w:val="false"/>
          <w:color w:val="000000"/>
          <w:sz w:val="28"/>
        </w:rPr>
        <w:t>
Количество депозитных счетов (все виды) |ДО99 |     | |ДО100|       |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ФС/ДО(Д)-Депозитные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в долларах США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
</w:t>
      </w:r>
      <w:r>
        <w:br/>
      </w:r>
      <w:r>
        <w:rPr>
          <w:rFonts w:ascii="Times New Roman"/>
          <w:b w:val="false"/>
          <w:i w:val="false"/>
          <w:color w:val="000000"/>
          <w:sz w:val="28"/>
        </w:rPr>
        <w:t>
                                         Тенговый    Доллары США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|ДО10 |     | |ДО11 |       |
</w:t>
      </w:r>
      <w:r>
        <w:br/>
      </w:r>
      <w:r>
        <w:rPr>
          <w:rFonts w:ascii="Times New Roman"/>
          <w:b w:val="false"/>
          <w:i w:val="false"/>
          <w:color w:val="000000"/>
          <w:sz w:val="28"/>
        </w:rPr>
        <w:t>
Депозиты негосударственных организаций  |ДО20 |     | |ДО21 |       |
</w:t>
      </w:r>
      <w:r>
        <w:br/>
      </w:r>
      <w:r>
        <w:rPr>
          <w:rFonts w:ascii="Times New Roman"/>
          <w:b w:val="false"/>
          <w:i w:val="false"/>
          <w:color w:val="000000"/>
          <w:sz w:val="28"/>
        </w:rPr>
        <w:t>
Депозиты государственных организаций    |ДО30 |     | |ДО31 |       |
</w:t>
      </w:r>
      <w:r>
        <w:br/>
      </w:r>
      <w:r>
        <w:rPr>
          <w:rFonts w:ascii="Times New Roman"/>
          <w:b w:val="false"/>
          <w:i w:val="false"/>
          <w:color w:val="000000"/>
          <w:sz w:val="28"/>
        </w:rPr>
        <w:t>
Депозиты банков и других орг.           |ДО40 |     | |ДО41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|ДО410|     | |ДО411|       |
</w:t>
      </w:r>
      <w:r>
        <w:br/>
      </w:r>
      <w:r>
        <w:rPr>
          <w:rFonts w:ascii="Times New Roman"/>
          <w:b w:val="false"/>
          <w:i w:val="false"/>
          <w:color w:val="000000"/>
          <w:sz w:val="28"/>
        </w:rPr>
        <w:t>
Республик бывшего СССР                  |ДО420|     | |ДО421|       |
</w:t>
      </w:r>
      <w:r>
        <w:br/>
      </w:r>
      <w:r>
        <w:rPr>
          <w:rFonts w:ascii="Times New Roman"/>
          <w:b w:val="false"/>
          <w:i w:val="false"/>
          <w:color w:val="000000"/>
          <w:sz w:val="28"/>
        </w:rPr>
        <w:t>
Других иностранных государств           |ДО430|     | |ДО431|       |
</w:t>
      </w:r>
      <w:r>
        <w:br/>
      </w:r>
      <w:r>
        <w:rPr>
          <w:rFonts w:ascii="Times New Roman"/>
          <w:b w:val="false"/>
          <w:i w:val="false"/>
          <w:color w:val="000000"/>
          <w:sz w:val="28"/>
        </w:rPr>
        <w:t>
Депозиты государственных органов власти |ДО50 |     | |ДО51 |       |
</w:t>
      </w:r>
      <w:r>
        <w:br/>
      </w:r>
      <w:r>
        <w:rPr>
          <w:rFonts w:ascii="Times New Roman"/>
          <w:b w:val="false"/>
          <w:i w:val="false"/>
          <w:color w:val="000000"/>
          <w:sz w:val="28"/>
        </w:rPr>
        <w:t>
Правительства Республики Казахстан      |ДО510|     | |ДО511|       |
</w:t>
      </w:r>
      <w:r>
        <w:br/>
      </w:r>
      <w:r>
        <w:rPr>
          <w:rFonts w:ascii="Times New Roman"/>
          <w:b w:val="false"/>
          <w:i w:val="false"/>
          <w:color w:val="000000"/>
          <w:sz w:val="28"/>
        </w:rPr>
        <w:t>
Местных исполнительных органов          |ДО520|     | |ДО521|       |
</w:t>
      </w:r>
      <w:r>
        <w:br/>
      </w:r>
      <w:r>
        <w:rPr>
          <w:rFonts w:ascii="Times New Roman"/>
          <w:b w:val="false"/>
          <w:i w:val="false"/>
          <w:color w:val="000000"/>
          <w:sz w:val="28"/>
        </w:rPr>
        <w:t>
Прочих государственных органов          |ДО530|     | |ДО531|       |
</w:t>
      </w:r>
      <w:r>
        <w:br/>
      </w:r>
      <w:r>
        <w:rPr>
          <w:rFonts w:ascii="Times New Roman"/>
          <w:b w:val="false"/>
          <w:i w:val="false"/>
          <w:color w:val="000000"/>
          <w:sz w:val="28"/>
        </w:rPr>
        <w:t>
Итого депозитных обязательств:          |ДО60 |     | |ДО61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ФС/ДО(Д)-Депозитные             |
</w:t>
      </w:r>
      <w:r>
        <w:br/>
      </w:r>
      <w:r>
        <w:rPr>
          <w:rFonts w:ascii="Times New Roman"/>
          <w:b w:val="false"/>
          <w:i w:val="false"/>
          <w:color w:val="000000"/>
          <w:sz w:val="28"/>
        </w:rPr>
        <w:t>
обязательства в долларах США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
</w:t>
      </w:r>
      <w:r>
        <w:br/>
      </w:r>
      <w:r>
        <w:rPr>
          <w:rFonts w:ascii="Times New Roman"/>
          <w:b w:val="false"/>
          <w:i w:val="false"/>
          <w:color w:val="000000"/>
          <w:sz w:val="28"/>
        </w:rPr>
        <w:t>
                                         Тенговый    Доллары США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|ДО12 |     | |ДО13 |       |
</w:t>
      </w:r>
      <w:r>
        <w:br/>
      </w:r>
      <w:r>
        <w:rPr>
          <w:rFonts w:ascii="Times New Roman"/>
          <w:b w:val="false"/>
          <w:i w:val="false"/>
          <w:color w:val="000000"/>
          <w:sz w:val="28"/>
        </w:rPr>
        <w:t>
Депозиты негосударственных организаций  |ДО22 |     | |ДО23 |       |
</w:t>
      </w:r>
      <w:r>
        <w:br/>
      </w:r>
      <w:r>
        <w:rPr>
          <w:rFonts w:ascii="Times New Roman"/>
          <w:b w:val="false"/>
          <w:i w:val="false"/>
          <w:color w:val="000000"/>
          <w:sz w:val="28"/>
        </w:rPr>
        <w:t>
Депозиты государственных организаций    |ДО32 |     | |ДО33 |       |
</w:t>
      </w:r>
      <w:r>
        <w:br/>
      </w:r>
      <w:r>
        <w:rPr>
          <w:rFonts w:ascii="Times New Roman"/>
          <w:b w:val="false"/>
          <w:i w:val="false"/>
          <w:color w:val="000000"/>
          <w:sz w:val="28"/>
        </w:rPr>
        <w:t>
Депозиты банков и других орг.           |ДО42 |     | |ДО43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|ДО412|     | |ДО413|       |
</w:t>
      </w:r>
      <w:r>
        <w:br/>
      </w:r>
      <w:r>
        <w:rPr>
          <w:rFonts w:ascii="Times New Roman"/>
          <w:b w:val="false"/>
          <w:i w:val="false"/>
          <w:color w:val="000000"/>
          <w:sz w:val="28"/>
        </w:rPr>
        <w:t>
Республик бывшего СССР                  |ДО422|     | |ДО423|       |
</w:t>
      </w:r>
      <w:r>
        <w:br/>
      </w:r>
      <w:r>
        <w:rPr>
          <w:rFonts w:ascii="Times New Roman"/>
          <w:b w:val="false"/>
          <w:i w:val="false"/>
          <w:color w:val="000000"/>
          <w:sz w:val="28"/>
        </w:rPr>
        <w:t>
Других иностранных государств           |ДО432|     | |ДО433|       |
</w:t>
      </w:r>
      <w:r>
        <w:br/>
      </w:r>
      <w:r>
        <w:rPr>
          <w:rFonts w:ascii="Times New Roman"/>
          <w:b w:val="false"/>
          <w:i w:val="false"/>
          <w:color w:val="000000"/>
          <w:sz w:val="28"/>
        </w:rPr>
        <w:t>
Депозиты государственных органов власти |ДО52 |     | |ДО53 |       |
</w:t>
      </w:r>
      <w:r>
        <w:br/>
      </w:r>
      <w:r>
        <w:rPr>
          <w:rFonts w:ascii="Times New Roman"/>
          <w:b w:val="false"/>
          <w:i w:val="false"/>
          <w:color w:val="000000"/>
          <w:sz w:val="28"/>
        </w:rPr>
        <w:t>
Правительства Республики Казахстан      |ДО512|     | |ДО513|       |
</w:t>
      </w:r>
      <w:r>
        <w:br/>
      </w:r>
      <w:r>
        <w:rPr>
          <w:rFonts w:ascii="Times New Roman"/>
          <w:b w:val="false"/>
          <w:i w:val="false"/>
          <w:color w:val="000000"/>
          <w:sz w:val="28"/>
        </w:rPr>
        <w:t>
Местных исполнительных органов          |ДО522|     | |ДО523|       |
</w:t>
      </w:r>
      <w:r>
        <w:br/>
      </w:r>
      <w:r>
        <w:rPr>
          <w:rFonts w:ascii="Times New Roman"/>
          <w:b w:val="false"/>
          <w:i w:val="false"/>
          <w:color w:val="000000"/>
          <w:sz w:val="28"/>
        </w:rPr>
        <w:t>
Прочих государственных органов          |ДО532|     | |ДО533|       |
</w:t>
      </w:r>
      <w:r>
        <w:br/>
      </w:r>
      <w:r>
        <w:rPr>
          <w:rFonts w:ascii="Times New Roman"/>
          <w:b w:val="false"/>
          <w:i w:val="false"/>
          <w:color w:val="000000"/>
          <w:sz w:val="28"/>
        </w:rPr>
        <w:t>
Итого депозитных обязательств:          |ДО62 |     | |ДО63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ФС/ДО(Д)-Депозитные             |
</w:t>
      </w:r>
      <w:r>
        <w:br/>
      </w:r>
      <w:r>
        <w:rPr>
          <w:rFonts w:ascii="Times New Roman"/>
          <w:b w:val="false"/>
          <w:i w:val="false"/>
          <w:color w:val="000000"/>
          <w:sz w:val="28"/>
        </w:rPr>
        <w:t>
обязательства в долларах США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Срочные депозиты
</w:t>
      </w:r>
      <w:r>
        <w:br/>
      </w:r>
      <w:r>
        <w:rPr>
          <w:rFonts w:ascii="Times New Roman"/>
          <w:b w:val="false"/>
          <w:i w:val="false"/>
          <w:color w:val="000000"/>
          <w:sz w:val="28"/>
        </w:rPr>
        <w:t>
                                         ----------------------------
</w:t>
      </w:r>
      <w:r>
        <w:br/>
      </w:r>
      <w:r>
        <w:rPr>
          <w:rFonts w:ascii="Times New Roman"/>
          <w:b w:val="false"/>
          <w:i w:val="false"/>
          <w:color w:val="000000"/>
          <w:sz w:val="28"/>
        </w:rPr>
        <w:t>
                                         Тенговый    Доллары США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|ДО14 |     | |ДО15 |       |
</w:t>
      </w:r>
      <w:r>
        <w:br/>
      </w:r>
      <w:r>
        <w:rPr>
          <w:rFonts w:ascii="Times New Roman"/>
          <w:b w:val="false"/>
          <w:i w:val="false"/>
          <w:color w:val="000000"/>
          <w:sz w:val="28"/>
        </w:rPr>
        <w:t>
Депозиты негосударственных организаций  |ДО24 |     | |ДО25 |       |
</w:t>
      </w:r>
      <w:r>
        <w:br/>
      </w:r>
      <w:r>
        <w:rPr>
          <w:rFonts w:ascii="Times New Roman"/>
          <w:b w:val="false"/>
          <w:i w:val="false"/>
          <w:color w:val="000000"/>
          <w:sz w:val="28"/>
        </w:rPr>
        <w:t>
Депозиты государственных организаций    |ДО34 |     | |ДО35 |       |
</w:t>
      </w:r>
      <w:r>
        <w:br/>
      </w:r>
      <w:r>
        <w:rPr>
          <w:rFonts w:ascii="Times New Roman"/>
          <w:b w:val="false"/>
          <w:i w:val="false"/>
          <w:color w:val="000000"/>
          <w:sz w:val="28"/>
        </w:rPr>
        <w:t>
Депозиты банков и других орг.           |ДО44 |     | |ДО45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|ДО414|     | |ДО415|       |
</w:t>
      </w:r>
      <w:r>
        <w:br/>
      </w:r>
      <w:r>
        <w:rPr>
          <w:rFonts w:ascii="Times New Roman"/>
          <w:b w:val="false"/>
          <w:i w:val="false"/>
          <w:color w:val="000000"/>
          <w:sz w:val="28"/>
        </w:rPr>
        <w:t>
Республик бывшего СССР                  |ДО424|     | |ДО425|       |
</w:t>
      </w:r>
      <w:r>
        <w:br/>
      </w:r>
      <w:r>
        <w:rPr>
          <w:rFonts w:ascii="Times New Roman"/>
          <w:b w:val="false"/>
          <w:i w:val="false"/>
          <w:color w:val="000000"/>
          <w:sz w:val="28"/>
        </w:rPr>
        <w:t>
Других иностранных государств           |ДО434|     | |ДО435|       |
</w:t>
      </w:r>
      <w:r>
        <w:br/>
      </w:r>
      <w:r>
        <w:rPr>
          <w:rFonts w:ascii="Times New Roman"/>
          <w:b w:val="false"/>
          <w:i w:val="false"/>
          <w:color w:val="000000"/>
          <w:sz w:val="28"/>
        </w:rPr>
        <w:t>
Депозиты государственных органов власти |ДО54 |     | |ДО55 |       |
</w:t>
      </w:r>
      <w:r>
        <w:br/>
      </w:r>
      <w:r>
        <w:rPr>
          <w:rFonts w:ascii="Times New Roman"/>
          <w:b w:val="false"/>
          <w:i w:val="false"/>
          <w:color w:val="000000"/>
          <w:sz w:val="28"/>
        </w:rPr>
        <w:t>
Правительства Республики Казахстан      |ДО514|     | |ДО515|       |
</w:t>
      </w:r>
      <w:r>
        <w:br/>
      </w:r>
      <w:r>
        <w:rPr>
          <w:rFonts w:ascii="Times New Roman"/>
          <w:b w:val="false"/>
          <w:i w:val="false"/>
          <w:color w:val="000000"/>
          <w:sz w:val="28"/>
        </w:rPr>
        <w:t>
Местных исполнительных органов          |ДО524|     | |ДО525|       |
</w:t>
      </w:r>
      <w:r>
        <w:br/>
      </w:r>
      <w:r>
        <w:rPr>
          <w:rFonts w:ascii="Times New Roman"/>
          <w:b w:val="false"/>
          <w:i w:val="false"/>
          <w:color w:val="000000"/>
          <w:sz w:val="28"/>
        </w:rPr>
        <w:t>
Прочих государственных органов          |ДО534|     | |ДО535|       |
</w:t>
      </w:r>
      <w:r>
        <w:br/>
      </w:r>
      <w:r>
        <w:rPr>
          <w:rFonts w:ascii="Times New Roman"/>
          <w:b w:val="false"/>
          <w:i w:val="false"/>
          <w:color w:val="000000"/>
          <w:sz w:val="28"/>
        </w:rPr>
        <w:t>
Итого депозитных обязательств:          |ДО64 |     | |ДО65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ФС/ДО(Д)-Депозитные             |
</w:t>
      </w:r>
      <w:r>
        <w:br/>
      </w:r>
      <w:r>
        <w:rPr>
          <w:rFonts w:ascii="Times New Roman"/>
          <w:b w:val="false"/>
          <w:i w:val="false"/>
          <w:color w:val="000000"/>
          <w:sz w:val="28"/>
        </w:rPr>
        <w:t>
обязательства в долларах США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Тенговый    Доллары США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|ДО16 |     | |ДО17 |       |
</w:t>
      </w:r>
      <w:r>
        <w:br/>
      </w:r>
      <w:r>
        <w:rPr>
          <w:rFonts w:ascii="Times New Roman"/>
          <w:b w:val="false"/>
          <w:i w:val="false"/>
          <w:color w:val="000000"/>
          <w:sz w:val="28"/>
        </w:rPr>
        <w:t>
Депозиты негосударственных организаций  |ДО26 |     | |ДО27 |       |
</w:t>
      </w:r>
      <w:r>
        <w:br/>
      </w:r>
      <w:r>
        <w:rPr>
          <w:rFonts w:ascii="Times New Roman"/>
          <w:b w:val="false"/>
          <w:i w:val="false"/>
          <w:color w:val="000000"/>
          <w:sz w:val="28"/>
        </w:rPr>
        <w:t>
Депозиты государственных организаций    |ДО36 |     | |ДО37 |       |
</w:t>
      </w:r>
      <w:r>
        <w:br/>
      </w:r>
      <w:r>
        <w:rPr>
          <w:rFonts w:ascii="Times New Roman"/>
          <w:b w:val="false"/>
          <w:i w:val="false"/>
          <w:color w:val="000000"/>
          <w:sz w:val="28"/>
        </w:rPr>
        <w:t>
Депозиты банков и других орг.           |ДО46 |     | |ДО47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|ДО416|     | |ДО417|       |
</w:t>
      </w:r>
      <w:r>
        <w:br/>
      </w:r>
      <w:r>
        <w:rPr>
          <w:rFonts w:ascii="Times New Roman"/>
          <w:b w:val="false"/>
          <w:i w:val="false"/>
          <w:color w:val="000000"/>
          <w:sz w:val="28"/>
        </w:rPr>
        <w:t>
Республик бывшего СССР                  |ДО426|     | |ДО427|       |
</w:t>
      </w:r>
      <w:r>
        <w:br/>
      </w:r>
      <w:r>
        <w:rPr>
          <w:rFonts w:ascii="Times New Roman"/>
          <w:b w:val="false"/>
          <w:i w:val="false"/>
          <w:color w:val="000000"/>
          <w:sz w:val="28"/>
        </w:rPr>
        <w:t>
Других иностранных государств           |ДО436|     | |ДО437|       |
</w:t>
      </w:r>
      <w:r>
        <w:br/>
      </w:r>
      <w:r>
        <w:rPr>
          <w:rFonts w:ascii="Times New Roman"/>
          <w:b w:val="false"/>
          <w:i w:val="false"/>
          <w:color w:val="000000"/>
          <w:sz w:val="28"/>
        </w:rPr>
        <w:t>
Депозиты государственных органов власти |ДО56 |     | |ДО57 |       |
</w:t>
      </w:r>
      <w:r>
        <w:br/>
      </w:r>
      <w:r>
        <w:rPr>
          <w:rFonts w:ascii="Times New Roman"/>
          <w:b w:val="false"/>
          <w:i w:val="false"/>
          <w:color w:val="000000"/>
          <w:sz w:val="28"/>
        </w:rPr>
        <w:t>
Правительства Республики Казахстан      |ДО516|     | |ДО517|       |
</w:t>
      </w:r>
      <w:r>
        <w:br/>
      </w:r>
      <w:r>
        <w:rPr>
          <w:rFonts w:ascii="Times New Roman"/>
          <w:b w:val="false"/>
          <w:i w:val="false"/>
          <w:color w:val="000000"/>
          <w:sz w:val="28"/>
        </w:rPr>
        <w:t>
Местных исполнительных органов          |ДО526|     | |ДО527|       |
</w:t>
      </w:r>
      <w:r>
        <w:br/>
      </w:r>
      <w:r>
        <w:rPr>
          <w:rFonts w:ascii="Times New Roman"/>
          <w:b w:val="false"/>
          <w:i w:val="false"/>
          <w:color w:val="000000"/>
          <w:sz w:val="28"/>
        </w:rPr>
        <w:t>
Прочих государственных органов          |ДО536|     | |ДО537|       |
</w:t>
      </w:r>
      <w:r>
        <w:br/>
      </w:r>
      <w:r>
        <w:rPr>
          <w:rFonts w:ascii="Times New Roman"/>
          <w:b w:val="false"/>
          <w:i w:val="false"/>
          <w:color w:val="000000"/>
          <w:sz w:val="28"/>
        </w:rPr>
        <w:t>
Итого депозитных обязательств:          |ДО66 |     | |ДО67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ФС/ДО(М)-Депозитные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в немецких марках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
</w:t>
      </w:r>
      <w:r>
        <w:br/>
      </w:r>
      <w:r>
        <w:rPr>
          <w:rFonts w:ascii="Times New Roman"/>
          <w:b w:val="false"/>
          <w:i w:val="false"/>
          <w:color w:val="000000"/>
          <w:sz w:val="28"/>
        </w:rPr>
        <w:t>
                                         Тенговый    Немецкие марки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|ДО10 |     | |ДО11 |       |
</w:t>
      </w:r>
      <w:r>
        <w:br/>
      </w:r>
      <w:r>
        <w:rPr>
          <w:rFonts w:ascii="Times New Roman"/>
          <w:b w:val="false"/>
          <w:i w:val="false"/>
          <w:color w:val="000000"/>
          <w:sz w:val="28"/>
        </w:rPr>
        <w:t>
Депозиты негосударственных организаций  |ДО20 |     | |ДО21 |       |
</w:t>
      </w:r>
      <w:r>
        <w:br/>
      </w:r>
      <w:r>
        <w:rPr>
          <w:rFonts w:ascii="Times New Roman"/>
          <w:b w:val="false"/>
          <w:i w:val="false"/>
          <w:color w:val="000000"/>
          <w:sz w:val="28"/>
        </w:rPr>
        <w:t>
Депозиты государственных организаций    |ДО30 |     | |ДО31 |       |
</w:t>
      </w:r>
      <w:r>
        <w:br/>
      </w:r>
      <w:r>
        <w:rPr>
          <w:rFonts w:ascii="Times New Roman"/>
          <w:b w:val="false"/>
          <w:i w:val="false"/>
          <w:color w:val="000000"/>
          <w:sz w:val="28"/>
        </w:rPr>
        <w:t>
Депозиты банков и других орг.           |ДО40 |     | |ДО41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|ДО410|     | |ДО411|       |
</w:t>
      </w:r>
      <w:r>
        <w:br/>
      </w:r>
      <w:r>
        <w:rPr>
          <w:rFonts w:ascii="Times New Roman"/>
          <w:b w:val="false"/>
          <w:i w:val="false"/>
          <w:color w:val="000000"/>
          <w:sz w:val="28"/>
        </w:rPr>
        <w:t>
Республик бывшего СССР                  |ДО420|     | |ДО421|       |
</w:t>
      </w:r>
      <w:r>
        <w:br/>
      </w:r>
      <w:r>
        <w:rPr>
          <w:rFonts w:ascii="Times New Roman"/>
          <w:b w:val="false"/>
          <w:i w:val="false"/>
          <w:color w:val="000000"/>
          <w:sz w:val="28"/>
        </w:rPr>
        <w:t>
Других иностранных государств           |ДО430|     | |ДО431|       |
</w:t>
      </w:r>
      <w:r>
        <w:br/>
      </w:r>
      <w:r>
        <w:rPr>
          <w:rFonts w:ascii="Times New Roman"/>
          <w:b w:val="false"/>
          <w:i w:val="false"/>
          <w:color w:val="000000"/>
          <w:sz w:val="28"/>
        </w:rPr>
        <w:t>
Депозиты государственных органов власти |ДО50 |     | |ДО51 |       |
</w:t>
      </w:r>
      <w:r>
        <w:br/>
      </w:r>
      <w:r>
        <w:rPr>
          <w:rFonts w:ascii="Times New Roman"/>
          <w:b w:val="false"/>
          <w:i w:val="false"/>
          <w:color w:val="000000"/>
          <w:sz w:val="28"/>
        </w:rPr>
        <w:t>
Правительства Республики Казахстан      |ДО510|     | |ДО511|       |
</w:t>
      </w:r>
      <w:r>
        <w:br/>
      </w:r>
      <w:r>
        <w:rPr>
          <w:rFonts w:ascii="Times New Roman"/>
          <w:b w:val="false"/>
          <w:i w:val="false"/>
          <w:color w:val="000000"/>
          <w:sz w:val="28"/>
        </w:rPr>
        <w:t>
Местных исполнительных органов          |ДО520|     | |ДО521|       |
</w:t>
      </w:r>
      <w:r>
        <w:br/>
      </w:r>
      <w:r>
        <w:rPr>
          <w:rFonts w:ascii="Times New Roman"/>
          <w:b w:val="false"/>
          <w:i w:val="false"/>
          <w:color w:val="000000"/>
          <w:sz w:val="28"/>
        </w:rPr>
        <w:t>
Прочих государственных органов          |ДО530|     | |ДО531|       |
</w:t>
      </w:r>
      <w:r>
        <w:br/>
      </w:r>
      <w:r>
        <w:rPr>
          <w:rFonts w:ascii="Times New Roman"/>
          <w:b w:val="false"/>
          <w:i w:val="false"/>
          <w:color w:val="000000"/>
          <w:sz w:val="28"/>
        </w:rPr>
        <w:t>
Итого депозитных обязательств:          |ДО60 |     | |ДО61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ФС/ДО(М)-Депозитные             |
</w:t>
      </w:r>
      <w:r>
        <w:br/>
      </w:r>
      <w:r>
        <w:rPr>
          <w:rFonts w:ascii="Times New Roman"/>
          <w:b w:val="false"/>
          <w:i w:val="false"/>
          <w:color w:val="000000"/>
          <w:sz w:val="28"/>
        </w:rPr>
        <w:t>
обязательства в немецких марках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
</w:t>
      </w:r>
      <w:r>
        <w:br/>
      </w:r>
      <w:r>
        <w:rPr>
          <w:rFonts w:ascii="Times New Roman"/>
          <w:b w:val="false"/>
          <w:i w:val="false"/>
          <w:color w:val="000000"/>
          <w:sz w:val="28"/>
        </w:rPr>
        <w:t>
                                         Тенговый    Немецкие марки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|ДО12 |     | |ДО13 |       |
</w:t>
      </w:r>
      <w:r>
        <w:br/>
      </w:r>
      <w:r>
        <w:rPr>
          <w:rFonts w:ascii="Times New Roman"/>
          <w:b w:val="false"/>
          <w:i w:val="false"/>
          <w:color w:val="000000"/>
          <w:sz w:val="28"/>
        </w:rPr>
        <w:t>
Депозиты негосударственных организаций  |ДО22 |     | |ДО23 |       |
</w:t>
      </w:r>
      <w:r>
        <w:br/>
      </w:r>
      <w:r>
        <w:rPr>
          <w:rFonts w:ascii="Times New Roman"/>
          <w:b w:val="false"/>
          <w:i w:val="false"/>
          <w:color w:val="000000"/>
          <w:sz w:val="28"/>
        </w:rPr>
        <w:t>
Депозиты государственных организаций    |ДО32 |     | |ДО33 |       |
</w:t>
      </w:r>
      <w:r>
        <w:br/>
      </w:r>
      <w:r>
        <w:rPr>
          <w:rFonts w:ascii="Times New Roman"/>
          <w:b w:val="false"/>
          <w:i w:val="false"/>
          <w:color w:val="000000"/>
          <w:sz w:val="28"/>
        </w:rPr>
        <w:t>
Депозиты банков и других орг.           |ДО42 |     | |ДО43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|ДО412|     | |ДО413|       |
</w:t>
      </w:r>
      <w:r>
        <w:br/>
      </w:r>
      <w:r>
        <w:rPr>
          <w:rFonts w:ascii="Times New Roman"/>
          <w:b w:val="false"/>
          <w:i w:val="false"/>
          <w:color w:val="000000"/>
          <w:sz w:val="28"/>
        </w:rPr>
        <w:t>
Республик бывшего СССР                  |ДО422|     | |ДО423|       |
</w:t>
      </w:r>
      <w:r>
        <w:br/>
      </w:r>
      <w:r>
        <w:rPr>
          <w:rFonts w:ascii="Times New Roman"/>
          <w:b w:val="false"/>
          <w:i w:val="false"/>
          <w:color w:val="000000"/>
          <w:sz w:val="28"/>
        </w:rPr>
        <w:t>
Других иностранных государств           |ДО432|     | |ДО433|       |
</w:t>
      </w:r>
      <w:r>
        <w:br/>
      </w:r>
      <w:r>
        <w:rPr>
          <w:rFonts w:ascii="Times New Roman"/>
          <w:b w:val="false"/>
          <w:i w:val="false"/>
          <w:color w:val="000000"/>
          <w:sz w:val="28"/>
        </w:rPr>
        <w:t>
Депозиты государственных органов власти |ДО52 |     | |ДО53 |       |
</w:t>
      </w:r>
      <w:r>
        <w:br/>
      </w:r>
      <w:r>
        <w:rPr>
          <w:rFonts w:ascii="Times New Roman"/>
          <w:b w:val="false"/>
          <w:i w:val="false"/>
          <w:color w:val="000000"/>
          <w:sz w:val="28"/>
        </w:rPr>
        <w:t>
Правительства Республики Казахстан      |ДО512|     | |ДО513|       |
</w:t>
      </w:r>
      <w:r>
        <w:br/>
      </w:r>
      <w:r>
        <w:rPr>
          <w:rFonts w:ascii="Times New Roman"/>
          <w:b w:val="false"/>
          <w:i w:val="false"/>
          <w:color w:val="000000"/>
          <w:sz w:val="28"/>
        </w:rPr>
        <w:t>
Местных исполнительных органов          |ДО522|     | |ДО523|       |
</w:t>
      </w:r>
      <w:r>
        <w:br/>
      </w:r>
      <w:r>
        <w:rPr>
          <w:rFonts w:ascii="Times New Roman"/>
          <w:b w:val="false"/>
          <w:i w:val="false"/>
          <w:color w:val="000000"/>
          <w:sz w:val="28"/>
        </w:rPr>
        <w:t>
Прочих государственных органов          |ДО532|     | |ДО533|       |
</w:t>
      </w:r>
      <w:r>
        <w:br/>
      </w:r>
      <w:r>
        <w:rPr>
          <w:rFonts w:ascii="Times New Roman"/>
          <w:b w:val="false"/>
          <w:i w:val="false"/>
          <w:color w:val="000000"/>
          <w:sz w:val="28"/>
        </w:rPr>
        <w:t>
Итого депозитных обязательств:          |ДО62 |     | |ДО63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ФС/ДО(М)-Депозитные             |
</w:t>
      </w:r>
      <w:r>
        <w:br/>
      </w:r>
      <w:r>
        <w:rPr>
          <w:rFonts w:ascii="Times New Roman"/>
          <w:b w:val="false"/>
          <w:i w:val="false"/>
          <w:color w:val="000000"/>
          <w:sz w:val="28"/>
        </w:rPr>
        <w:t>
обязательства в немецких марках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Срочные вклады
</w:t>
      </w:r>
      <w:r>
        <w:br/>
      </w:r>
      <w:r>
        <w:rPr>
          <w:rFonts w:ascii="Times New Roman"/>
          <w:b w:val="false"/>
          <w:i w:val="false"/>
          <w:color w:val="000000"/>
          <w:sz w:val="28"/>
        </w:rPr>
        <w:t>
                                         ----------------------------
</w:t>
      </w:r>
      <w:r>
        <w:br/>
      </w:r>
      <w:r>
        <w:rPr>
          <w:rFonts w:ascii="Times New Roman"/>
          <w:b w:val="false"/>
          <w:i w:val="false"/>
          <w:color w:val="000000"/>
          <w:sz w:val="28"/>
        </w:rPr>
        <w:t>
                                         Тенговый    Немецкие марки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|ДО14 |     | |ДО15 |       |
</w:t>
      </w:r>
      <w:r>
        <w:br/>
      </w:r>
      <w:r>
        <w:rPr>
          <w:rFonts w:ascii="Times New Roman"/>
          <w:b w:val="false"/>
          <w:i w:val="false"/>
          <w:color w:val="000000"/>
          <w:sz w:val="28"/>
        </w:rPr>
        <w:t>
Депозиты негосударственных организаций  |ДО24 |     | |ДО25 |       |
</w:t>
      </w:r>
      <w:r>
        <w:br/>
      </w:r>
      <w:r>
        <w:rPr>
          <w:rFonts w:ascii="Times New Roman"/>
          <w:b w:val="false"/>
          <w:i w:val="false"/>
          <w:color w:val="000000"/>
          <w:sz w:val="28"/>
        </w:rPr>
        <w:t>
Депозиты государственных организаций    |ДО34 |     | |ДО35 |       |
</w:t>
      </w:r>
      <w:r>
        <w:br/>
      </w:r>
      <w:r>
        <w:rPr>
          <w:rFonts w:ascii="Times New Roman"/>
          <w:b w:val="false"/>
          <w:i w:val="false"/>
          <w:color w:val="000000"/>
          <w:sz w:val="28"/>
        </w:rPr>
        <w:t>
Депозиты банков и других орг.           |ДО44 |     | |ДО45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|ДО414|     | |ДО415|       |
</w:t>
      </w:r>
      <w:r>
        <w:br/>
      </w:r>
      <w:r>
        <w:rPr>
          <w:rFonts w:ascii="Times New Roman"/>
          <w:b w:val="false"/>
          <w:i w:val="false"/>
          <w:color w:val="000000"/>
          <w:sz w:val="28"/>
        </w:rPr>
        <w:t>
Республик бывшего СССР                  |ДО424|     | |ДО425|       |
</w:t>
      </w:r>
      <w:r>
        <w:br/>
      </w:r>
      <w:r>
        <w:rPr>
          <w:rFonts w:ascii="Times New Roman"/>
          <w:b w:val="false"/>
          <w:i w:val="false"/>
          <w:color w:val="000000"/>
          <w:sz w:val="28"/>
        </w:rPr>
        <w:t>
Других иностранных государств           |ДО434|     | |ДО435|       |
</w:t>
      </w:r>
      <w:r>
        <w:br/>
      </w:r>
      <w:r>
        <w:rPr>
          <w:rFonts w:ascii="Times New Roman"/>
          <w:b w:val="false"/>
          <w:i w:val="false"/>
          <w:color w:val="000000"/>
          <w:sz w:val="28"/>
        </w:rPr>
        <w:t>
Депозиты государственных органов власти |ДО54 |     | |ДО55 |       |
</w:t>
      </w:r>
      <w:r>
        <w:br/>
      </w:r>
      <w:r>
        <w:rPr>
          <w:rFonts w:ascii="Times New Roman"/>
          <w:b w:val="false"/>
          <w:i w:val="false"/>
          <w:color w:val="000000"/>
          <w:sz w:val="28"/>
        </w:rPr>
        <w:t>
Правительства Республики Казахстан      |ДО514|     | |ДО515|       |
</w:t>
      </w:r>
      <w:r>
        <w:br/>
      </w:r>
      <w:r>
        <w:rPr>
          <w:rFonts w:ascii="Times New Roman"/>
          <w:b w:val="false"/>
          <w:i w:val="false"/>
          <w:color w:val="000000"/>
          <w:sz w:val="28"/>
        </w:rPr>
        <w:t>
Местных исполнительных органов          |ДО524|     | |ДО525|       |
</w:t>
      </w:r>
      <w:r>
        <w:br/>
      </w:r>
      <w:r>
        <w:rPr>
          <w:rFonts w:ascii="Times New Roman"/>
          <w:b w:val="false"/>
          <w:i w:val="false"/>
          <w:color w:val="000000"/>
          <w:sz w:val="28"/>
        </w:rPr>
        <w:t>
Прочих государственных органов          |ДО534|     | |ДО535|       |
</w:t>
      </w:r>
      <w:r>
        <w:br/>
      </w:r>
      <w:r>
        <w:rPr>
          <w:rFonts w:ascii="Times New Roman"/>
          <w:b w:val="false"/>
          <w:i w:val="false"/>
          <w:color w:val="000000"/>
          <w:sz w:val="28"/>
        </w:rPr>
        <w:t>
Итого депозитных обязательств:          |ДО64 |     | |ДО65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ФС/ДО(М)-Депозитные             |
</w:t>
      </w:r>
      <w:r>
        <w:br/>
      </w:r>
      <w:r>
        <w:rPr>
          <w:rFonts w:ascii="Times New Roman"/>
          <w:b w:val="false"/>
          <w:i w:val="false"/>
          <w:color w:val="000000"/>
          <w:sz w:val="28"/>
        </w:rPr>
        <w:t>
обязательства в немецких марках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Тенговый    Немецкие марки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|ДО16 |     | |ДО17 |       |
</w:t>
      </w:r>
      <w:r>
        <w:br/>
      </w:r>
      <w:r>
        <w:rPr>
          <w:rFonts w:ascii="Times New Roman"/>
          <w:b w:val="false"/>
          <w:i w:val="false"/>
          <w:color w:val="000000"/>
          <w:sz w:val="28"/>
        </w:rPr>
        <w:t>
Депозиты негосударственных организаций  |ДО26 |     | |ДО27 |       |
</w:t>
      </w:r>
      <w:r>
        <w:br/>
      </w:r>
      <w:r>
        <w:rPr>
          <w:rFonts w:ascii="Times New Roman"/>
          <w:b w:val="false"/>
          <w:i w:val="false"/>
          <w:color w:val="000000"/>
          <w:sz w:val="28"/>
        </w:rPr>
        <w:t>
Депозиты государственных организаций    |ДО36 |     | |ДО37 |       |
</w:t>
      </w:r>
      <w:r>
        <w:br/>
      </w:r>
      <w:r>
        <w:rPr>
          <w:rFonts w:ascii="Times New Roman"/>
          <w:b w:val="false"/>
          <w:i w:val="false"/>
          <w:color w:val="000000"/>
          <w:sz w:val="28"/>
        </w:rPr>
        <w:t>
Депозиты банков и других орг.           |ДО46 |     | |ДО47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|ДО416|     | |ДО417|       |
</w:t>
      </w:r>
      <w:r>
        <w:br/>
      </w:r>
      <w:r>
        <w:rPr>
          <w:rFonts w:ascii="Times New Roman"/>
          <w:b w:val="false"/>
          <w:i w:val="false"/>
          <w:color w:val="000000"/>
          <w:sz w:val="28"/>
        </w:rPr>
        <w:t>
Республик бывшего СССР                  |ДО426|     | |ДО427|       |
</w:t>
      </w:r>
      <w:r>
        <w:br/>
      </w:r>
      <w:r>
        <w:rPr>
          <w:rFonts w:ascii="Times New Roman"/>
          <w:b w:val="false"/>
          <w:i w:val="false"/>
          <w:color w:val="000000"/>
          <w:sz w:val="28"/>
        </w:rPr>
        <w:t>
Других иностранных государств           |ДО436|     | |ДО437|       |
</w:t>
      </w:r>
      <w:r>
        <w:br/>
      </w:r>
      <w:r>
        <w:rPr>
          <w:rFonts w:ascii="Times New Roman"/>
          <w:b w:val="false"/>
          <w:i w:val="false"/>
          <w:color w:val="000000"/>
          <w:sz w:val="28"/>
        </w:rPr>
        <w:t>
Депозиты государственных органов власти |ДО56 |     | |ДО57 |       |
</w:t>
      </w:r>
      <w:r>
        <w:br/>
      </w:r>
      <w:r>
        <w:rPr>
          <w:rFonts w:ascii="Times New Roman"/>
          <w:b w:val="false"/>
          <w:i w:val="false"/>
          <w:color w:val="000000"/>
          <w:sz w:val="28"/>
        </w:rPr>
        <w:t>
Правительства Республики Казахстан      |ДО516|     | |ДО517|       |
</w:t>
      </w:r>
      <w:r>
        <w:br/>
      </w:r>
      <w:r>
        <w:rPr>
          <w:rFonts w:ascii="Times New Roman"/>
          <w:b w:val="false"/>
          <w:i w:val="false"/>
          <w:color w:val="000000"/>
          <w:sz w:val="28"/>
        </w:rPr>
        <w:t>
Местных исполнительных органов          |ДО526|     | |ДО527|       |
</w:t>
      </w:r>
      <w:r>
        <w:br/>
      </w:r>
      <w:r>
        <w:rPr>
          <w:rFonts w:ascii="Times New Roman"/>
          <w:b w:val="false"/>
          <w:i w:val="false"/>
          <w:color w:val="000000"/>
          <w:sz w:val="28"/>
        </w:rPr>
        <w:t>
Прочих государственных органов          |ДО536|     | |ДО537|       |
</w:t>
      </w:r>
      <w:r>
        <w:br/>
      </w:r>
      <w:r>
        <w:rPr>
          <w:rFonts w:ascii="Times New Roman"/>
          <w:b w:val="false"/>
          <w:i w:val="false"/>
          <w:color w:val="000000"/>
          <w:sz w:val="28"/>
        </w:rPr>
        <w:t>
Итого депозитных обязательств:          |ДО66 |     | |ДО67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10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ФС/ДО(Р)-Депозитные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в Российских рублях   |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
</w:t>
      </w:r>
      <w:r>
        <w:br/>
      </w:r>
      <w:r>
        <w:rPr>
          <w:rFonts w:ascii="Times New Roman"/>
          <w:b w:val="false"/>
          <w:i w:val="false"/>
          <w:color w:val="000000"/>
          <w:sz w:val="28"/>
        </w:rPr>
        <w:t>
                                         Тенговый    Российский рубль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|ДО10 |     | |ДО11 |       |
</w:t>
      </w:r>
      <w:r>
        <w:br/>
      </w:r>
      <w:r>
        <w:rPr>
          <w:rFonts w:ascii="Times New Roman"/>
          <w:b w:val="false"/>
          <w:i w:val="false"/>
          <w:color w:val="000000"/>
          <w:sz w:val="28"/>
        </w:rPr>
        <w:t>
Депозиты негосударственных организаций  |ДО20 |     | |ДО21 |       |
</w:t>
      </w:r>
      <w:r>
        <w:br/>
      </w:r>
      <w:r>
        <w:rPr>
          <w:rFonts w:ascii="Times New Roman"/>
          <w:b w:val="false"/>
          <w:i w:val="false"/>
          <w:color w:val="000000"/>
          <w:sz w:val="28"/>
        </w:rPr>
        <w:t>
Депозиты государственных организаций    |ДО30 |     | |ДО31 |       |
</w:t>
      </w:r>
      <w:r>
        <w:br/>
      </w:r>
      <w:r>
        <w:rPr>
          <w:rFonts w:ascii="Times New Roman"/>
          <w:b w:val="false"/>
          <w:i w:val="false"/>
          <w:color w:val="000000"/>
          <w:sz w:val="28"/>
        </w:rPr>
        <w:t>
Депозиты банков и других орг.           |ДО40 |     | |ДО41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|ДО410|     | |ДО411|       |
</w:t>
      </w:r>
      <w:r>
        <w:br/>
      </w:r>
      <w:r>
        <w:rPr>
          <w:rFonts w:ascii="Times New Roman"/>
          <w:b w:val="false"/>
          <w:i w:val="false"/>
          <w:color w:val="000000"/>
          <w:sz w:val="28"/>
        </w:rPr>
        <w:t>
Республик бывшего СССР                  |ДО420|     | |ДО421|       |
</w:t>
      </w:r>
      <w:r>
        <w:br/>
      </w:r>
      <w:r>
        <w:rPr>
          <w:rFonts w:ascii="Times New Roman"/>
          <w:b w:val="false"/>
          <w:i w:val="false"/>
          <w:color w:val="000000"/>
          <w:sz w:val="28"/>
        </w:rPr>
        <w:t>
Других иностранных государств           |ДО430|     | |ДО431|       |
</w:t>
      </w:r>
      <w:r>
        <w:br/>
      </w:r>
      <w:r>
        <w:rPr>
          <w:rFonts w:ascii="Times New Roman"/>
          <w:b w:val="false"/>
          <w:i w:val="false"/>
          <w:color w:val="000000"/>
          <w:sz w:val="28"/>
        </w:rPr>
        <w:t>
Депозиты государственных органов власти |ДО50 |     | |ДО51 |       |
</w:t>
      </w:r>
      <w:r>
        <w:br/>
      </w:r>
      <w:r>
        <w:rPr>
          <w:rFonts w:ascii="Times New Roman"/>
          <w:b w:val="false"/>
          <w:i w:val="false"/>
          <w:color w:val="000000"/>
          <w:sz w:val="28"/>
        </w:rPr>
        <w:t>
Правительства Республики Казахстан      |ДО510|     | |ДО511|       |
</w:t>
      </w:r>
      <w:r>
        <w:br/>
      </w:r>
      <w:r>
        <w:rPr>
          <w:rFonts w:ascii="Times New Roman"/>
          <w:b w:val="false"/>
          <w:i w:val="false"/>
          <w:color w:val="000000"/>
          <w:sz w:val="28"/>
        </w:rPr>
        <w:t>
Местных исполнительных органов          |ДО520|     | |ДО521|       |
</w:t>
      </w:r>
      <w:r>
        <w:br/>
      </w:r>
      <w:r>
        <w:rPr>
          <w:rFonts w:ascii="Times New Roman"/>
          <w:b w:val="false"/>
          <w:i w:val="false"/>
          <w:color w:val="000000"/>
          <w:sz w:val="28"/>
        </w:rPr>
        <w:t>
Прочих государственных органов          |ДО530|     | |ДО531|       |
</w:t>
      </w:r>
      <w:r>
        <w:br/>
      </w:r>
      <w:r>
        <w:rPr>
          <w:rFonts w:ascii="Times New Roman"/>
          <w:b w:val="false"/>
          <w:i w:val="false"/>
          <w:color w:val="000000"/>
          <w:sz w:val="28"/>
        </w:rPr>
        <w:t>
Итого депозитных обязательств:          |ДО60 |     | |ДО61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ФС/ДО(Р)-Депозитные             |
</w:t>
      </w:r>
      <w:r>
        <w:br/>
      </w:r>
      <w:r>
        <w:rPr>
          <w:rFonts w:ascii="Times New Roman"/>
          <w:b w:val="false"/>
          <w:i w:val="false"/>
          <w:color w:val="000000"/>
          <w:sz w:val="28"/>
        </w:rPr>
        <w:t>
обязательства в Российских рублях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
</w:t>
      </w:r>
      <w:r>
        <w:br/>
      </w:r>
      <w:r>
        <w:rPr>
          <w:rFonts w:ascii="Times New Roman"/>
          <w:b w:val="false"/>
          <w:i w:val="false"/>
          <w:color w:val="000000"/>
          <w:sz w:val="28"/>
        </w:rPr>
        <w:t>
                                         Тенговый    Российский рубль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|ДО12 |     | |ДО13 |       |
</w:t>
      </w:r>
      <w:r>
        <w:br/>
      </w:r>
      <w:r>
        <w:rPr>
          <w:rFonts w:ascii="Times New Roman"/>
          <w:b w:val="false"/>
          <w:i w:val="false"/>
          <w:color w:val="000000"/>
          <w:sz w:val="28"/>
        </w:rPr>
        <w:t>
Депозиты негосударственных организаций  |ДО22 |     | |ДО23 |       |
</w:t>
      </w:r>
      <w:r>
        <w:br/>
      </w:r>
      <w:r>
        <w:rPr>
          <w:rFonts w:ascii="Times New Roman"/>
          <w:b w:val="false"/>
          <w:i w:val="false"/>
          <w:color w:val="000000"/>
          <w:sz w:val="28"/>
        </w:rPr>
        <w:t>
Депозиты государственных организаций    |ДО32 |     | |ДО33 |       |
</w:t>
      </w:r>
      <w:r>
        <w:br/>
      </w:r>
      <w:r>
        <w:rPr>
          <w:rFonts w:ascii="Times New Roman"/>
          <w:b w:val="false"/>
          <w:i w:val="false"/>
          <w:color w:val="000000"/>
          <w:sz w:val="28"/>
        </w:rPr>
        <w:t>
Депозиты банков и других орг.           |ДО42 |     | |ДО43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|ДО412|     | |ДО413|       |
</w:t>
      </w:r>
      <w:r>
        <w:br/>
      </w:r>
      <w:r>
        <w:rPr>
          <w:rFonts w:ascii="Times New Roman"/>
          <w:b w:val="false"/>
          <w:i w:val="false"/>
          <w:color w:val="000000"/>
          <w:sz w:val="28"/>
        </w:rPr>
        <w:t>
Республик бывшего СССР                  |ДО422|     | |ДО423|       |
</w:t>
      </w:r>
      <w:r>
        <w:br/>
      </w:r>
      <w:r>
        <w:rPr>
          <w:rFonts w:ascii="Times New Roman"/>
          <w:b w:val="false"/>
          <w:i w:val="false"/>
          <w:color w:val="000000"/>
          <w:sz w:val="28"/>
        </w:rPr>
        <w:t>
Других иностранных государств           |ДО432|     | |ДО433|       |
</w:t>
      </w:r>
      <w:r>
        <w:br/>
      </w:r>
      <w:r>
        <w:rPr>
          <w:rFonts w:ascii="Times New Roman"/>
          <w:b w:val="false"/>
          <w:i w:val="false"/>
          <w:color w:val="000000"/>
          <w:sz w:val="28"/>
        </w:rPr>
        <w:t>
Депозиты государственных органов власти |ДО52 |     | |ДО53 |       |
</w:t>
      </w:r>
      <w:r>
        <w:br/>
      </w:r>
      <w:r>
        <w:rPr>
          <w:rFonts w:ascii="Times New Roman"/>
          <w:b w:val="false"/>
          <w:i w:val="false"/>
          <w:color w:val="000000"/>
          <w:sz w:val="28"/>
        </w:rPr>
        <w:t>
Правительства Республики Казахстан      |ДО512|     | |ДО513|       |
</w:t>
      </w:r>
      <w:r>
        <w:br/>
      </w:r>
      <w:r>
        <w:rPr>
          <w:rFonts w:ascii="Times New Roman"/>
          <w:b w:val="false"/>
          <w:i w:val="false"/>
          <w:color w:val="000000"/>
          <w:sz w:val="28"/>
        </w:rPr>
        <w:t>
Местных исполнительных органов          |ДО522|     | |ДО523|       |
</w:t>
      </w:r>
      <w:r>
        <w:br/>
      </w:r>
      <w:r>
        <w:rPr>
          <w:rFonts w:ascii="Times New Roman"/>
          <w:b w:val="false"/>
          <w:i w:val="false"/>
          <w:color w:val="000000"/>
          <w:sz w:val="28"/>
        </w:rPr>
        <w:t>
Прочих государственных органов          |ДО532|     | |ДО533|       |
</w:t>
      </w:r>
      <w:r>
        <w:br/>
      </w:r>
      <w:r>
        <w:rPr>
          <w:rFonts w:ascii="Times New Roman"/>
          <w:b w:val="false"/>
          <w:i w:val="false"/>
          <w:color w:val="000000"/>
          <w:sz w:val="28"/>
        </w:rPr>
        <w:t>
Итого депозитных обязательств:          |ДО62 |     | |ДО63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ФС/ДО(Р)-Депозитные             |
</w:t>
      </w:r>
      <w:r>
        <w:br/>
      </w:r>
      <w:r>
        <w:rPr>
          <w:rFonts w:ascii="Times New Roman"/>
          <w:b w:val="false"/>
          <w:i w:val="false"/>
          <w:color w:val="000000"/>
          <w:sz w:val="28"/>
        </w:rPr>
        <w:t>
обязательства в Российских рублях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Срочные депозиты
</w:t>
      </w:r>
      <w:r>
        <w:br/>
      </w:r>
      <w:r>
        <w:rPr>
          <w:rFonts w:ascii="Times New Roman"/>
          <w:b w:val="false"/>
          <w:i w:val="false"/>
          <w:color w:val="000000"/>
          <w:sz w:val="28"/>
        </w:rPr>
        <w:t>
                                         ----------------------------
</w:t>
      </w:r>
      <w:r>
        <w:br/>
      </w:r>
      <w:r>
        <w:rPr>
          <w:rFonts w:ascii="Times New Roman"/>
          <w:b w:val="false"/>
          <w:i w:val="false"/>
          <w:color w:val="000000"/>
          <w:sz w:val="28"/>
        </w:rPr>
        <w:t>
                                         Тенговый    Российский
</w:t>
      </w:r>
      <w:r>
        <w:br/>
      </w:r>
      <w:r>
        <w:rPr>
          <w:rFonts w:ascii="Times New Roman"/>
          <w:b w:val="false"/>
          <w:i w:val="false"/>
          <w:color w:val="000000"/>
          <w:sz w:val="28"/>
        </w:rPr>
        <w:t>
                                         эквивалент  рубль
</w:t>
      </w:r>
      <w:r>
        <w:br/>
      </w:r>
      <w:r>
        <w:rPr>
          <w:rFonts w:ascii="Times New Roman"/>
          <w:b w:val="false"/>
          <w:i w:val="false"/>
          <w:color w:val="000000"/>
          <w:sz w:val="28"/>
        </w:rPr>
        <w:t>
Депозиты физических лиц                 |ДО14 |     | |ДО15 |       |
</w:t>
      </w:r>
      <w:r>
        <w:br/>
      </w:r>
      <w:r>
        <w:rPr>
          <w:rFonts w:ascii="Times New Roman"/>
          <w:b w:val="false"/>
          <w:i w:val="false"/>
          <w:color w:val="000000"/>
          <w:sz w:val="28"/>
        </w:rPr>
        <w:t>
Депозиты негосударственных организаций  |ДО24 |     | |ДО25 |       |
</w:t>
      </w:r>
      <w:r>
        <w:br/>
      </w:r>
      <w:r>
        <w:rPr>
          <w:rFonts w:ascii="Times New Roman"/>
          <w:b w:val="false"/>
          <w:i w:val="false"/>
          <w:color w:val="000000"/>
          <w:sz w:val="28"/>
        </w:rPr>
        <w:t>
Депозиты государственных организаций    |ДО34 |     | |ДО35 |       |
</w:t>
      </w:r>
      <w:r>
        <w:br/>
      </w:r>
      <w:r>
        <w:rPr>
          <w:rFonts w:ascii="Times New Roman"/>
          <w:b w:val="false"/>
          <w:i w:val="false"/>
          <w:color w:val="000000"/>
          <w:sz w:val="28"/>
        </w:rPr>
        <w:t>
Депозиты банков и других орг.           |ДО44 |     | |ДО45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|ДО414|     | |ДО415|       |
</w:t>
      </w:r>
      <w:r>
        <w:br/>
      </w:r>
      <w:r>
        <w:rPr>
          <w:rFonts w:ascii="Times New Roman"/>
          <w:b w:val="false"/>
          <w:i w:val="false"/>
          <w:color w:val="000000"/>
          <w:sz w:val="28"/>
        </w:rPr>
        <w:t>
Республик бывшего СССР                  |ДО424|     | |ДО425|       |
</w:t>
      </w:r>
      <w:r>
        <w:br/>
      </w:r>
      <w:r>
        <w:rPr>
          <w:rFonts w:ascii="Times New Roman"/>
          <w:b w:val="false"/>
          <w:i w:val="false"/>
          <w:color w:val="000000"/>
          <w:sz w:val="28"/>
        </w:rPr>
        <w:t>
Других иностранных государств           |ДО434|     | |ДО435|       |
</w:t>
      </w:r>
      <w:r>
        <w:br/>
      </w:r>
      <w:r>
        <w:rPr>
          <w:rFonts w:ascii="Times New Roman"/>
          <w:b w:val="false"/>
          <w:i w:val="false"/>
          <w:color w:val="000000"/>
          <w:sz w:val="28"/>
        </w:rPr>
        <w:t>
Депозиты государственных органов власти |ДО54 |     | |ДО55 |       |
</w:t>
      </w:r>
      <w:r>
        <w:br/>
      </w:r>
      <w:r>
        <w:rPr>
          <w:rFonts w:ascii="Times New Roman"/>
          <w:b w:val="false"/>
          <w:i w:val="false"/>
          <w:color w:val="000000"/>
          <w:sz w:val="28"/>
        </w:rPr>
        <w:t>
Правительства Республики Казахстан      |ДО514|     | |ДО515|       |
</w:t>
      </w:r>
      <w:r>
        <w:br/>
      </w:r>
      <w:r>
        <w:rPr>
          <w:rFonts w:ascii="Times New Roman"/>
          <w:b w:val="false"/>
          <w:i w:val="false"/>
          <w:color w:val="000000"/>
          <w:sz w:val="28"/>
        </w:rPr>
        <w:t>
Местных исполнительных органов          |ДО524|     | |ДО525|       |
</w:t>
      </w:r>
      <w:r>
        <w:br/>
      </w:r>
      <w:r>
        <w:rPr>
          <w:rFonts w:ascii="Times New Roman"/>
          <w:b w:val="false"/>
          <w:i w:val="false"/>
          <w:color w:val="000000"/>
          <w:sz w:val="28"/>
        </w:rPr>
        <w:t>
Прочих государственных органов          |ДО534|     | |ДО535|       |
</w:t>
      </w:r>
      <w:r>
        <w:br/>
      </w:r>
      <w:r>
        <w:rPr>
          <w:rFonts w:ascii="Times New Roman"/>
          <w:b w:val="false"/>
          <w:i w:val="false"/>
          <w:color w:val="000000"/>
          <w:sz w:val="28"/>
        </w:rPr>
        <w:t>
Итого депозитных обязательств:          |ДО64 |     | |ДО65 |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ФС/ДО(Р)-Депозитные             |
</w:t>
      </w:r>
      <w:r>
        <w:br/>
      </w:r>
      <w:r>
        <w:rPr>
          <w:rFonts w:ascii="Times New Roman"/>
          <w:b w:val="false"/>
          <w:i w:val="false"/>
          <w:color w:val="000000"/>
          <w:sz w:val="28"/>
        </w:rPr>
        <w:t>
обязательства в Российских рублях       |
</w:t>
      </w:r>
      <w:r>
        <w:br/>
      </w:r>
      <w:r>
        <w:rPr>
          <w:rFonts w:ascii="Times New Roman"/>
          <w:b w:val="false"/>
          <w:i w:val="false"/>
          <w:color w:val="000000"/>
          <w:sz w:val="28"/>
        </w:rPr>
        <w:t>
---------------------------------------------------------------------
</w:t>
      </w:r>
      <w:r>
        <w:br/>
      </w:r>
      <w:r>
        <w:rPr>
          <w:rFonts w:ascii="Times New Roman"/>
          <w:b w:val="false"/>
          <w:i w:val="false"/>
          <w:color w:val="000000"/>
          <w:sz w:val="28"/>
        </w:rPr>
        <w:t>
                                               (В тысячах)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Тенговый    Российский рубль
</w:t>
      </w:r>
      <w:r>
        <w:br/>
      </w:r>
      <w:r>
        <w:rPr>
          <w:rFonts w:ascii="Times New Roman"/>
          <w:b w:val="false"/>
          <w:i w:val="false"/>
          <w:color w:val="000000"/>
          <w:sz w:val="28"/>
        </w:rPr>
        <w:t>
                                         эквивалент
</w:t>
      </w:r>
      <w:r>
        <w:br/>
      </w:r>
      <w:r>
        <w:rPr>
          <w:rFonts w:ascii="Times New Roman"/>
          <w:b w:val="false"/>
          <w:i w:val="false"/>
          <w:color w:val="000000"/>
          <w:sz w:val="28"/>
        </w:rPr>
        <w:t>
Депозиты физических лиц                 |ДО16 |     | |ДО17 |       |
</w:t>
      </w:r>
      <w:r>
        <w:br/>
      </w:r>
      <w:r>
        <w:rPr>
          <w:rFonts w:ascii="Times New Roman"/>
          <w:b w:val="false"/>
          <w:i w:val="false"/>
          <w:color w:val="000000"/>
          <w:sz w:val="28"/>
        </w:rPr>
        <w:t>
Депозиты негосударственных организаций  |ДО26 |     | |ДО27 |       |
</w:t>
      </w:r>
      <w:r>
        <w:br/>
      </w:r>
      <w:r>
        <w:rPr>
          <w:rFonts w:ascii="Times New Roman"/>
          <w:b w:val="false"/>
          <w:i w:val="false"/>
          <w:color w:val="000000"/>
          <w:sz w:val="28"/>
        </w:rPr>
        <w:t>
Депозиты государственных организаций    |ДО36 |     | |ДО37 |       |
</w:t>
      </w:r>
      <w:r>
        <w:br/>
      </w:r>
      <w:r>
        <w:rPr>
          <w:rFonts w:ascii="Times New Roman"/>
          <w:b w:val="false"/>
          <w:i w:val="false"/>
          <w:color w:val="000000"/>
          <w:sz w:val="28"/>
        </w:rPr>
        <w:t>
Депозиты банков и других орг.           |ДО46 |     | |ДО47 |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Внитригосударственных                   |ДО416|     | |ДО417|       |
</w:t>
      </w:r>
      <w:r>
        <w:br/>
      </w:r>
      <w:r>
        <w:rPr>
          <w:rFonts w:ascii="Times New Roman"/>
          <w:b w:val="false"/>
          <w:i w:val="false"/>
          <w:color w:val="000000"/>
          <w:sz w:val="28"/>
        </w:rPr>
        <w:t>
Республик бывшего СССР                  |ДО426|     | |ДО427|       |
</w:t>
      </w:r>
      <w:r>
        <w:br/>
      </w:r>
      <w:r>
        <w:rPr>
          <w:rFonts w:ascii="Times New Roman"/>
          <w:b w:val="false"/>
          <w:i w:val="false"/>
          <w:color w:val="000000"/>
          <w:sz w:val="28"/>
        </w:rPr>
        <w:t>
Других иностранных государств           |ДО436|     | |ДО437|       |
</w:t>
      </w:r>
      <w:r>
        <w:br/>
      </w:r>
      <w:r>
        <w:rPr>
          <w:rFonts w:ascii="Times New Roman"/>
          <w:b w:val="false"/>
          <w:i w:val="false"/>
          <w:color w:val="000000"/>
          <w:sz w:val="28"/>
        </w:rPr>
        <w:t>
Депозиты государственных органов власти |ДО56 |     | |ДО57 |       |
</w:t>
      </w:r>
      <w:r>
        <w:br/>
      </w:r>
      <w:r>
        <w:rPr>
          <w:rFonts w:ascii="Times New Roman"/>
          <w:b w:val="false"/>
          <w:i w:val="false"/>
          <w:color w:val="000000"/>
          <w:sz w:val="28"/>
        </w:rPr>
        <w:t>
Правительства Республики Казахстан      |ДО516|     | |ДО517|       |
</w:t>
      </w:r>
      <w:r>
        <w:br/>
      </w:r>
      <w:r>
        <w:rPr>
          <w:rFonts w:ascii="Times New Roman"/>
          <w:b w:val="false"/>
          <w:i w:val="false"/>
          <w:color w:val="000000"/>
          <w:sz w:val="28"/>
        </w:rPr>
        <w:t>
Местных исполнительных органов          |ДО526|     | |ДО527|       |
</w:t>
      </w:r>
      <w:r>
        <w:br/>
      </w:r>
      <w:r>
        <w:rPr>
          <w:rFonts w:ascii="Times New Roman"/>
          <w:b w:val="false"/>
          <w:i w:val="false"/>
          <w:color w:val="000000"/>
          <w:sz w:val="28"/>
        </w:rPr>
        <w:t>
Прочих государственных органов          |ДО536|     | |ДО537|       |
</w:t>
      </w:r>
      <w:r>
        <w:br/>
      </w:r>
      <w:r>
        <w:rPr>
          <w:rFonts w:ascii="Times New Roman"/>
          <w:b w:val="false"/>
          <w:i w:val="false"/>
          <w:color w:val="000000"/>
          <w:sz w:val="28"/>
        </w:rPr>
        <w:t>
Итого депозитных обязательств:          |ДО66 |     | |ДО67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Финансовый Отчет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ФС/ВП: Чистая валютная позиция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|Дни, оставшиеся до срока погашения
</w:t>
      </w:r>
      <w:r>
        <w:br/>
      </w:r>
      <w:r>
        <w:rPr>
          <w:rFonts w:ascii="Times New Roman"/>
          <w:b w:val="false"/>
          <w:i w:val="false"/>
          <w:color w:val="000000"/>
          <w:sz w:val="28"/>
        </w:rPr>
        <w:t>
                           |задолженности
</w:t>
      </w:r>
      <w:r>
        <w:br/>
      </w:r>
      <w:r>
        <w:rPr>
          <w:rFonts w:ascii="Times New Roman"/>
          <w:b w:val="false"/>
          <w:i w:val="false"/>
          <w:color w:val="000000"/>
          <w:sz w:val="28"/>
        </w:rPr>
        <w:t>
                           | от 1 до 2 дней       от 3 до 30 дней
</w:t>
      </w:r>
      <w:r>
        <w:br/>
      </w:r>
      <w:r>
        <w:rPr>
          <w:rFonts w:ascii="Times New Roman"/>
          <w:b w:val="false"/>
          <w:i w:val="false"/>
          <w:color w:val="000000"/>
          <w:sz w:val="28"/>
        </w:rPr>
        <w:t>
---------------------------------------------------------------------
</w:t>
      </w:r>
      <w:r>
        <w:br/>
      </w:r>
      <w:r>
        <w:rPr>
          <w:rFonts w:ascii="Times New Roman"/>
          <w:b w:val="false"/>
          <w:i w:val="false"/>
          <w:color w:val="000000"/>
          <w:sz w:val="28"/>
        </w:rPr>
        <w:t>
Доллар США                 |ВП100 |          |ВП101 |               |
</w:t>
      </w:r>
      <w:r>
        <w:br/>
      </w:r>
      <w:r>
        <w:rPr>
          <w:rFonts w:ascii="Times New Roman"/>
          <w:b w:val="false"/>
          <w:i w:val="false"/>
          <w:color w:val="000000"/>
          <w:sz w:val="28"/>
        </w:rPr>
        <w:t>
Немецкая марка             |ВП150 |          |ВП151 |               |
</w:t>
      </w:r>
      <w:r>
        <w:br/>
      </w:r>
      <w:r>
        <w:rPr>
          <w:rFonts w:ascii="Times New Roman"/>
          <w:b w:val="false"/>
          <w:i w:val="false"/>
          <w:color w:val="000000"/>
          <w:sz w:val="28"/>
        </w:rPr>
        <w:t>
Французский франк          |ВП200 |          |ВП201 |               |
</w:t>
      </w:r>
      <w:r>
        <w:br/>
      </w:r>
      <w:r>
        <w:rPr>
          <w:rFonts w:ascii="Times New Roman"/>
          <w:b w:val="false"/>
          <w:i w:val="false"/>
          <w:color w:val="000000"/>
          <w:sz w:val="28"/>
        </w:rPr>
        <w:t>
Турецкая лира              |ВП250 |          |ВП251 |               |
</w:t>
      </w:r>
      <w:r>
        <w:br/>
      </w:r>
      <w:r>
        <w:rPr>
          <w:rFonts w:ascii="Times New Roman"/>
          <w:b w:val="false"/>
          <w:i w:val="false"/>
          <w:color w:val="000000"/>
          <w:sz w:val="28"/>
        </w:rPr>
        <w:t>
Голландский гульден        |ВП300 |          |ВП301 |               |
</w:t>
      </w:r>
      <w:r>
        <w:br/>
      </w:r>
      <w:r>
        <w:rPr>
          <w:rFonts w:ascii="Times New Roman"/>
          <w:b w:val="false"/>
          <w:i w:val="false"/>
          <w:color w:val="000000"/>
          <w:sz w:val="28"/>
        </w:rPr>
        <w:t>
Английский фунт стерлингов |ВП350 |          |ВП351 |               |
</w:t>
      </w:r>
      <w:r>
        <w:br/>
      </w:r>
      <w:r>
        <w:rPr>
          <w:rFonts w:ascii="Times New Roman"/>
          <w:b w:val="false"/>
          <w:i w:val="false"/>
          <w:color w:val="000000"/>
          <w:sz w:val="28"/>
        </w:rPr>
        <w:t>
Итальянская лира           |ВП380 |          |ВП381 |               |
</w:t>
      </w:r>
      <w:r>
        <w:br/>
      </w:r>
      <w:r>
        <w:rPr>
          <w:rFonts w:ascii="Times New Roman"/>
          <w:b w:val="false"/>
          <w:i w:val="false"/>
          <w:color w:val="000000"/>
          <w:sz w:val="28"/>
        </w:rPr>
        <w:t>
Австралийский доллар       |ВП400 |          |ВП401 |               |
</w:t>
      </w:r>
      <w:r>
        <w:br/>
      </w:r>
      <w:r>
        <w:rPr>
          <w:rFonts w:ascii="Times New Roman"/>
          <w:b w:val="false"/>
          <w:i w:val="false"/>
          <w:color w:val="000000"/>
          <w:sz w:val="28"/>
        </w:rPr>
        <w:t>
Японская йена              |ВП450 |          |ВП451 |               |
</w:t>
      </w:r>
      <w:r>
        <w:br/>
      </w:r>
      <w:r>
        <w:rPr>
          <w:rFonts w:ascii="Times New Roman"/>
          <w:b w:val="false"/>
          <w:i w:val="false"/>
          <w:color w:val="000000"/>
          <w:sz w:val="28"/>
        </w:rPr>
        <w:t>
ЭКЮ                        |ВП500 |          |ВП501 |               |
</w:t>
      </w:r>
      <w:r>
        <w:br/>
      </w:r>
      <w:r>
        <w:rPr>
          <w:rFonts w:ascii="Times New Roman"/>
          <w:b w:val="false"/>
          <w:i w:val="false"/>
          <w:color w:val="000000"/>
          <w:sz w:val="28"/>
        </w:rPr>
        <w:t>
Др. валюты стран           |ВП550 |          |ВП551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|ВП600 |          |ВП601 |               |
</w:t>
      </w:r>
      <w:r>
        <w:br/>
      </w:r>
      <w:r>
        <w:rPr>
          <w:rFonts w:ascii="Times New Roman"/>
          <w:b w:val="false"/>
          <w:i w:val="false"/>
          <w:color w:val="000000"/>
          <w:sz w:val="28"/>
        </w:rPr>
        <w:t>
Украинская гривна          |ВП650 |          |ВП651 |               |
</w:t>
      </w:r>
      <w:r>
        <w:br/>
      </w:r>
      <w:r>
        <w:rPr>
          <w:rFonts w:ascii="Times New Roman"/>
          <w:b w:val="false"/>
          <w:i w:val="false"/>
          <w:color w:val="000000"/>
          <w:sz w:val="28"/>
        </w:rPr>
        <w:t>
Кыргызский сом             |ВП700 |          |ВП701 |               |
</w:t>
      </w:r>
      <w:r>
        <w:br/>
      </w:r>
      <w:r>
        <w:rPr>
          <w:rFonts w:ascii="Times New Roman"/>
          <w:b w:val="false"/>
          <w:i w:val="false"/>
          <w:color w:val="000000"/>
          <w:sz w:val="28"/>
        </w:rPr>
        <w:t>
Узбекский сум              |ВП750 |          |ВП751 |               |
</w:t>
      </w:r>
      <w:r>
        <w:br/>
      </w:r>
      <w:r>
        <w:rPr>
          <w:rFonts w:ascii="Times New Roman"/>
          <w:b w:val="false"/>
          <w:i w:val="false"/>
          <w:color w:val="000000"/>
          <w:sz w:val="28"/>
        </w:rPr>
        <w:t>
Другая валюта республик    |ВП800 |          |ВП801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|ВП90  |          |ВП91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ФС/ВП: Чистая валютная позиция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|Дни, оставшиеся до срока погашения
</w:t>
      </w:r>
      <w:r>
        <w:br/>
      </w:r>
      <w:r>
        <w:rPr>
          <w:rFonts w:ascii="Times New Roman"/>
          <w:b w:val="false"/>
          <w:i w:val="false"/>
          <w:color w:val="000000"/>
          <w:sz w:val="28"/>
        </w:rPr>
        <w:t>
                           |задолженности
</w:t>
      </w:r>
      <w:r>
        <w:br/>
      </w:r>
      <w:r>
        <w:rPr>
          <w:rFonts w:ascii="Times New Roman"/>
          <w:b w:val="false"/>
          <w:i w:val="false"/>
          <w:color w:val="000000"/>
          <w:sz w:val="28"/>
        </w:rPr>
        <w:t>
                           |   31 - 90 дней         91 - 180 дней
</w:t>
      </w:r>
      <w:r>
        <w:br/>
      </w:r>
      <w:r>
        <w:rPr>
          <w:rFonts w:ascii="Times New Roman"/>
          <w:b w:val="false"/>
          <w:i w:val="false"/>
          <w:color w:val="000000"/>
          <w:sz w:val="28"/>
        </w:rPr>
        <w:t>
---------------------------------------------------------------------
</w:t>
      </w:r>
      <w:r>
        <w:br/>
      </w:r>
      <w:r>
        <w:rPr>
          <w:rFonts w:ascii="Times New Roman"/>
          <w:b w:val="false"/>
          <w:i w:val="false"/>
          <w:color w:val="000000"/>
          <w:sz w:val="28"/>
        </w:rPr>
        <w:t>
Доллар США                 |ВП102 |          |ВП103 |               |
</w:t>
      </w:r>
      <w:r>
        <w:br/>
      </w:r>
      <w:r>
        <w:rPr>
          <w:rFonts w:ascii="Times New Roman"/>
          <w:b w:val="false"/>
          <w:i w:val="false"/>
          <w:color w:val="000000"/>
          <w:sz w:val="28"/>
        </w:rPr>
        <w:t>
Немецкая марка             |ВП152 |          |ВП153 |               |
</w:t>
      </w:r>
      <w:r>
        <w:br/>
      </w:r>
      <w:r>
        <w:rPr>
          <w:rFonts w:ascii="Times New Roman"/>
          <w:b w:val="false"/>
          <w:i w:val="false"/>
          <w:color w:val="000000"/>
          <w:sz w:val="28"/>
        </w:rPr>
        <w:t>
Французский франк          |ВП202 |          |ВП203 |               |
</w:t>
      </w:r>
      <w:r>
        <w:br/>
      </w:r>
      <w:r>
        <w:rPr>
          <w:rFonts w:ascii="Times New Roman"/>
          <w:b w:val="false"/>
          <w:i w:val="false"/>
          <w:color w:val="000000"/>
          <w:sz w:val="28"/>
        </w:rPr>
        <w:t>
Турецкая лира              |ВП252 |          |ВП253 |               |
</w:t>
      </w:r>
      <w:r>
        <w:br/>
      </w:r>
      <w:r>
        <w:rPr>
          <w:rFonts w:ascii="Times New Roman"/>
          <w:b w:val="false"/>
          <w:i w:val="false"/>
          <w:color w:val="000000"/>
          <w:sz w:val="28"/>
        </w:rPr>
        <w:t>
Голландский гульден        |ВП302 |          |ВП303 |               |
</w:t>
      </w:r>
      <w:r>
        <w:br/>
      </w:r>
      <w:r>
        <w:rPr>
          <w:rFonts w:ascii="Times New Roman"/>
          <w:b w:val="false"/>
          <w:i w:val="false"/>
          <w:color w:val="000000"/>
          <w:sz w:val="28"/>
        </w:rPr>
        <w:t>
Английский фунт стерлингов |ВП352 |          |ВП353 |               |
</w:t>
      </w:r>
      <w:r>
        <w:br/>
      </w:r>
      <w:r>
        <w:rPr>
          <w:rFonts w:ascii="Times New Roman"/>
          <w:b w:val="false"/>
          <w:i w:val="false"/>
          <w:color w:val="000000"/>
          <w:sz w:val="28"/>
        </w:rPr>
        <w:t>
Итальянская лира           |ВП382 |          |ВП383 |               |
</w:t>
      </w:r>
      <w:r>
        <w:br/>
      </w:r>
      <w:r>
        <w:rPr>
          <w:rFonts w:ascii="Times New Roman"/>
          <w:b w:val="false"/>
          <w:i w:val="false"/>
          <w:color w:val="000000"/>
          <w:sz w:val="28"/>
        </w:rPr>
        <w:t>
Австралийский доллар       |ВП402 |          |ВП403 |               |
</w:t>
      </w:r>
      <w:r>
        <w:br/>
      </w:r>
      <w:r>
        <w:rPr>
          <w:rFonts w:ascii="Times New Roman"/>
          <w:b w:val="false"/>
          <w:i w:val="false"/>
          <w:color w:val="000000"/>
          <w:sz w:val="28"/>
        </w:rPr>
        <w:t>
Японская йена              |ВП452 |          |ВП453 |               |
</w:t>
      </w:r>
      <w:r>
        <w:br/>
      </w:r>
      <w:r>
        <w:rPr>
          <w:rFonts w:ascii="Times New Roman"/>
          <w:b w:val="false"/>
          <w:i w:val="false"/>
          <w:color w:val="000000"/>
          <w:sz w:val="28"/>
        </w:rPr>
        <w:t>
ЭКЮ                        |ВП502 |          |ВП503 |               |
</w:t>
      </w:r>
      <w:r>
        <w:br/>
      </w:r>
      <w:r>
        <w:rPr>
          <w:rFonts w:ascii="Times New Roman"/>
          <w:b w:val="false"/>
          <w:i w:val="false"/>
          <w:color w:val="000000"/>
          <w:sz w:val="28"/>
        </w:rPr>
        <w:t>
Др. валюты стран           |ВП552 |          |ВП553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|ВП602 |          |ВП603 |               |
</w:t>
      </w:r>
      <w:r>
        <w:br/>
      </w:r>
      <w:r>
        <w:rPr>
          <w:rFonts w:ascii="Times New Roman"/>
          <w:b w:val="false"/>
          <w:i w:val="false"/>
          <w:color w:val="000000"/>
          <w:sz w:val="28"/>
        </w:rPr>
        <w:t>
Украинская гривна          |ВП652 |          |ВП653 |               |
</w:t>
      </w:r>
      <w:r>
        <w:br/>
      </w:r>
      <w:r>
        <w:rPr>
          <w:rFonts w:ascii="Times New Roman"/>
          <w:b w:val="false"/>
          <w:i w:val="false"/>
          <w:color w:val="000000"/>
          <w:sz w:val="28"/>
        </w:rPr>
        <w:t>
Кыргызский сом             |ВП702 |          |ВП703 |               |
</w:t>
      </w:r>
      <w:r>
        <w:br/>
      </w:r>
      <w:r>
        <w:rPr>
          <w:rFonts w:ascii="Times New Roman"/>
          <w:b w:val="false"/>
          <w:i w:val="false"/>
          <w:color w:val="000000"/>
          <w:sz w:val="28"/>
        </w:rPr>
        <w:t>
Узбекский сум              |ВП752 |          |ВП753 |               |
</w:t>
      </w:r>
      <w:r>
        <w:br/>
      </w:r>
      <w:r>
        <w:rPr>
          <w:rFonts w:ascii="Times New Roman"/>
          <w:b w:val="false"/>
          <w:i w:val="false"/>
          <w:color w:val="000000"/>
          <w:sz w:val="28"/>
        </w:rPr>
        <w:t>
Другая валюта республик    |ВП802 |          |ВП803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|ВП92  |          |ВП93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ФС/ВП: Чистая валютная позиция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|Дни, оставшиеся до срока погашения
</w:t>
      </w:r>
      <w:r>
        <w:br/>
      </w:r>
      <w:r>
        <w:rPr>
          <w:rFonts w:ascii="Times New Roman"/>
          <w:b w:val="false"/>
          <w:i w:val="false"/>
          <w:color w:val="000000"/>
          <w:sz w:val="28"/>
        </w:rPr>
        <w:t>
                           |задолженности
</w:t>
      </w:r>
      <w:r>
        <w:br/>
      </w:r>
      <w:r>
        <w:rPr>
          <w:rFonts w:ascii="Times New Roman"/>
          <w:b w:val="false"/>
          <w:i w:val="false"/>
          <w:color w:val="000000"/>
          <w:sz w:val="28"/>
        </w:rPr>
        <w:t>
                           | 181 - 365 дней       Свыше 1 года
</w:t>
      </w:r>
      <w:r>
        <w:br/>
      </w:r>
      <w:r>
        <w:rPr>
          <w:rFonts w:ascii="Times New Roman"/>
          <w:b w:val="false"/>
          <w:i w:val="false"/>
          <w:color w:val="000000"/>
          <w:sz w:val="28"/>
        </w:rPr>
        <w:t>
---------------------------------------------------------------------
</w:t>
      </w:r>
      <w:r>
        <w:br/>
      </w:r>
      <w:r>
        <w:rPr>
          <w:rFonts w:ascii="Times New Roman"/>
          <w:b w:val="false"/>
          <w:i w:val="false"/>
          <w:color w:val="000000"/>
          <w:sz w:val="28"/>
        </w:rPr>
        <w:t>
Доллар США                 |ВП104 |          |ВП105 |               |
</w:t>
      </w:r>
      <w:r>
        <w:br/>
      </w:r>
      <w:r>
        <w:rPr>
          <w:rFonts w:ascii="Times New Roman"/>
          <w:b w:val="false"/>
          <w:i w:val="false"/>
          <w:color w:val="000000"/>
          <w:sz w:val="28"/>
        </w:rPr>
        <w:t>
Немецкая марка             |ВП154 |          |ВП155 |               |
</w:t>
      </w:r>
      <w:r>
        <w:br/>
      </w:r>
      <w:r>
        <w:rPr>
          <w:rFonts w:ascii="Times New Roman"/>
          <w:b w:val="false"/>
          <w:i w:val="false"/>
          <w:color w:val="000000"/>
          <w:sz w:val="28"/>
        </w:rPr>
        <w:t>
Французский франк          |ВП204 |          |ВП205 |               |
</w:t>
      </w:r>
      <w:r>
        <w:br/>
      </w:r>
      <w:r>
        <w:rPr>
          <w:rFonts w:ascii="Times New Roman"/>
          <w:b w:val="false"/>
          <w:i w:val="false"/>
          <w:color w:val="000000"/>
          <w:sz w:val="28"/>
        </w:rPr>
        <w:t>
Турецкая лира              |ВП254 |          |ВП255 |               |
</w:t>
      </w:r>
      <w:r>
        <w:br/>
      </w:r>
      <w:r>
        <w:rPr>
          <w:rFonts w:ascii="Times New Roman"/>
          <w:b w:val="false"/>
          <w:i w:val="false"/>
          <w:color w:val="000000"/>
          <w:sz w:val="28"/>
        </w:rPr>
        <w:t>
Голландский гульден        |ВП304 |          |ВП305 |               |
</w:t>
      </w:r>
      <w:r>
        <w:br/>
      </w:r>
      <w:r>
        <w:rPr>
          <w:rFonts w:ascii="Times New Roman"/>
          <w:b w:val="false"/>
          <w:i w:val="false"/>
          <w:color w:val="000000"/>
          <w:sz w:val="28"/>
        </w:rPr>
        <w:t>
Английский фунт стерлингов |ВП354 |          |ВП355 |               |
</w:t>
      </w:r>
      <w:r>
        <w:br/>
      </w:r>
      <w:r>
        <w:rPr>
          <w:rFonts w:ascii="Times New Roman"/>
          <w:b w:val="false"/>
          <w:i w:val="false"/>
          <w:color w:val="000000"/>
          <w:sz w:val="28"/>
        </w:rPr>
        <w:t>
Итальянская лира           |ВП384 |          |ВП38  |               |
</w:t>
      </w:r>
      <w:r>
        <w:br/>
      </w:r>
      <w:r>
        <w:rPr>
          <w:rFonts w:ascii="Times New Roman"/>
          <w:b w:val="false"/>
          <w:i w:val="false"/>
          <w:color w:val="000000"/>
          <w:sz w:val="28"/>
        </w:rPr>
        <w:t>
Австралийский доллар       |ВП404 |          |ВП405 |               |
</w:t>
      </w:r>
      <w:r>
        <w:br/>
      </w:r>
      <w:r>
        <w:rPr>
          <w:rFonts w:ascii="Times New Roman"/>
          <w:b w:val="false"/>
          <w:i w:val="false"/>
          <w:color w:val="000000"/>
          <w:sz w:val="28"/>
        </w:rPr>
        <w:t>
Японская йена              |ВП454 |          |ВП455 |               |
</w:t>
      </w:r>
      <w:r>
        <w:br/>
      </w:r>
      <w:r>
        <w:rPr>
          <w:rFonts w:ascii="Times New Roman"/>
          <w:b w:val="false"/>
          <w:i w:val="false"/>
          <w:color w:val="000000"/>
          <w:sz w:val="28"/>
        </w:rPr>
        <w:t>
ЭКЮ                        |ВП504 |          |ВП505 |               |
</w:t>
      </w:r>
      <w:r>
        <w:br/>
      </w:r>
      <w:r>
        <w:rPr>
          <w:rFonts w:ascii="Times New Roman"/>
          <w:b w:val="false"/>
          <w:i w:val="false"/>
          <w:color w:val="000000"/>
          <w:sz w:val="28"/>
        </w:rPr>
        <w:t>
Др. валюты стран           |ВП554 |          |ВП555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|ВП604 |          |ВП605 |               |
</w:t>
      </w:r>
      <w:r>
        <w:br/>
      </w:r>
      <w:r>
        <w:rPr>
          <w:rFonts w:ascii="Times New Roman"/>
          <w:b w:val="false"/>
          <w:i w:val="false"/>
          <w:color w:val="000000"/>
          <w:sz w:val="28"/>
        </w:rPr>
        <w:t>
Украинская гривна          |ВП654 |          |ВП655 |               |
</w:t>
      </w:r>
      <w:r>
        <w:br/>
      </w:r>
      <w:r>
        <w:rPr>
          <w:rFonts w:ascii="Times New Roman"/>
          <w:b w:val="false"/>
          <w:i w:val="false"/>
          <w:color w:val="000000"/>
          <w:sz w:val="28"/>
        </w:rPr>
        <w:t>
Кыргызский сом             |ВП704 |          |ВП705 |               |
</w:t>
      </w:r>
      <w:r>
        <w:br/>
      </w:r>
      <w:r>
        <w:rPr>
          <w:rFonts w:ascii="Times New Roman"/>
          <w:b w:val="false"/>
          <w:i w:val="false"/>
          <w:color w:val="000000"/>
          <w:sz w:val="28"/>
        </w:rPr>
        <w:t>
Узбекский сум              |ВП754 |          |ВП755 |               |
</w:t>
      </w:r>
      <w:r>
        <w:br/>
      </w:r>
      <w:r>
        <w:rPr>
          <w:rFonts w:ascii="Times New Roman"/>
          <w:b w:val="false"/>
          <w:i w:val="false"/>
          <w:color w:val="000000"/>
          <w:sz w:val="28"/>
        </w:rPr>
        <w:t>
Другая валюта республик    |ВП804 |          |ВП805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|ВП94  |          |ВП95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ФС/ВП: Чистая валютная позиция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|Дни, оставшиеся до срока погашения
</w:t>
      </w:r>
      <w:r>
        <w:br/>
      </w:r>
      <w:r>
        <w:rPr>
          <w:rFonts w:ascii="Times New Roman"/>
          <w:b w:val="false"/>
          <w:i w:val="false"/>
          <w:color w:val="000000"/>
          <w:sz w:val="28"/>
        </w:rPr>
        <w:t>
                           |задолженности
</w:t>
      </w:r>
      <w:r>
        <w:br/>
      </w:r>
      <w:r>
        <w:rPr>
          <w:rFonts w:ascii="Times New Roman"/>
          <w:b w:val="false"/>
          <w:i w:val="false"/>
          <w:color w:val="000000"/>
          <w:sz w:val="28"/>
        </w:rPr>
        <w:t>
                           | Итого
</w:t>
      </w:r>
      <w:r>
        <w:br/>
      </w:r>
      <w:r>
        <w:rPr>
          <w:rFonts w:ascii="Times New Roman"/>
          <w:b w:val="false"/>
          <w:i w:val="false"/>
          <w:color w:val="000000"/>
          <w:sz w:val="28"/>
        </w:rPr>
        <w:t>
---------------------------------------------------------------------
</w:t>
      </w:r>
      <w:r>
        <w:br/>
      </w:r>
      <w:r>
        <w:rPr>
          <w:rFonts w:ascii="Times New Roman"/>
          <w:b w:val="false"/>
          <w:i w:val="false"/>
          <w:color w:val="000000"/>
          <w:sz w:val="28"/>
        </w:rPr>
        <w:t>
Доллар США                 |ВП10  |          |
</w:t>
      </w:r>
      <w:r>
        <w:br/>
      </w:r>
      <w:r>
        <w:rPr>
          <w:rFonts w:ascii="Times New Roman"/>
          <w:b w:val="false"/>
          <w:i w:val="false"/>
          <w:color w:val="000000"/>
          <w:sz w:val="28"/>
        </w:rPr>
        <w:t>
Немецкая марка             |ВП15  |          |
</w:t>
      </w:r>
      <w:r>
        <w:br/>
      </w:r>
      <w:r>
        <w:rPr>
          <w:rFonts w:ascii="Times New Roman"/>
          <w:b w:val="false"/>
          <w:i w:val="false"/>
          <w:color w:val="000000"/>
          <w:sz w:val="28"/>
        </w:rPr>
        <w:t>
Французский франк          |ВП20  |          |
</w:t>
      </w:r>
      <w:r>
        <w:br/>
      </w:r>
      <w:r>
        <w:rPr>
          <w:rFonts w:ascii="Times New Roman"/>
          <w:b w:val="false"/>
          <w:i w:val="false"/>
          <w:color w:val="000000"/>
          <w:sz w:val="28"/>
        </w:rPr>
        <w:t>
Турецкая лира              |ВП25  |          |
</w:t>
      </w:r>
      <w:r>
        <w:br/>
      </w:r>
      <w:r>
        <w:rPr>
          <w:rFonts w:ascii="Times New Roman"/>
          <w:b w:val="false"/>
          <w:i w:val="false"/>
          <w:color w:val="000000"/>
          <w:sz w:val="28"/>
        </w:rPr>
        <w:t>
Голландский гульден        |ВП30  |          |
</w:t>
      </w:r>
      <w:r>
        <w:br/>
      </w:r>
      <w:r>
        <w:rPr>
          <w:rFonts w:ascii="Times New Roman"/>
          <w:b w:val="false"/>
          <w:i w:val="false"/>
          <w:color w:val="000000"/>
          <w:sz w:val="28"/>
        </w:rPr>
        <w:t>
Английский фунт стерлингов |ВП35  |          |
</w:t>
      </w:r>
      <w:r>
        <w:br/>
      </w:r>
      <w:r>
        <w:rPr>
          <w:rFonts w:ascii="Times New Roman"/>
          <w:b w:val="false"/>
          <w:i w:val="false"/>
          <w:color w:val="000000"/>
          <w:sz w:val="28"/>
        </w:rPr>
        <w:t>
Итальянская лира           |ВП385 |          |
</w:t>
      </w:r>
      <w:r>
        <w:br/>
      </w:r>
      <w:r>
        <w:rPr>
          <w:rFonts w:ascii="Times New Roman"/>
          <w:b w:val="false"/>
          <w:i w:val="false"/>
          <w:color w:val="000000"/>
          <w:sz w:val="28"/>
        </w:rPr>
        <w:t>
Австралийский доллар       |ВП40  |          |
</w:t>
      </w:r>
      <w:r>
        <w:br/>
      </w:r>
      <w:r>
        <w:rPr>
          <w:rFonts w:ascii="Times New Roman"/>
          <w:b w:val="false"/>
          <w:i w:val="false"/>
          <w:color w:val="000000"/>
          <w:sz w:val="28"/>
        </w:rPr>
        <w:t>
Японская йена              |ВП45  |          |
</w:t>
      </w:r>
      <w:r>
        <w:br/>
      </w:r>
      <w:r>
        <w:rPr>
          <w:rFonts w:ascii="Times New Roman"/>
          <w:b w:val="false"/>
          <w:i w:val="false"/>
          <w:color w:val="000000"/>
          <w:sz w:val="28"/>
        </w:rPr>
        <w:t>
ЭКЮ                        |ВП50  |          |
</w:t>
      </w:r>
      <w:r>
        <w:br/>
      </w:r>
      <w:r>
        <w:rPr>
          <w:rFonts w:ascii="Times New Roman"/>
          <w:b w:val="false"/>
          <w:i w:val="false"/>
          <w:color w:val="000000"/>
          <w:sz w:val="28"/>
        </w:rPr>
        <w:t>
Др. валюты стран           |ВП55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|ВП60  |          |
</w:t>
      </w:r>
      <w:r>
        <w:br/>
      </w:r>
      <w:r>
        <w:rPr>
          <w:rFonts w:ascii="Times New Roman"/>
          <w:b w:val="false"/>
          <w:i w:val="false"/>
          <w:color w:val="000000"/>
          <w:sz w:val="28"/>
        </w:rPr>
        <w:t>
Украинская гривна          |ВП65  |          |
</w:t>
      </w:r>
      <w:r>
        <w:br/>
      </w:r>
      <w:r>
        <w:rPr>
          <w:rFonts w:ascii="Times New Roman"/>
          <w:b w:val="false"/>
          <w:i w:val="false"/>
          <w:color w:val="000000"/>
          <w:sz w:val="28"/>
        </w:rPr>
        <w:t>
Кыргызский сом             |ВП70  |          |
</w:t>
      </w:r>
      <w:r>
        <w:br/>
      </w:r>
      <w:r>
        <w:rPr>
          <w:rFonts w:ascii="Times New Roman"/>
          <w:b w:val="false"/>
          <w:i w:val="false"/>
          <w:color w:val="000000"/>
          <w:sz w:val="28"/>
        </w:rPr>
        <w:t>
Узбекский сум              |ВП75  |          |
</w:t>
      </w:r>
      <w:r>
        <w:br/>
      </w:r>
      <w:r>
        <w:rPr>
          <w:rFonts w:ascii="Times New Roman"/>
          <w:b w:val="false"/>
          <w:i w:val="false"/>
          <w:color w:val="000000"/>
          <w:sz w:val="28"/>
        </w:rPr>
        <w:t>
Другая валюта республик    |ВП80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|ВП96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Курсы обмена
</w:t>
      </w:r>
      <w:r>
        <w:br/>
      </w:r>
      <w:r>
        <w:rPr>
          <w:rFonts w:ascii="Times New Roman"/>
          <w:b w:val="false"/>
          <w:i w:val="false"/>
          <w:color w:val="000000"/>
          <w:sz w:val="28"/>
        </w:rPr>
        <w:t>
-------------------------------------------------
</w:t>
      </w:r>
      <w:r>
        <w:br/>
      </w:r>
      <w:r>
        <w:rPr>
          <w:rFonts w:ascii="Times New Roman"/>
          <w:b w:val="false"/>
          <w:i w:val="false"/>
          <w:color w:val="000000"/>
          <w:sz w:val="28"/>
        </w:rPr>
        <w:t>
Един.   Валюта                       Тенговый   |
</w:t>
      </w:r>
      <w:r>
        <w:br/>
      </w:r>
      <w:r>
        <w:rPr>
          <w:rFonts w:ascii="Times New Roman"/>
          <w:b w:val="false"/>
          <w:i w:val="false"/>
          <w:color w:val="000000"/>
          <w:sz w:val="28"/>
        </w:rPr>
        <w:t>
                                     эквивалент |
</w:t>
      </w:r>
      <w:r>
        <w:br/>
      </w:r>
      <w:r>
        <w:rPr>
          <w:rFonts w:ascii="Times New Roman"/>
          <w:b w:val="false"/>
          <w:i w:val="false"/>
          <w:color w:val="000000"/>
          <w:sz w:val="28"/>
        </w:rPr>
        <w:t>
-------------------------------------------------
</w:t>
      </w:r>
      <w:r>
        <w:br/>
      </w:r>
      <w:r>
        <w:rPr>
          <w:rFonts w:ascii="Times New Roman"/>
          <w:b w:val="false"/>
          <w:i w:val="false"/>
          <w:color w:val="000000"/>
          <w:sz w:val="28"/>
        </w:rPr>
        <w:t>
     |Доллары США       |        |              |
</w:t>
      </w:r>
      <w:r>
        <w:br/>
      </w:r>
      <w:r>
        <w:rPr>
          <w:rFonts w:ascii="Times New Roman"/>
          <w:b w:val="false"/>
          <w:i w:val="false"/>
          <w:color w:val="000000"/>
          <w:sz w:val="28"/>
        </w:rPr>
        <w:t>
1    |Немецкая марка    |        |              |
</w:t>
      </w:r>
      <w:r>
        <w:br/>
      </w:r>
      <w:r>
        <w:rPr>
          <w:rFonts w:ascii="Times New Roman"/>
          <w:b w:val="false"/>
          <w:i w:val="false"/>
          <w:color w:val="000000"/>
          <w:sz w:val="28"/>
        </w:rPr>
        <w:t>
1    |Французский франк |        |              |
</w:t>
      </w:r>
      <w:r>
        <w:br/>
      </w:r>
      <w:r>
        <w:rPr>
          <w:rFonts w:ascii="Times New Roman"/>
          <w:b w:val="false"/>
          <w:i w:val="false"/>
          <w:color w:val="000000"/>
          <w:sz w:val="28"/>
        </w:rPr>
        <w:t>
1000 |Турецкая лира     |        |              |
</w:t>
      </w:r>
      <w:r>
        <w:br/>
      </w:r>
      <w:r>
        <w:rPr>
          <w:rFonts w:ascii="Times New Roman"/>
          <w:b w:val="false"/>
          <w:i w:val="false"/>
          <w:color w:val="000000"/>
          <w:sz w:val="28"/>
        </w:rPr>
        <w:t>
1    |Голланд. гульден  |        |              |
</w:t>
      </w:r>
      <w:r>
        <w:br/>
      </w:r>
      <w:r>
        <w:rPr>
          <w:rFonts w:ascii="Times New Roman"/>
          <w:b w:val="false"/>
          <w:i w:val="false"/>
          <w:color w:val="000000"/>
          <w:sz w:val="28"/>
        </w:rPr>
        <w:t>
1000 |Итальянская лира  |        |              |
</w:t>
      </w:r>
      <w:r>
        <w:br/>
      </w:r>
      <w:r>
        <w:rPr>
          <w:rFonts w:ascii="Times New Roman"/>
          <w:b w:val="false"/>
          <w:i w:val="false"/>
          <w:color w:val="000000"/>
          <w:sz w:val="28"/>
        </w:rPr>
        <w:t>
1    |Англ. фунт стерл. |        |              |
</w:t>
      </w:r>
      <w:r>
        <w:br/>
      </w:r>
      <w:r>
        <w:rPr>
          <w:rFonts w:ascii="Times New Roman"/>
          <w:b w:val="false"/>
          <w:i w:val="false"/>
          <w:color w:val="000000"/>
          <w:sz w:val="28"/>
        </w:rPr>
        <w:t>
1    |Австрал. доллар   |        |              |
</w:t>
      </w:r>
      <w:r>
        <w:br/>
      </w:r>
      <w:r>
        <w:rPr>
          <w:rFonts w:ascii="Times New Roman"/>
          <w:b w:val="false"/>
          <w:i w:val="false"/>
          <w:color w:val="000000"/>
          <w:sz w:val="28"/>
        </w:rPr>
        <w:t>
10   |Японская йена     |        |              |
</w:t>
      </w:r>
      <w:r>
        <w:br/>
      </w:r>
      <w:r>
        <w:rPr>
          <w:rFonts w:ascii="Times New Roman"/>
          <w:b w:val="false"/>
          <w:i w:val="false"/>
          <w:color w:val="000000"/>
          <w:sz w:val="28"/>
        </w:rPr>
        <w:t>
1    |ЭКЮ               |        |              |
</w:t>
      </w:r>
      <w:r>
        <w:br/>
      </w:r>
      <w:r>
        <w:rPr>
          <w:rFonts w:ascii="Times New Roman"/>
          <w:b w:val="false"/>
          <w:i w:val="false"/>
          <w:color w:val="000000"/>
          <w:sz w:val="28"/>
        </w:rPr>
        <w:t>
1000 |Российский рубль  |        |              |
</w:t>
      </w:r>
      <w:r>
        <w:br/>
      </w:r>
      <w:r>
        <w:rPr>
          <w:rFonts w:ascii="Times New Roman"/>
          <w:b w:val="false"/>
          <w:i w:val="false"/>
          <w:color w:val="000000"/>
          <w:sz w:val="28"/>
        </w:rPr>
        <w:t>
1    |Укр. гривна       |        |              |
</w:t>
      </w:r>
      <w:r>
        <w:br/>
      </w:r>
      <w:r>
        <w:rPr>
          <w:rFonts w:ascii="Times New Roman"/>
          <w:b w:val="false"/>
          <w:i w:val="false"/>
          <w:color w:val="000000"/>
          <w:sz w:val="28"/>
        </w:rPr>
        <w:t>
1    |Кыргызский сом    |        |              |
</w:t>
      </w:r>
      <w:r>
        <w:br/>
      </w:r>
      <w:r>
        <w:rPr>
          <w:rFonts w:ascii="Times New Roman"/>
          <w:b w:val="false"/>
          <w:i w:val="false"/>
          <w:color w:val="000000"/>
          <w:sz w:val="28"/>
        </w:rPr>
        <w:t>
1    |Узбекский сум     |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Финансовый Отчет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ФС/АВ: Активы в иностранной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в иностранной валюте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      Депозитные и ссудные активы
</w:t>
      </w:r>
      <w:r>
        <w:br/>
      </w:r>
      <w:r>
        <w:rPr>
          <w:rFonts w:ascii="Times New Roman"/>
          <w:b w:val="false"/>
          <w:i w:val="false"/>
          <w:color w:val="000000"/>
          <w:sz w:val="28"/>
        </w:rPr>
        <w:t>
                           |-----------------------------------------
</w:t>
      </w:r>
      <w:r>
        <w:br/>
      </w:r>
      <w:r>
        <w:rPr>
          <w:rFonts w:ascii="Times New Roman"/>
          <w:b w:val="false"/>
          <w:i w:val="false"/>
          <w:color w:val="000000"/>
          <w:sz w:val="28"/>
        </w:rPr>
        <w:t>
                           |Внутренний        Резиденты-юридические
</w:t>
      </w:r>
      <w:r>
        <w:br/>
      </w:r>
      <w:r>
        <w:rPr>
          <w:rFonts w:ascii="Times New Roman"/>
          <w:b w:val="false"/>
          <w:i w:val="false"/>
          <w:color w:val="000000"/>
          <w:sz w:val="28"/>
        </w:rPr>
        <w:t>
                           |финансовый        лица
</w:t>
      </w:r>
      <w:r>
        <w:br/>
      </w:r>
      <w:r>
        <w:rPr>
          <w:rFonts w:ascii="Times New Roman"/>
          <w:b w:val="false"/>
          <w:i w:val="false"/>
          <w:color w:val="000000"/>
          <w:sz w:val="28"/>
        </w:rPr>
        <w:t>
                           |сектор
</w:t>
      </w:r>
      <w:r>
        <w:br/>
      </w:r>
      <w:r>
        <w:rPr>
          <w:rFonts w:ascii="Times New Roman"/>
          <w:b w:val="false"/>
          <w:i w:val="false"/>
          <w:color w:val="000000"/>
          <w:sz w:val="28"/>
        </w:rPr>
        <w:t>
                           |   1                         2
</w:t>
      </w:r>
      <w:r>
        <w:br/>
      </w:r>
      <w:r>
        <w:rPr>
          <w:rFonts w:ascii="Times New Roman"/>
          <w:b w:val="false"/>
          <w:i w:val="false"/>
          <w:color w:val="000000"/>
          <w:sz w:val="28"/>
        </w:rPr>
        <w:t>
---------------------------------------------------------------------
</w:t>
      </w:r>
      <w:r>
        <w:br/>
      </w:r>
      <w:r>
        <w:rPr>
          <w:rFonts w:ascii="Times New Roman"/>
          <w:b w:val="false"/>
          <w:i w:val="false"/>
          <w:color w:val="000000"/>
          <w:sz w:val="28"/>
        </w:rPr>
        <w:t>
Доллар США                 |АВ100 |          |АВ101 |               |
</w:t>
      </w:r>
      <w:r>
        <w:br/>
      </w:r>
      <w:r>
        <w:rPr>
          <w:rFonts w:ascii="Times New Roman"/>
          <w:b w:val="false"/>
          <w:i w:val="false"/>
          <w:color w:val="000000"/>
          <w:sz w:val="28"/>
        </w:rPr>
        <w:t>
Немецкая марка             |АВ150 |          |АВ151 |               |
</w:t>
      </w:r>
      <w:r>
        <w:br/>
      </w:r>
      <w:r>
        <w:rPr>
          <w:rFonts w:ascii="Times New Roman"/>
          <w:b w:val="false"/>
          <w:i w:val="false"/>
          <w:color w:val="000000"/>
          <w:sz w:val="28"/>
        </w:rPr>
        <w:t>
Французский франк          |АВ200 |          |АВ201 |               |
</w:t>
      </w:r>
      <w:r>
        <w:br/>
      </w:r>
      <w:r>
        <w:rPr>
          <w:rFonts w:ascii="Times New Roman"/>
          <w:b w:val="false"/>
          <w:i w:val="false"/>
          <w:color w:val="000000"/>
          <w:sz w:val="28"/>
        </w:rPr>
        <w:t>
Турецкая лира              |АВ250 |          |АВ251 |               |
</w:t>
      </w:r>
      <w:r>
        <w:br/>
      </w:r>
      <w:r>
        <w:rPr>
          <w:rFonts w:ascii="Times New Roman"/>
          <w:b w:val="false"/>
          <w:i w:val="false"/>
          <w:color w:val="000000"/>
          <w:sz w:val="28"/>
        </w:rPr>
        <w:t>
Голландский гульден        |АВ300 |          |АВ301 |               |
</w:t>
      </w:r>
      <w:r>
        <w:br/>
      </w:r>
      <w:r>
        <w:rPr>
          <w:rFonts w:ascii="Times New Roman"/>
          <w:b w:val="false"/>
          <w:i w:val="false"/>
          <w:color w:val="000000"/>
          <w:sz w:val="28"/>
        </w:rPr>
        <w:t>
Английский фунт стерлингов |АВ350 |          |АВ351 |               |
</w:t>
      </w:r>
      <w:r>
        <w:br/>
      </w:r>
      <w:r>
        <w:rPr>
          <w:rFonts w:ascii="Times New Roman"/>
          <w:b w:val="false"/>
          <w:i w:val="false"/>
          <w:color w:val="000000"/>
          <w:sz w:val="28"/>
        </w:rPr>
        <w:t>
Итальянская лира           |АВ380 |          |АВ381 |               |
</w:t>
      </w:r>
      <w:r>
        <w:br/>
      </w:r>
      <w:r>
        <w:rPr>
          <w:rFonts w:ascii="Times New Roman"/>
          <w:b w:val="false"/>
          <w:i w:val="false"/>
          <w:color w:val="000000"/>
          <w:sz w:val="28"/>
        </w:rPr>
        <w:t>
Австралийский доллар       |АВ400 |          |АВ401 |               |
</w:t>
      </w:r>
      <w:r>
        <w:br/>
      </w:r>
      <w:r>
        <w:rPr>
          <w:rFonts w:ascii="Times New Roman"/>
          <w:b w:val="false"/>
          <w:i w:val="false"/>
          <w:color w:val="000000"/>
          <w:sz w:val="28"/>
        </w:rPr>
        <w:t>
Японская йена              |АВ450 |          |АВ451 |               |
</w:t>
      </w:r>
      <w:r>
        <w:br/>
      </w:r>
      <w:r>
        <w:rPr>
          <w:rFonts w:ascii="Times New Roman"/>
          <w:b w:val="false"/>
          <w:i w:val="false"/>
          <w:color w:val="000000"/>
          <w:sz w:val="28"/>
        </w:rPr>
        <w:t>
ЭКЮ                        |АВ500 |          |АВ501 |               |
</w:t>
      </w:r>
      <w:r>
        <w:br/>
      </w:r>
      <w:r>
        <w:rPr>
          <w:rFonts w:ascii="Times New Roman"/>
          <w:b w:val="false"/>
          <w:i w:val="false"/>
          <w:color w:val="000000"/>
          <w:sz w:val="28"/>
        </w:rPr>
        <w:t>
Др. валюты стран           |АВ550 |          |АВ551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|АВ600 |          |АВ601 |               |
</w:t>
      </w:r>
      <w:r>
        <w:br/>
      </w:r>
      <w:r>
        <w:rPr>
          <w:rFonts w:ascii="Times New Roman"/>
          <w:b w:val="false"/>
          <w:i w:val="false"/>
          <w:color w:val="000000"/>
          <w:sz w:val="28"/>
        </w:rPr>
        <w:t>
Украинская гривна          |АВ650 |          |АВ651 |               |
</w:t>
      </w:r>
      <w:r>
        <w:br/>
      </w:r>
      <w:r>
        <w:rPr>
          <w:rFonts w:ascii="Times New Roman"/>
          <w:b w:val="false"/>
          <w:i w:val="false"/>
          <w:color w:val="000000"/>
          <w:sz w:val="28"/>
        </w:rPr>
        <w:t>
Кыргызский сом             |АВ700 |          |АВ701 |               |
</w:t>
      </w:r>
      <w:r>
        <w:br/>
      </w:r>
      <w:r>
        <w:rPr>
          <w:rFonts w:ascii="Times New Roman"/>
          <w:b w:val="false"/>
          <w:i w:val="false"/>
          <w:color w:val="000000"/>
          <w:sz w:val="28"/>
        </w:rPr>
        <w:t>
Узбекский сум              |АВ750 |          |АВ751 |               |
</w:t>
      </w:r>
      <w:r>
        <w:br/>
      </w:r>
      <w:r>
        <w:rPr>
          <w:rFonts w:ascii="Times New Roman"/>
          <w:b w:val="false"/>
          <w:i w:val="false"/>
          <w:color w:val="000000"/>
          <w:sz w:val="28"/>
        </w:rPr>
        <w:t>
Другая валюта республик    |АВ800 |          |АВ801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|АВ90  |          |АВ91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ФС/АВ: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в иностранной валюте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      Депозитные и ссудные активы
</w:t>
      </w:r>
      <w:r>
        <w:br/>
      </w:r>
      <w:r>
        <w:rPr>
          <w:rFonts w:ascii="Times New Roman"/>
          <w:b w:val="false"/>
          <w:i w:val="false"/>
          <w:color w:val="000000"/>
          <w:sz w:val="28"/>
        </w:rPr>
        <w:t>
                           |-----------------------------------------
</w:t>
      </w:r>
      <w:r>
        <w:br/>
      </w:r>
      <w:r>
        <w:rPr>
          <w:rFonts w:ascii="Times New Roman"/>
          <w:b w:val="false"/>
          <w:i w:val="false"/>
          <w:color w:val="000000"/>
          <w:sz w:val="28"/>
        </w:rPr>
        <w:t>
                           |Резиденты-        Нерезиденты
</w:t>
      </w:r>
      <w:r>
        <w:br/>
      </w:r>
      <w:r>
        <w:rPr>
          <w:rFonts w:ascii="Times New Roman"/>
          <w:b w:val="false"/>
          <w:i w:val="false"/>
          <w:color w:val="000000"/>
          <w:sz w:val="28"/>
        </w:rPr>
        <w:t>
                           |физические
</w:t>
      </w:r>
      <w:r>
        <w:br/>
      </w:r>
      <w:r>
        <w:rPr>
          <w:rFonts w:ascii="Times New Roman"/>
          <w:b w:val="false"/>
          <w:i w:val="false"/>
          <w:color w:val="000000"/>
          <w:sz w:val="28"/>
        </w:rPr>
        <w:t>
                           |лица
</w:t>
      </w:r>
      <w:r>
        <w:br/>
      </w:r>
      <w:r>
        <w:rPr>
          <w:rFonts w:ascii="Times New Roman"/>
          <w:b w:val="false"/>
          <w:i w:val="false"/>
          <w:color w:val="000000"/>
          <w:sz w:val="28"/>
        </w:rPr>
        <w:t>
                           |   3                         4
</w:t>
      </w:r>
      <w:r>
        <w:br/>
      </w:r>
      <w:r>
        <w:rPr>
          <w:rFonts w:ascii="Times New Roman"/>
          <w:b w:val="false"/>
          <w:i w:val="false"/>
          <w:color w:val="000000"/>
          <w:sz w:val="28"/>
        </w:rPr>
        <w:t>
---------------------------------------------------------------------
</w:t>
      </w:r>
      <w:r>
        <w:br/>
      </w:r>
      <w:r>
        <w:rPr>
          <w:rFonts w:ascii="Times New Roman"/>
          <w:b w:val="false"/>
          <w:i w:val="false"/>
          <w:color w:val="000000"/>
          <w:sz w:val="28"/>
        </w:rPr>
        <w:t>
Доллар США                 |АВ102 |          |АВ103 |               |
</w:t>
      </w:r>
      <w:r>
        <w:br/>
      </w:r>
      <w:r>
        <w:rPr>
          <w:rFonts w:ascii="Times New Roman"/>
          <w:b w:val="false"/>
          <w:i w:val="false"/>
          <w:color w:val="000000"/>
          <w:sz w:val="28"/>
        </w:rPr>
        <w:t>
Немецкая марка             |АВ152 |          |АВ153 |               |
</w:t>
      </w:r>
      <w:r>
        <w:br/>
      </w:r>
      <w:r>
        <w:rPr>
          <w:rFonts w:ascii="Times New Roman"/>
          <w:b w:val="false"/>
          <w:i w:val="false"/>
          <w:color w:val="000000"/>
          <w:sz w:val="28"/>
        </w:rPr>
        <w:t>
Французский франк          |АВ202 |          |АВ203 |               |
</w:t>
      </w:r>
      <w:r>
        <w:br/>
      </w:r>
      <w:r>
        <w:rPr>
          <w:rFonts w:ascii="Times New Roman"/>
          <w:b w:val="false"/>
          <w:i w:val="false"/>
          <w:color w:val="000000"/>
          <w:sz w:val="28"/>
        </w:rPr>
        <w:t>
Турецкая лира              |АВ252 |          |АВ253 |               |
</w:t>
      </w:r>
      <w:r>
        <w:br/>
      </w:r>
      <w:r>
        <w:rPr>
          <w:rFonts w:ascii="Times New Roman"/>
          <w:b w:val="false"/>
          <w:i w:val="false"/>
          <w:color w:val="000000"/>
          <w:sz w:val="28"/>
        </w:rPr>
        <w:t>
Голландский гульден        |АВ302 |          |АВ303 |               |
</w:t>
      </w:r>
      <w:r>
        <w:br/>
      </w:r>
      <w:r>
        <w:rPr>
          <w:rFonts w:ascii="Times New Roman"/>
          <w:b w:val="false"/>
          <w:i w:val="false"/>
          <w:color w:val="000000"/>
          <w:sz w:val="28"/>
        </w:rPr>
        <w:t>
Английский фунт стерлингов |АВ352 |          |АВ353 |               |
</w:t>
      </w:r>
      <w:r>
        <w:br/>
      </w:r>
      <w:r>
        <w:rPr>
          <w:rFonts w:ascii="Times New Roman"/>
          <w:b w:val="false"/>
          <w:i w:val="false"/>
          <w:color w:val="000000"/>
          <w:sz w:val="28"/>
        </w:rPr>
        <w:t>
Итальянская лира           |АВ382 |          |АВ383 |               |
</w:t>
      </w:r>
      <w:r>
        <w:br/>
      </w:r>
      <w:r>
        <w:rPr>
          <w:rFonts w:ascii="Times New Roman"/>
          <w:b w:val="false"/>
          <w:i w:val="false"/>
          <w:color w:val="000000"/>
          <w:sz w:val="28"/>
        </w:rPr>
        <w:t>
Австралийский доллар       |АВ402 |          |АВ403 |               |
</w:t>
      </w:r>
      <w:r>
        <w:br/>
      </w:r>
      <w:r>
        <w:rPr>
          <w:rFonts w:ascii="Times New Roman"/>
          <w:b w:val="false"/>
          <w:i w:val="false"/>
          <w:color w:val="000000"/>
          <w:sz w:val="28"/>
        </w:rPr>
        <w:t>
Японская йена              |АВ452 |          |АВ453 |               |
</w:t>
      </w:r>
      <w:r>
        <w:br/>
      </w:r>
      <w:r>
        <w:rPr>
          <w:rFonts w:ascii="Times New Roman"/>
          <w:b w:val="false"/>
          <w:i w:val="false"/>
          <w:color w:val="000000"/>
          <w:sz w:val="28"/>
        </w:rPr>
        <w:t>
ЭКЮ                        |АВ502 |          |АВ503 |               |
</w:t>
      </w:r>
      <w:r>
        <w:br/>
      </w:r>
      <w:r>
        <w:rPr>
          <w:rFonts w:ascii="Times New Roman"/>
          <w:b w:val="false"/>
          <w:i w:val="false"/>
          <w:color w:val="000000"/>
          <w:sz w:val="28"/>
        </w:rPr>
        <w:t>
Др. валюты стран           |АВ552 |          |АВ553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|АВ602 |          |АВ603 |               |
</w:t>
      </w:r>
      <w:r>
        <w:br/>
      </w:r>
      <w:r>
        <w:rPr>
          <w:rFonts w:ascii="Times New Roman"/>
          <w:b w:val="false"/>
          <w:i w:val="false"/>
          <w:color w:val="000000"/>
          <w:sz w:val="28"/>
        </w:rPr>
        <w:t>
Украинская гривна          |АВ652 |          |АВ653 |               |
</w:t>
      </w:r>
      <w:r>
        <w:br/>
      </w:r>
      <w:r>
        <w:rPr>
          <w:rFonts w:ascii="Times New Roman"/>
          <w:b w:val="false"/>
          <w:i w:val="false"/>
          <w:color w:val="000000"/>
          <w:sz w:val="28"/>
        </w:rPr>
        <w:t>
Кыргызский сом             |АВ702 |          |АВ703 |               |
</w:t>
      </w:r>
      <w:r>
        <w:br/>
      </w:r>
      <w:r>
        <w:rPr>
          <w:rFonts w:ascii="Times New Roman"/>
          <w:b w:val="false"/>
          <w:i w:val="false"/>
          <w:color w:val="000000"/>
          <w:sz w:val="28"/>
        </w:rPr>
        <w:t>
Узбекский сум              |АВ752 |          |АВ753 |               |
</w:t>
      </w:r>
      <w:r>
        <w:br/>
      </w:r>
      <w:r>
        <w:rPr>
          <w:rFonts w:ascii="Times New Roman"/>
          <w:b w:val="false"/>
          <w:i w:val="false"/>
          <w:color w:val="000000"/>
          <w:sz w:val="28"/>
        </w:rPr>
        <w:t>
Другая валюта республик    |АВ802 |          |АВ803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|АВ92  |          |АВ93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ФС/АВ: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в иностранной валюте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|Прочие активы        Всего активы
</w:t>
      </w:r>
      <w:r>
        <w:br/>
      </w:r>
      <w:r>
        <w:rPr>
          <w:rFonts w:ascii="Times New Roman"/>
          <w:b w:val="false"/>
          <w:i w:val="false"/>
          <w:color w:val="000000"/>
          <w:sz w:val="28"/>
        </w:rPr>
        <w:t>
                           |
</w:t>
      </w:r>
      <w:r>
        <w:br/>
      </w:r>
      <w:r>
        <w:rPr>
          <w:rFonts w:ascii="Times New Roman"/>
          <w:b w:val="false"/>
          <w:i w:val="false"/>
          <w:color w:val="000000"/>
          <w:sz w:val="28"/>
        </w:rPr>
        <w:t>
                           |     5               6=1+2+3+4+5
</w:t>
      </w:r>
      <w:r>
        <w:br/>
      </w:r>
      <w:r>
        <w:rPr>
          <w:rFonts w:ascii="Times New Roman"/>
          <w:b w:val="false"/>
          <w:i w:val="false"/>
          <w:color w:val="000000"/>
          <w:sz w:val="28"/>
        </w:rPr>
        <w:t>
---------------------------------------------------------------------
</w:t>
      </w:r>
      <w:r>
        <w:br/>
      </w:r>
      <w:r>
        <w:rPr>
          <w:rFonts w:ascii="Times New Roman"/>
          <w:b w:val="false"/>
          <w:i w:val="false"/>
          <w:color w:val="000000"/>
          <w:sz w:val="28"/>
        </w:rPr>
        <w:t>
Доллар США                 |АВ104 |          |АВ10  |               |
</w:t>
      </w:r>
      <w:r>
        <w:br/>
      </w:r>
      <w:r>
        <w:rPr>
          <w:rFonts w:ascii="Times New Roman"/>
          <w:b w:val="false"/>
          <w:i w:val="false"/>
          <w:color w:val="000000"/>
          <w:sz w:val="28"/>
        </w:rPr>
        <w:t>
Немецкая марка             |АВ154 |          |АВ15  |               |
</w:t>
      </w:r>
      <w:r>
        <w:br/>
      </w:r>
      <w:r>
        <w:rPr>
          <w:rFonts w:ascii="Times New Roman"/>
          <w:b w:val="false"/>
          <w:i w:val="false"/>
          <w:color w:val="000000"/>
          <w:sz w:val="28"/>
        </w:rPr>
        <w:t>
Французский франк          |АВ204 |          |АВ20  |               |
</w:t>
      </w:r>
      <w:r>
        <w:br/>
      </w:r>
      <w:r>
        <w:rPr>
          <w:rFonts w:ascii="Times New Roman"/>
          <w:b w:val="false"/>
          <w:i w:val="false"/>
          <w:color w:val="000000"/>
          <w:sz w:val="28"/>
        </w:rPr>
        <w:t>
Турецкая лира              |АВ254 |          |АВ25  |               |
</w:t>
      </w:r>
      <w:r>
        <w:br/>
      </w:r>
      <w:r>
        <w:rPr>
          <w:rFonts w:ascii="Times New Roman"/>
          <w:b w:val="false"/>
          <w:i w:val="false"/>
          <w:color w:val="000000"/>
          <w:sz w:val="28"/>
        </w:rPr>
        <w:t>
Голландский гульден        |АВ304 |          |АВ30  |               |
</w:t>
      </w:r>
      <w:r>
        <w:br/>
      </w:r>
      <w:r>
        <w:rPr>
          <w:rFonts w:ascii="Times New Roman"/>
          <w:b w:val="false"/>
          <w:i w:val="false"/>
          <w:color w:val="000000"/>
          <w:sz w:val="28"/>
        </w:rPr>
        <w:t>
Английский фунт стерлингов |АВ354 |          |АВ35  |               |
</w:t>
      </w:r>
      <w:r>
        <w:br/>
      </w:r>
      <w:r>
        <w:rPr>
          <w:rFonts w:ascii="Times New Roman"/>
          <w:b w:val="false"/>
          <w:i w:val="false"/>
          <w:color w:val="000000"/>
          <w:sz w:val="28"/>
        </w:rPr>
        <w:t>
Итальянская лира           |АВ384 |          |АВ38  |               |
</w:t>
      </w:r>
      <w:r>
        <w:br/>
      </w:r>
      <w:r>
        <w:rPr>
          <w:rFonts w:ascii="Times New Roman"/>
          <w:b w:val="false"/>
          <w:i w:val="false"/>
          <w:color w:val="000000"/>
          <w:sz w:val="28"/>
        </w:rPr>
        <w:t>
Австралийский доллар       |АВ404 |          |АВ40  |               |
</w:t>
      </w:r>
      <w:r>
        <w:br/>
      </w:r>
      <w:r>
        <w:rPr>
          <w:rFonts w:ascii="Times New Roman"/>
          <w:b w:val="false"/>
          <w:i w:val="false"/>
          <w:color w:val="000000"/>
          <w:sz w:val="28"/>
        </w:rPr>
        <w:t>
Японская йена              |АВ454 |          |АВ45  |               |
</w:t>
      </w:r>
      <w:r>
        <w:br/>
      </w:r>
      <w:r>
        <w:rPr>
          <w:rFonts w:ascii="Times New Roman"/>
          <w:b w:val="false"/>
          <w:i w:val="false"/>
          <w:color w:val="000000"/>
          <w:sz w:val="28"/>
        </w:rPr>
        <w:t>
ЭКЮ                        |АВ504 |          |АВ50  |               |
</w:t>
      </w:r>
      <w:r>
        <w:br/>
      </w:r>
      <w:r>
        <w:rPr>
          <w:rFonts w:ascii="Times New Roman"/>
          <w:b w:val="false"/>
          <w:i w:val="false"/>
          <w:color w:val="000000"/>
          <w:sz w:val="28"/>
        </w:rPr>
        <w:t>
Др. валюты стран           |АВ554 |          |АВ55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|АВ604 |          |АВ60  |               |
</w:t>
      </w:r>
      <w:r>
        <w:br/>
      </w:r>
      <w:r>
        <w:rPr>
          <w:rFonts w:ascii="Times New Roman"/>
          <w:b w:val="false"/>
          <w:i w:val="false"/>
          <w:color w:val="000000"/>
          <w:sz w:val="28"/>
        </w:rPr>
        <w:t>
Украинская гривна          |АВ654 |          |АВ65  |               |
</w:t>
      </w:r>
      <w:r>
        <w:br/>
      </w:r>
      <w:r>
        <w:rPr>
          <w:rFonts w:ascii="Times New Roman"/>
          <w:b w:val="false"/>
          <w:i w:val="false"/>
          <w:color w:val="000000"/>
          <w:sz w:val="28"/>
        </w:rPr>
        <w:t>
Кыргызский сом             |АВ704 |          |АВ70  |               |
</w:t>
      </w:r>
      <w:r>
        <w:br/>
      </w:r>
      <w:r>
        <w:rPr>
          <w:rFonts w:ascii="Times New Roman"/>
          <w:b w:val="false"/>
          <w:i w:val="false"/>
          <w:color w:val="000000"/>
          <w:sz w:val="28"/>
        </w:rPr>
        <w:t>
Узбекский сум              |АВ754 |          |АВ75  |               |
</w:t>
      </w:r>
      <w:r>
        <w:br/>
      </w:r>
      <w:r>
        <w:rPr>
          <w:rFonts w:ascii="Times New Roman"/>
          <w:b w:val="false"/>
          <w:i w:val="false"/>
          <w:color w:val="000000"/>
          <w:sz w:val="28"/>
        </w:rPr>
        <w:t>
Другая валюта республик    |АВ804 |          |АВ80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|АВ94  |          |АВ98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ФС/АВ: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в иностранной валюте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|Из них с правительственной
</w:t>
      </w:r>
      <w:r>
        <w:br/>
      </w:r>
      <w:r>
        <w:rPr>
          <w:rFonts w:ascii="Times New Roman"/>
          <w:b w:val="false"/>
          <w:i w:val="false"/>
          <w:color w:val="000000"/>
          <w:sz w:val="28"/>
        </w:rPr>
        <w:t>
                           |гарантией
</w:t>
      </w:r>
      <w:r>
        <w:br/>
      </w:r>
      <w:r>
        <w:rPr>
          <w:rFonts w:ascii="Times New Roman"/>
          <w:b w:val="false"/>
          <w:i w:val="false"/>
          <w:color w:val="000000"/>
          <w:sz w:val="28"/>
        </w:rPr>
        <w:t>
---------------------------------------------------------------------
</w:t>
      </w:r>
      <w:r>
        <w:br/>
      </w:r>
      <w:r>
        <w:rPr>
          <w:rFonts w:ascii="Times New Roman"/>
          <w:b w:val="false"/>
          <w:i w:val="false"/>
          <w:color w:val="000000"/>
          <w:sz w:val="28"/>
        </w:rPr>
        <w:t>
Доллар США                 |АВ105 |          |
</w:t>
      </w:r>
      <w:r>
        <w:br/>
      </w:r>
      <w:r>
        <w:rPr>
          <w:rFonts w:ascii="Times New Roman"/>
          <w:b w:val="false"/>
          <w:i w:val="false"/>
          <w:color w:val="000000"/>
          <w:sz w:val="28"/>
        </w:rPr>
        <w:t>
Немецкая марка             |АВ155 |          |
</w:t>
      </w:r>
      <w:r>
        <w:br/>
      </w:r>
      <w:r>
        <w:rPr>
          <w:rFonts w:ascii="Times New Roman"/>
          <w:b w:val="false"/>
          <w:i w:val="false"/>
          <w:color w:val="000000"/>
          <w:sz w:val="28"/>
        </w:rPr>
        <w:t>
Французский франк          |АВ205 |          |
</w:t>
      </w:r>
      <w:r>
        <w:br/>
      </w:r>
      <w:r>
        <w:rPr>
          <w:rFonts w:ascii="Times New Roman"/>
          <w:b w:val="false"/>
          <w:i w:val="false"/>
          <w:color w:val="000000"/>
          <w:sz w:val="28"/>
        </w:rPr>
        <w:t>
Турецкая лира              |АВ255 |          |
</w:t>
      </w:r>
      <w:r>
        <w:br/>
      </w:r>
      <w:r>
        <w:rPr>
          <w:rFonts w:ascii="Times New Roman"/>
          <w:b w:val="false"/>
          <w:i w:val="false"/>
          <w:color w:val="000000"/>
          <w:sz w:val="28"/>
        </w:rPr>
        <w:t>
Голландский гульден        |АВ305 |          |
</w:t>
      </w:r>
      <w:r>
        <w:br/>
      </w:r>
      <w:r>
        <w:rPr>
          <w:rFonts w:ascii="Times New Roman"/>
          <w:b w:val="false"/>
          <w:i w:val="false"/>
          <w:color w:val="000000"/>
          <w:sz w:val="28"/>
        </w:rPr>
        <w:t>
Английский фунт стерлингов |АВ355 |          |
</w:t>
      </w:r>
      <w:r>
        <w:br/>
      </w:r>
      <w:r>
        <w:rPr>
          <w:rFonts w:ascii="Times New Roman"/>
          <w:b w:val="false"/>
          <w:i w:val="false"/>
          <w:color w:val="000000"/>
          <w:sz w:val="28"/>
        </w:rPr>
        <w:t>
Итальянская лира           |АВ385 |          |
</w:t>
      </w:r>
      <w:r>
        <w:br/>
      </w:r>
      <w:r>
        <w:rPr>
          <w:rFonts w:ascii="Times New Roman"/>
          <w:b w:val="false"/>
          <w:i w:val="false"/>
          <w:color w:val="000000"/>
          <w:sz w:val="28"/>
        </w:rPr>
        <w:t>
Австралийский доллар       |АВ405 |          |
</w:t>
      </w:r>
      <w:r>
        <w:br/>
      </w:r>
      <w:r>
        <w:rPr>
          <w:rFonts w:ascii="Times New Roman"/>
          <w:b w:val="false"/>
          <w:i w:val="false"/>
          <w:color w:val="000000"/>
          <w:sz w:val="28"/>
        </w:rPr>
        <w:t>
Японская йена              |АВ455 |          |
</w:t>
      </w:r>
      <w:r>
        <w:br/>
      </w:r>
      <w:r>
        <w:rPr>
          <w:rFonts w:ascii="Times New Roman"/>
          <w:b w:val="false"/>
          <w:i w:val="false"/>
          <w:color w:val="000000"/>
          <w:sz w:val="28"/>
        </w:rPr>
        <w:t>
ЭКЮ                        |АВ505 |          |
</w:t>
      </w:r>
      <w:r>
        <w:br/>
      </w:r>
      <w:r>
        <w:rPr>
          <w:rFonts w:ascii="Times New Roman"/>
          <w:b w:val="false"/>
          <w:i w:val="false"/>
          <w:color w:val="000000"/>
          <w:sz w:val="28"/>
        </w:rPr>
        <w:t>
Др. валюты стран           |АВ555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|АВ605 |          |
</w:t>
      </w:r>
      <w:r>
        <w:br/>
      </w:r>
      <w:r>
        <w:rPr>
          <w:rFonts w:ascii="Times New Roman"/>
          <w:b w:val="false"/>
          <w:i w:val="false"/>
          <w:color w:val="000000"/>
          <w:sz w:val="28"/>
        </w:rPr>
        <w:t>
Украинская гривна          |АВ655 |          |
</w:t>
      </w:r>
      <w:r>
        <w:br/>
      </w:r>
      <w:r>
        <w:rPr>
          <w:rFonts w:ascii="Times New Roman"/>
          <w:b w:val="false"/>
          <w:i w:val="false"/>
          <w:color w:val="000000"/>
          <w:sz w:val="28"/>
        </w:rPr>
        <w:t>
Кыргызский сом             |АВ705 |          |
</w:t>
      </w:r>
      <w:r>
        <w:br/>
      </w:r>
      <w:r>
        <w:rPr>
          <w:rFonts w:ascii="Times New Roman"/>
          <w:b w:val="false"/>
          <w:i w:val="false"/>
          <w:color w:val="000000"/>
          <w:sz w:val="28"/>
        </w:rPr>
        <w:t>
Узбекский сум              |АВ755 |          |
</w:t>
      </w:r>
      <w:r>
        <w:br/>
      </w:r>
      <w:r>
        <w:rPr>
          <w:rFonts w:ascii="Times New Roman"/>
          <w:b w:val="false"/>
          <w:i w:val="false"/>
          <w:color w:val="000000"/>
          <w:sz w:val="28"/>
        </w:rPr>
        <w:t>
Другая валюта республик    |АВ805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|АВ95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Финансовый Отчет Банка                  |
</w:t>
      </w:r>
      <w:r>
        <w:br/>
      </w:r>
      <w:r>
        <w:rPr>
          <w:rFonts w:ascii="Times New Roman"/>
          <w:b w:val="false"/>
          <w:i w:val="false"/>
          <w:color w:val="000000"/>
          <w:sz w:val="28"/>
        </w:rPr>
        <w:t>
Таблица ФС/АВ: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в иностранной валюте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внебалансового отчета
</w:t>
      </w:r>
      <w:r>
        <w:br/>
      </w:r>
      <w:r>
        <w:rPr>
          <w:rFonts w:ascii="Times New Roman"/>
          <w:b w:val="false"/>
          <w:i w:val="false"/>
          <w:color w:val="000000"/>
          <w:sz w:val="28"/>
        </w:rPr>
        <w:t>
                           |-----------------------------------------
</w:t>
      </w:r>
      <w:r>
        <w:br/>
      </w:r>
      <w:r>
        <w:rPr>
          <w:rFonts w:ascii="Times New Roman"/>
          <w:b w:val="false"/>
          <w:i w:val="false"/>
          <w:color w:val="000000"/>
          <w:sz w:val="28"/>
        </w:rPr>
        <w:t>
                           |Суммы по          Прочие усл. и возм.
</w:t>
      </w:r>
      <w:r>
        <w:br/>
      </w:r>
      <w:r>
        <w:rPr>
          <w:rFonts w:ascii="Times New Roman"/>
          <w:b w:val="false"/>
          <w:i w:val="false"/>
          <w:color w:val="000000"/>
          <w:sz w:val="28"/>
        </w:rPr>
        <w:t>
                           |форфардным        требования в ин. валюте
</w:t>
      </w:r>
      <w:r>
        <w:br/>
      </w:r>
      <w:r>
        <w:rPr>
          <w:rFonts w:ascii="Times New Roman"/>
          <w:b w:val="false"/>
          <w:i w:val="false"/>
          <w:color w:val="000000"/>
          <w:sz w:val="28"/>
        </w:rPr>
        <w:t>
                           |контрактам
</w:t>
      </w:r>
      <w:r>
        <w:br/>
      </w:r>
      <w:r>
        <w:rPr>
          <w:rFonts w:ascii="Times New Roman"/>
          <w:b w:val="false"/>
          <w:i w:val="false"/>
          <w:color w:val="000000"/>
          <w:sz w:val="28"/>
        </w:rPr>
        <w:t>
---------------------------------------------------------------------
</w:t>
      </w:r>
      <w:r>
        <w:br/>
      </w:r>
      <w:r>
        <w:rPr>
          <w:rFonts w:ascii="Times New Roman"/>
          <w:b w:val="false"/>
          <w:i w:val="false"/>
          <w:color w:val="000000"/>
          <w:sz w:val="28"/>
        </w:rPr>
        <w:t>
Доллар США                 |АВ106 |          |АВ107 |               |
</w:t>
      </w:r>
      <w:r>
        <w:br/>
      </w:r>
      <w:r>
        <w:rPr>
          <w:rFonts w:ascii="Times New Roman"/>
          <w:b w:val="false"/>
          <w:i w:val="false"/>
          <w:color w:val="000000"/>
          <w:sz w:val="28"/>
        </w:rPr>
        <w:t>
Немецкая марка             |АВ156 |          |АВ157 |               |
</w:t>
      </w:r>
      <w:r>
        <w:br/>
      </w:r>
      <w:r>
        <w:rPr>
          <w:rFonts w:ascii="Times New Roman"/>
          <w:b w:val="false"/>
          <w:i w:val="false"/>
          <w:color w:val="000000"/>
          <w:sz w:val="28"/>
        </w:rPr>
        <w:t>
Французский франк          |АВ206 |          |АВ207 |               |
</w:t>
      </w:r>
      <w:r>
        <w:br/>
      </w:r>
      <w:r>
        <w:rPr>
          <w:rFonts w:ascii="Times New Roman"/>
          <w:b w:val="false"/>
          <w:i w:val="false"/>
          <w:color w:val="000000"/>
          <w:sz w:val="28"/>
        </w:rPr>
        <w:t>
Турецкая лира              |АВ256 |          |АВ257 |               |
</w:t>
      </w:r>
      <w:r>
        <w:br/>
      </w:r>
      <w:r>
        <w:rPr>
          <w:rFonts w:ascii="Times New Roman"/>
          <w:b w:val="false"/>
          <w:i w:val="false"/>
          <w:color w:val="000000"/>
          <w:sz w:val="28"/>
        </w:rPr>
        <w:t>
Голландский гульден        |АВ306 |          |АВ307 |               |
</w:t>
      </w:r>
      <w:r>
        <w:br/>
      </w:r>
      <w:r>
        <w:rPr>
          <w:rFonts w:ascii="Times New Roman"/>
          <w:b w:val="false"/>
          <w:i w:val="false"/>
          <w:color w:val="000000"/>
          <w:sz w:val="28"/>
        </w:rPr>
        <w:t>
Английский фунт стерлингов |АВ356 |          |АВ357 |               |
</w:t>
      </w:r>
      <w:r>
        <w:br/>
      </w:r>
      <w:r>
        <w:rPr>
          <w:rFonts w:ascii="Times New Roman"/>
          <w:b w:val="false"/>
          <w:i w:val="false"/>
          <w:color w:val="000000"/>
          <w:sz w:val="28"/>
        </w:rPr>
        <w:t>
Итальянская лира           |АВ386 |          |АВ387 |               |
</w:t>
      </w:r>
      <w:r>
        <w:br/>
      </w:r>
      <w:r>
        <w:rPr>
          <w:rFonts w:ascii="Times New Roman"/>
          <w:b w:val="false"/>
          <w:i w:val="false"/>
          <w:color w:val="000000"/>
          <w:sz w:val="28"/>
        </w:rPr>
        <w:t>
Австралийский доллар       |АВ406 |          |АВ407 |               |
</w:t>
      </w:r>
      <w:r>
        <w:br/>
      </w:r>
      <w:r>
        <w:rPr>
          <w:rFonts w:ascii="Times New Roman"/>
          <w:b w:val="false"/>
          <w:i w:val="false"/>
          <w:color w:val="000000"/>
          <w:sz w:val="28"/>
        </w:rPr>
        <w:t>
Японская йена              |АВ456 |          |АВ457 |               |
</w:t>
      </w:r>
      <w:r>
        <w:br/>
      </w:r>
      <w:r>
        <w:rPr>
          <w:rFonts w:ascii="Times New Roman"/>
          <w:b w:val="false"/>
          <w:i w:val="false"/>
          <w:color w:val="000000"/>
          <w:sz w:val="28"/>
        </w:rPr>
        <w:t>
ЭКЮ                        |АВ506 |          |АВ507 |               |
</w:t>
      </w:r>
      <w:r>
        <w:br/>
      </w:r>
      <w:r>
        <w:rPr>
          <w:rFonts w:ascii="Times New Roman"/>
          <w:b w:val="false"/>
          <w:i w:val="false"/>
          <w:color w:val="000000"/>
          <w:sz w:val="28"/>
        </w:rPr>
        <w:t>
Др. валюты стран           |АВ556 |          |АВ557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|АВ606 |          |АВ607 |               |
</w:t>
      </w:r>
      <w:r>
        <w:br/>
      </w:r>
      <w:r>
        <w:rPr>
          <w:rFonts w:ascii="Times New Roman"/>
          <w:b w:val="false"/>
          <w:i w:val="false"/>
          <w:color w:val="000000"/>
          <w:sz w:val="28"/>
        </w:rPr>
        <w:t>
Украинская гривна          |АВ656 |          |АВ657 |               |
</w:t>
      </w:r>
      <w:r>
        <w:br/>
      </w:r>
      <w:r>
        <w:rPr>
          <w:rFonts w:ascii="Times New Roman"/>
          <w:b w:val="false"/>
          <w:i w:val="false"/>
          <w:color w:val="000000"/>
          <w:sz w:val="28"/>
        </w:rPr>
        <w:t>
Кыргызский сом             |АВ706 |          |АВ707 |               |
</w:t>
      </w:r>
      <w:r>
        <w:br/>
      </w:r>
      <w:r>
        <w:rPr>
          <w:rFonts w:ascii="Times New Roman"/>
          <w:b w:val="false"/>
          <w:i w:val="false"/>
          <w:color w:val="000000"/>
          <w:sz w:val="28"/>
        </w:rPr>
        <w:t>
Узбекский сум              |АВ756 |          |АВ757 |               |
</w:t>
      </w:r>
      <w:r>
        <w:br/>
      </w:r>
      <w:r>
        <w:rPr>
          <w:rFonts w:ascii="Times New Roman"/>
          <w:b w:val="false"/>
          <w:i w:val="false"/>
          <w:color w:val="000000"/>
          <w:sz w:val="28"/>
        </w:rPr>
        <w:t>
Другая валюта республик    |АВ806 |          |АВ807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|АВ96  |          |АВ97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ФС/ОВ: Обязательства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Обязательства в иностранной валюте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      Депозитные и ссудные обязательства
</w:t>
      </w:r>
      <w:r>
        <w:br/>
      </w:r>
      <w:r>
        <w:rPr>
          <w:rFonts w:ascii="Times New Roman"/>
          <w:b w:val="false"/>
          <w:i w:val="false"/>
          <w:color w:val="000000"/>
          <w:sz w:val="28"/>
        </w:rPr>
        <w:t>
                           |-----------------------------------------
</w:t>
      </w:r>
      <w:r>
        <w:br/>
      </w:r>
      <w:r>
        <w:rPr>
          <w:rFonts w:ascii="Times New Roman"/>
          <w:b w:val="false"/>
          <w:i w:val="false"/>
          <w:color w:val="000000"/>
          <w:sz w:val="28"/>
        </w:rPr>
        <w:t>
                           |Внутренний        Резиденты-юридические
</w:t>
      </w:r>
      <w:r>
        <w:br/>
      </w:r>
      <w:r>
        <w:rPr>
          <w:rFonts w:ascii="Times New Roman"/>
          <w:b w:val="false"/>
          <w:i w:val="false"/>
          <w:color w:val="000000"/>
          <w:sz w:val="28"/>
        </w:rPr>
        <w:t>
                           |финансовый        лица
</w:t>
      </w:r>
      <w:r>
        <w:br/>
      </w:r>
      <w:r>
        <w:rPr>
          <w:rFonts w:ascii="Times New Roman"/>
          <w:b w:val="false"/>
          <w:i w:val="false"/>
          <w:color w:val="000000"/>
          <w:sz w:val="28"/>
        </w:rPr>
        <w:t>
                           |сектор
</w:t>
      </w:r>
      <w:r>
        <w:br/>
      </w:r>
      <w:r>
        <w:rPr>
          <w:rFonts w:ascii="Times New Roman"/>
          <w:b w:val="false"/>
          <w:i w:val="false"/>
          <w:color w:val="000000"/>
          <w:sz w:val="28"/>
        </w:rPr>
        <w:t>
                           |   1                         2
</w:t>
      </w:r>
      <w:r>
        <w:br/>
      </w:r>
      <w:r>
        <w:rPr>
          <w:rFonts w:ascii="Times New Roman"/>
          <w:b w:val="false"/>
          <w:i w:val="false"/>
          <w:color w:val="000000"/>
          <w:sz w:val="28"/>
        </w:rPr>
        <w:t>
---------------------------------------------------------------------ДДоллар США                 |ОВ100 |          |ОВ101 |               |
</w:t>
      </w:r>
      <w:r>
        <w:br/>
      </w:r>
      <w:r>
        <w:rPr>
          <w:rFonts w:ascii="Times New Roman"/>
          <w:b w:val="false"/>
          <w:i w:val="false"/>
          <w:color w:val="000000"/>
          <w:sz w:val="28"/>
        </w:rPr>
        <w:t>
Немецкая марка             |ОВ150 |          |ОВ151 |               |
</w:t>
      </w:r>
      <w:r>
        <w:br/>
      </w:r>
      <w:r>
        <w:rPr>
          <w:rFonts w:ascii="Times New Roman"/>
          <w:b w:val="false"/>
          <w:i w:val="false"/>
          <w:color w:val="000000"/>
          <w:sz w:val="28"/>
        </w:rPr>
        <w:t>
Французский франк          |ОВ200 |          |ОВ201 |               |
</w:t>
      </w:r>
      <w:r>
        <w:br/>
      </w:r>
      <w:r>
        <w:rPr>
          <w:rFonts w:ascii="Times New Roman"/>
          <w:b w:val="false"/>
          <w:i w:val="false"/>
          <w:color w:val="000000"/>
          <w:sz w:val="28"/>
        </w:rPr>
        <w:t>
Турецкая лира              |ОВ250 |          |ОВ251 |               |
</w:t>
      </w:r>
      <w:r>
        <w:br/>
      </w:r>
      <w:r>
        <w:rPr>
          <w:rFonts w:ascii="Times New Roman"/>
          <w:b w:val="false"/>
          <w:i w:val="false"/>
          <w:color w:val="000000"/>
          <w:sz w:val="28"/>
        </w:rPr>
        <w:t>
Голландский гульден        |ОВ300 |          |ОВ301 |               |
</w:t>
      </w:r>
      <w:r>
        <w:br/>
      </w:r>
      <w:r>
        <w:rPr>
          <w:rFonts w:ascii="Times New Roman"/>
          <w:b w:val="false"/>
          <w:i w:val="false"/>
          <w:color w:val="000000"/>
          <w:sz w:val="28"/>
        </w:rPr>
        <w:t>
Английский фунт стерлингов |ОВ350 |          |ОВ351 |               |
</w:t>
      </w:r>
      <w:r>
        <w:br/>
      </w:r>
      <w:r>
        <w:rPr>
          <w:rFonts w:ascii="Times New Roman"/>
          <w:b w:val="false"/>
          <w:i w:val="false"/>
          <w:color w:val="000000"/>
          <w:sz w:val="28"/>
        </w:rPr>
        <w:t>
Итальянская лира           |ОВ380 |          |ОВ381 |               |
</w:t>
      </w:r>
      <w:r>
        <w:br/>
      </w:r>
      <w:r>
        <w:rPr>
          <w:rFonts w:ascii="Times New Roman"/>
          <w:b w:val="false"/>
          <w:i w:val="false"/>
          <w:color w:val="000000"/>
          <w:sz w:val="28"/>
        </w:rPr>
        <w:t>
Австралийский доллар       |ОВ400 |          |ОВ401 |               |
</w:t>
      </w:r>
      <w:r>
        <w:br/>
      </w:r>
      <w:r>
        <w:rPr>
          <w:rFonts w:ascii="Times New Roman"/>
          <w:b w:val="false"/>
          <w:i w:val="false"/>
          <w:color w:val="000000"/>
          <w:sz w:val="28"/>
        </w:rPr>
        <w:t>
Японская йена              |ОВ450 |          |ОВ451 |               |
</w:t>
      </w:r>
      <w:r>
        <w:br/>
      </w:r>
      <w:r>
        <w:rPr>
          <w:rFonts w:ascii="Times New Roman"/>
          <w:b w:val="false"/>
          <w:i w:val="false"/>
          <w:color w:val="000000"/>
          <w:sz w:val="28"/>
        </w:rPr>
        <w:t>
ЭКЮ                        |ОВ500 |          |ОВ501 |              Др. валюты стран           |ОВ550 |          |ОВ551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|ОВ600 |          |ОВ601 |               |
</w:t>
      </w:r>
      <w:r>
        <w:br/>
      </w:r>
      <w:r>
        <w:rPr>
          <w:rFonts w:ascii="Times New Roman"/>
          <w:b w:val="false"/>
          <w:i w:val="false"/>
          <w:color w:val="000000"/>
          <w:sz w:val="28"/>
        </w:rPr>
        <w:t>
Украинская гривна          |ОВ650 |          |ОВ651 |               |
</w:t>
      </w:r>
      <w:r>
        <w:br/>
      </w:r>
      <w:r>
        <w:rPr>
          <w:rFonts w:ascii="Times New Roman"/>
          <w:b w:val="false"/>
          <w:i w:val="false"/>
          <w:color w:val="000000"/>
          <w:sz w:val="28"/>
        </w:rPr>
        <w:t>
Кыргызский сом             |ОВ700 |          |ОВ701 |               |
</w:t>
      </w:r>
      <w:r>
        <w:br/>
      </w:r>
      <w:r>
        <w:rPr>
          <w:rFonts w:ascii="Times New Roman"/>
          <w:b w:val="false"/>
          <w:i w:val="false"/>
          <w:color w:val="000000"/>
          <w:sz w:val="28"/>
        </w:rPr>
        <w:t>
Узбекский сум              |ОВ750 |          |ОВ751 |               |
</w:t>
      </w:r>
      <w:r>
        <w:br/>
      </w:r>
      <w:r>
        <w:rPr>
          <w:rFonts w:ascii="Times New Roman"/>
          <w:b w:val="false"/>
          <w:i w:val="false"/>
          <w:color w:val="000000"/>
          <w:sz w:val="28"/>
        </w:rPr>
        <w:t>
Другая валюта республик    |ОВ800 |          |ОВ801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|ОВ90  |          |ОВ91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ФС/ОВ: Обязательства в          |
</w:t>
      </w:r>
      <w:r>
        <w:br/>
      </w:r>
      <w:r>
        <w:rPr>
          <w:rFonts w:ascii="Times New Roman"/>
          <w:b w:val="false"/>
          <w:i w:val="false"/>
          <w:color w:val="000000"/>
          <w:sz w:val="28"/>
        </w:rPr>
        <w:t>
иностранной валюте                      |
</w:t>
      </w:r>
      <w:r>
        <w:br/>
      </w:r>
      <w:r>
        <w:rPr>
          <w:rFonts w:ascii="Times New Roman"/>
          <w:b w:val="false"/>
          <w:i w:val="false"/>
          <w:color w:val="000000"/>
          <w:sz w:val="28"/>
        </w:rPr>
        <w:t>
---------------------------------------------------------------------
</w:t>
      </w:r>
      <w:r>
        <w:br/>
      </w:r>
      <w:r>
        <w:rPr>
          <w:rFonts w:ascii="Times New Roman"/>
          <w:b w:val="false"/>
          <w:i w:val="false"/>
          <w:color w:val="000000"/>
          <w:sz w:val="28"/>
        </w:rPr>
        <w:t>
                          Обязательства в иностранной валюте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      Депозитные и ссудные обязательства
</w:t>
      </w:r>
      <w:r>
        <w:br/>
      </w:r>
      <w:r>
        <w:rPr>
          <w:rFonts w:ascii="Times New Roman"/>
          <w:b w:val="false"/>
          <w:i w:val="false"/>
          <w:color w:val="000000"/>
          <w:sz w:val="28"/>
        </w:rPr>
        <w:t>
                           |-----------------------------------------
</w:t>
      </w:r>
      <w:r>
        <w:br/>
      </w:r>
      <w:r>
        <w:rPr>
          <w:rFonts w:ascii="Times New Roman"/>
          <w:b w:val="false"/>
          <w:i w:val="false"/>
          <w:color w:val="000000"/>
          <w:sz w:val="28"/>
        </w:rPr>
        <w:t>
                           |Резиденты-        Нерезиденты
</w:t>
      </w:r>
      <w:r>
        <w:br/>
      </w:r>
      <w:r>
        <w:rPr>
          <w:rFonts w:ascii="Times New Roman"/>
          <w:b w:val="false"/>
          <w:i w:val="false"/>
          <w:color w:val="000000"/>
          <w:sz w:val="28"/>
        </w:rPr>
        <w:t>
                           |физические
</w:t>
      </w:r>
      <w:r>
        <w:br/>
      </w:r>
      <w:r>
        <w:rPr>
          <w:rFonts w:ascii="Times New Roman"/>
          <w:b w:val="false"/>
          <w:i w:val="false"/>
          <w:color w:val="000000"/>
          <w:sz w:val="28"/>
        </w:rPr>
        <w:t>
                           |лица
</w:t>
      </w:r>
      <w:r>
        <w:br/>
      </w:r>
      <w:r>
        <w:rPr>
          <w:rFonts w:ascii="Times New Roman"/>
          <w:b w:val="false"/>
          <w:i w:val="false"/>
          <w:color w:val="000000"/>
          <w:sz w:val="28"/>
        </w:rPr>
        <w:t>
                           |   3                         4
</w:t>
      </w:r>
      <w:r>
        <w:br/>
      </w:r>
      <w:r>
        <w:rPr>
          <w:rFonts w:ascii="Times New Roman"/>
          <w:b w:val="false"/>
          <w:i w:val="false"/>
          <w:color w:val="000000"/>
          <w:sz w:val="28"/>
        </w:rPr>
        <w:t>
---------------------------------------------------------------------
</w:t>
      </w:r>
      <w:r>
        <w:br/>
      </w:r>
      <w:r>
        <w:rPr>
          <w:rFonts w:ascii="Times New Roman"/>
          <w:b w:val="false"/>
          <w:i w:val="false"/>
          <w:color w:val="000000"/>
          <w:sz w:val="28"/>
        </w:rPr>
        <w:t>
Доллар США                 |ОВ102 |          |ОВ103 |               |
</w:t>
      </w:r>
      <w:r>
        <w:br/>
      </w:r>
      <w:r>
        <w:rPr>
          <w:rFonts w:ascii="Times New Roman"/>
          <w:b w:val="false"/>
          <w:i w:val="false"/>
          <w:color w:val="000000"/>
          <w:sz w:val="28"/>
        </w:rPr>
        <w:t>
Немецкая марка             |ОВ152 |          |ОВ153 |               |
</w:t>
      </w:r>
      <w:r>
        <w:br/>
      </w:r>
      <w:r>
        <w:rPr>
          <w:rFonts w:ascii="Times New Roman"/>
          <w:b w:val="false"/>
          <w:i w:val="false"/>
          <w:color w:val="000000"/>
          <w:sz w:val="28"/>
        </w:rPr>
        <w:t>
Французский франк          |ОВ202 |          |ОВ203 |               |
</w:t>
      </w:r>
      <w:r>
        <w:br/>
      </w:r>
      <w:r>
        <w:rPr>
          <w:rFonts w:ascii="Times New Roman"/>
          <w:b w:val="false"/>
          <w:i w:val="false"/>
          <w:color w:val="000000"/>
          <w:sz w:val="28"/>
        </w:rPr>
        <w:t>
Турецкая лира              |ОВ252 |          |ОВ253 |               |
</w:t>
      </w:r>
      <w:r>
        <w:br/>
      </w:r>
      <w:r>
        <w:rPr>
          <w:rFonts w:ascii="Times New Roman"/>
          <w:b w:val="false"/>
          <w:i w:val="false"/>
          <w:color w:val="000000"/>
          <w:sz w:val="28"/>
        </w:rPr>
        <w:t>
Голландский гульден        |ОВ302 |          |ОВ303 |               |
</w:t>
      </w:r>
      <w:r>
        <w:br/>
      </w:r>
      <w:r>
        <w:rPr>
          <w:rFonts w:ascii="Times New Roman"/>
          <w:b w:val="false"/>
          <w:i w:val="false"/>
          <w:color w:val="000000"/>
          <w:sz w:val="28"/>
        </w:rPr>
        <w:t>
Английский фунт стерлингов |ОВ352 |          |ОВ353 |               |
</w:t>
      </w:r>
      <w:r>
        <w:br/>
      </w:r>
      <w:r>
        <w:rPr>
          <w:rFonts w:ascii="Times New Roman"/>
          <w:b w:val="false"/>
          <w:i w:val="false"/>
          <w:color w:val="000000"/>
          <w:sz w:val="28"/>
        </w:rPr>
        <w:t>
Итальянская лира           |ОВ382 |          |ОВ383 |               |
</w:t>
      </w:r>
      <w:r>
        <w:br/>
      </w:r>
      <w:r>
        <w:rPr>
          <w:rFonts w:ascii="Times New Roman"/>
          <w:b w:val="false"/>
          <w:i w:val="false"/>
          <w:color w:val="000000"/>
          <w:sz w:val="28"/>
        </w:rPr>
        <w:t>
Австралийский доллар       |ОВ402 |          |ОВ403 |               |
</w:t>
      </w:r>
      <w:r>
        <w:br/>
      </w:r>
      <w:r>
        <w:rPr>
          <w:rFonts w:ascii="Times New Roman"/>
          <w:b w:val="false"/>
          <w:i w:val="false"/>
          <w:color w:val="000000"/>
          <w:sz w:val="28"/>
        </w:rPr>
        <w:t>
Японская йена              |ОВ452 |          |ОВ453 |               |
</w:t>
      </w:r>
      <w:r>
        <w:br/>
      </w:r>
      <w:r>
        <w:rPr>
          <w:rFonts w:ascii="Times New Roman"/>
          <w:b w:val="false"/>
          <w:i w:val="false"/>
          <w:color w:val="000000"/>
          <w:sz w:val="28"/>
        </w:rPr>
        <w:t>
ЭКЮ                        |ОВ502 |          |ОВ503 |               |
</w:t>
      </w:r>
      <w:r>
        <w:br/>
      </w:r>
      <w:r>
        <w:rPr>
          <w:rFonts w:ascii="Times New Roman"/>
          <w:b w:val="false"/>
          <w:i w:val="false"/>
          <w:color w:val="000000"/>
          <w:sz w:val="28"/>
        </w:rPr>
        <w:t>
Др. валюты стран           |ОВ552 |          |ОВ553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|ОВ602 |          |ОВ603 |               |
</w:t>
      </w:r>
      <w:r>
        <w:br/>
      </w:r>
      <w:r>
        <w:rPr>
          <w:rFonts w:ascii="Times New Roman"/>
          <w:b w:val="false"/>
          <w:i w:val="false"/>
          <w:color w:val="000000"/>
          <w:sz w:val="28"/>
        </w:rPr>
        <w:t>
Украинская гривна          |ОВ652 |          |ОВ653 |               |
</w:t>
      </w:r>
      <w:r>
        <w:br/>
      </w:r>
      <w:r>
        <w:rPr>
          <w:rFonts w:ascii="Times New Roman"/>
          <w:b w:val="false"/>
          <w:i w:val="false"/>
          <w:color w:val="000000"/>
          <w:sz w:val="28"/>
        </w:rPr>
        <w:t>
Кыргызский сом             |ОВ702 |          |ОВ703 |               |
</w:t>
      </w:r>
      <w:r>
        <w:br/>
      </w:r>
      <w:r>
        <w:rPr>
          <w:rFonts w:ascii="Times New Roman"/>
          <w:b w:val="false"/>
          <w:i w:val="false"/>
          <w:color w:val="000000"/>
          <w:sz w:val="28"/>
        </w:rPr>
        <w:t>
Узбекский сум              |ОВ752 |          |ОВ753 |               |
</w:t>
      </w:r>
      <w:r>
        <w:br/>
      </w:r>
      <w:r>
        <w:rPr>
          <w:rFonts w:ascii="Times New Roman"/>
          <w:b w:val="false"/>
          <w:i w:val="false"/>
          <w:color w:val="000000"/>
          <w:sz w:val="28"/>
        </w:rPr>
        <w:t>
Другая валюта республик    |ОВ802 |          |ОВ803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|ОВ92  |          |ОВ93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ФС/ОВ: Обязательства в          |
</w:t>
      </w:r>
      <w:r>
        <w:br/>
      </w:r>
      <w:r>
        <w:rPr>
          <w:rFonts w:ascii="Times New Roman"/>
          <w:b w:val="false"/>
          <w:i w:val="false"/>
          <w:color w:val="000000"/>
          <w:sz w:val="28"/>
        </w:rPr>
        <w:t>
иностранной валюте                      |
</w:t>
      </w:r>
      <w:r>
        <w:br/>
      </w:r>
      <w:r>
        <w:rPr>
          <w:rFonts w:ascii="Times New Roman"/>
          <w:b w:val="false"/>
          <w:i w:val="false"/>
          <w:color w:val="000000"/>
          <w:sz w:val="28"/>
        </w:rPr>
        <w:t>
---------------------------------------------------------------------
</w:t>
      </w:r>
      <w:r>
        <w:br/>
      </w:r>
      <w:r>
        <w:rPr>
          <w:rFonts w:ascii="Times New Roman"/>
          <w:b w:val="false"/>
          <w:i w:val="false"/>
          <w:color w:val="000000"/>
          <w:sz w:val="28"/>
        </w:rPr>
        <w:t>
                          Обязательства в иностранной валюте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Иностранная валюта         |       Статьи балансового отчета
</w:t>
      </w:r>
      <w:r>
        <w:br/>
      </w:r>
      <w:r>
        <w:rPr>
          <w:rFonts w:ascii="Times New Roman"/>
          <w:b w:val="false"/>
          <w:i w:val="false"/>
          <w:color w:val="000000"/>
          <w:sz w:val="28"/>
        </w:rPr>
        <w:t>
                           |-----------------------------------------
</w:t>
      </w:r>
      <w:r>
        <w:br/>
      </w:r>
      <w:r>
        <w:rPr>
          <w:rFonts w:ascii="Times New Roman"/>
          <w:b w:val="false"/>
          <w:i w:val="false"/>
          <w:color w:val="000000"/>
          <w:sz w:val="28"/>
        </w:rPr>
        <w:t>
                           |Прочие обязательства  Всего обязательства
</w:t>
      </w:r>
      <w:r>
        <w:br/>
      </w:r>
      <w:r>
        <w:rPr>
          <w:rFonts w:ascii="Times New Roman"/>
          <w:b w:val="false"/>
          <w:i w:val="false"/>
          <w:color w:val="000000"/>
          <w:sz w:val="28"/>
        </w:rPr>
        <w:t>
                           |
</w:t>
      </w:r>
      <w:r>
        <w:br/>
      </w:r>
      <w:r>
        <w:rPr>
          <w:rFonts w:ascii="Times New Roman"/>
          <w:b w:val="false"/>
          <w:i w:val="false"/>
          <w:color w:val="000000"/>
          <w:sz w:val="28"/>
        </w:rPr>
        <w:t>
                           |     5               6=1+2+3+4+5
</w:t>
      </w:r>
      <w:r>
        <w:br/>
      </w:r>
      <w:r>
        <w:rPr>
          <w:rFonts w:ascii="Times New Roman"/>
          <w:b w:val="false"/>
          <w:i w:val="false"/>
          <w:color w:val="000000"/>
          <w:sz w:val="28"/>
        </w:rPr>
        <w:t>
---------------------------------------------------------------------
</w:t>
      </w:r>
      <w:r>
        <w:br/>
      </w:r>
      <w:r>
        <w:rPr>
          <w:rFonts w:ascii="Times New Roman"/>
          <w:b w:val="false"/>
          <w:i w:val="false"/>
          <w:color w:val="000000"/>
          <w:sz w:val="28"/>
        </w:rPr>
        <w:t>
Доллар США                 |ОВ104 |          |ОВ10  |               |
</w:t>
      </w:r>
      <w:r>
        <w:br/>
      </w:r>
      <w:r>
        <w:rPr>
          <w:rFonts w:ascii="Times New Roman"/>
          <w:b w:val="false"/>
          <w:i w:val="false"/>
          <w:color w:val="000000"/>
          <w:sz w:val="28"/>
        </w:rPr>
        <w:t>
Немецкая марка             |ОВ154 |          |ОВ15  |               |
</w:t>
      </w:r>
      <w:r>
        <w:br/>
      </w:r>
      <w:r>
        <w:rPr>
          <w:rFonts w:ascii="Times New Roman"/>
          <w:b w:val="false"/>
          <w:i w:val="false"/>
          <w:color w:val="000000"/>
          <w:sz w:val="28"/>
        </w:rPr>
        <w:t>
Французский франк          |ОВ204 |          |ОВ20  |               |
</w:t>
      </w:r>
      <w:r>
        <w:br/>
      </w:r>
      <w:r>
        <w:rPr>
          <w:rFonts w:ascii="Times New Roman"/>
          <w:b w:val="false"/>
          <w:i w:val="false"/>
          <w:color w:val="000000"/>
          <w:sz w:val="28"/>
        </w:rPr>
        <w:t>
Турецкая лира              |ОВ254 |          |ОВ25  |               |
</w:t>
      </w:r>
      <w:r>
        <w:br/>
      </w:r>
      <w:r>
        <w:rPr>
          <w:rFonts w:ascii="Times New Roman"/>
          <w:b w:val="false"/>
          <w:i w:val="false"/>
          <w:color w:val="000000"/>
          <w:sz w:val="28"/>
        </w:rPr>
        <w:t>
Голландский гульден        |ОВ304 |          |ОВ30  |               |
</w:t>
      </w:r>
      <w:r>
        <w:br/>
      </w:r>
      <w:r>
        <w:rPr>
          <w:rFonts w:ascii="Times New Roman"/>
          <w:b w:val="false"/>
          <w:i w:val="false"/>
          <w:color w:val="000000"/>
          <w:sz w:val="28"/>
        </w:rPr>
        <w:t>
Английский фунт стерлингов |ОВ354 |          |ОВ35  |               |
</w:t>
      </w:r>
      <w:r>
        <w:br/>
      </w:r>
      <w:r>
        <w:rPr>
          <w:rFonts w:ascii="Times New Roman"/>
          <w:b w:val="false"/>
          <w:i w:val="false"/>
          <w:color w:val="000000"/>
          <w:sz w:val="28"/>
        </w:rPr>
        <w:t>
Итальянская лира           |ОВ384 |          |ОВ38  |               |
</w:t>
      </w:r>
      <w:r>
        <w:br/>
      </w:r>
      <w:r>
        <w:rPr>
          <w:rFonts w:ascii="Times New Roman"/>
          <w:b w:val="false"/>
          <w:i w:val="false"/>
          <w:color w:val="000000"/>
          <w:sz w:val="28"/>
        </w:rPr>
        <w:t>
Австралийский доллар       |ОВ404 |          |ОВ40  |               |
</w:t>
      </w:r>
      <w:r>
        <w:br/>
      </w:r>
      <w:r>
        <w:rPr>
          <w:rFonts w:ascii="Times New Roman"/>
          <w:b w:val="false"/>
          <w:i w:val="false"/>
          <w:color w:val="000000"/>
          <w:sz w:val="28"/>
        </w:rPr>
        <w:t>
Японская йена              |ОВ454 |          |ОВ45  |               |
</w:t>
      </w:r>
      <w:r>
        <w:br/>
      </w:r>
      <w:r>
        <w:rPr>
          <w:rFonts w:ascii="Times New Roman"/>
          <w:b w:val="false"/>
          <w:i w:val="false"/>
          <w:color w:val="000000"/>
          <w:sz w:val="28"/>
        </w:rPr>
        <w:t>
ЭКЮ                        |ОВ504 |          |ОВ50  |               |
</w:t>
      </w:r>
      <w:r>
        <w:br/>
      </w:r>
      <w:r>
        <w:rPr>
          <w:rFonts w:ascii="Times New Roman"/>
          <w:b w:val="false"/>
          <w:i w:val="false"/>
          <w:color w:val="000000"/>
          <w:sz w:val="28"/>
        </w:rPr>
        <w:t>
Др. валюты стран           |ОВ554 |          |ОВ55  |               |
</w:t>
      </w:r>
      <w:r>
        <w:br/>
      </w:r>
      <w:r>
        <w:rPr>
          <w:rFonts w:ascii="Times New Roman"/>
          <w:b w:val="false"/>
          <w:i w:val="false"/>
          <w:color w:val="000000"/>
          <w:sz w:val="28"/>
        </w:rPr>
        <w:t>
дальнего зарубежья
</w:t>
      </w:r>
      <w:r>
        <w:br/>
      </w:r>
      <w:r>
        <w:rPr>
          <w:rFonts w:ascii="Times New Roman"/>
          <w:b w:val="false"/>
          <w:i w:val="false"/>
          <w:color w:val="000000"/>
          <w:sz w:val="28"/>
        </w:rPr>
        <w:t>
Российский рубль           |ОВ604 |          |ОВ60  |               |
</w:t>
      </w:r>
      <w:r>
        <w:br/>
      </w:r>
      <w:r>
        <w:rPr>
          <w:rFonts w:ascii="Times New Roman"/>
          <w:b w:val="false"/>
          <w:i w:val="false"/>
          <w:color w:val="000000"/>
          <w:sz w:val="28"/>
        </w:rPr>
        <w:t>
Украинская гривна          |ОВ654 |          |ОВ65  |               |
</w:t>
      </w:r>
      <w:r>
        <w:br/>
      </w:r>
      <w:r>
        <w:rPr>
          <w:rFonts w:ascii="Times New Roman"/>
          <w:b w:val="false"/>
          <w:i w:val="false"/>
          <w:color w:val="000000"/>
          <w:sz w:val="28"/>
        </w:rPr>
        <w:t>
Кыргызский сом             |ОВ704 |          |ОВ70  |               |
</w:t>
      </w:r>
      <w:r>
        <w:br/>
      </w:r>
      <w:r>
        <w:rPr>
          <w:rFonts w:ascii="Times New Roman"/>
          <w:b w:val="false"/>
          <w:i w:val="false"/>
          <w:color w:val="000000"/>
          <w:sz w:val="28"/>
        </w:rPr>
        <w:t>
Узбекский сум              |ОВ754 |          |ОВ75  |               |
</w:t>
      </w:r>
      <w:r>
        <w:br/>
      </w:r>
      <w:r>
        <w:rPr>
          <w:rFonts w:ascii="Times New Roman"/>
          <w:b w:val="false"/>
          <w:i w:val="false"/>
          <w:color w:val="000000"/>
          <w:sz w:val="28"/>
        </w:rPr>
        <w:t>
Другая валюта республик    |ОВ804 |          |ОВ80  |               |
</w:t>
      </w:r>
      <w:r>
        <w:br/>
      </w:r>
      <w:r>
        <w:rPr>
          <w:rFonts w:ascii="Times New Roman"/>
          <w:b w:val="false"/>
          <w:i w:val="false"/>
          <w:color w:val="000000"/>
          <w:sz w:val="28"/>
        </w:rPr>
        <w:t>
быв. СССР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|ОВ94  |          |ОВ95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ФС/АК Адекватность капитала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КАПИТАЛ 1-го УРОВНЯ:                     Детали         Итого
</w:t>
      </w:r>
      <w:r>
        <w:br/>
      </w:r>
      <w:r>
        <w:rPr>
          <w:rFonts w:ascii="Times New Roman"/>
          <w:b w:val="false"/>
          <w:i w:val="false"/>
          <w:color w:val="000000"/>
          <w:sz w:val="28"/>
        </w:rPr>
        <w:t>
Оплаченный уставный капитал в пределах  |АК110 |      |
</w:t>
      </w:r>
      <w:r>
        <w:br/>
      </w:r>
      <w:r>
        <w:rPr>
          <w:rFonts w:ascii="Times New Roman"/>
          <w:b w:val="false"/>
          <w:i w:val="false"/>
          <w:color w:val="000000"/>
          <w:sz w:val="28"/>
        </w:rPr>
        <w:t>
зарегистрированного
</w:t>
      </w:r>
      <w:r>
        <w:br/>
      </w:r>
      <w:r>
        <w:rPr>
          <w:rFonts w:ascii="Times New Roman"/>
          <w:b w:val="false"/>
          <w:i w:val="false"/>
          <w:color w:val="000000"/>
          <w:sz w:val="28"/>
        </w:rPr>
        <w:t>
Дополнительный капитал (сч. 3101)       |АК111 |      |
</w:t>
      </w:r>
      <w:r>
        <w:br/>
      </w:r>
      <w:r>
        <w:rPr>
          <w:rFonts w:ascii="Times New Roman"/>
          <w:b w:val="false"/>
          <w:i w:val="false"/>
          <w:color w:val="000000"/>
          <w:sz w:val="28"/>
        </w:rPr>
        <w:t>
Фонды, резервы, сформированные за счет  |АК112 |      |             
</w:t>
      </w:r>
      <w:r>
        <w:br/>
      </w:r>
      <w:r>
        <w:rPr>
          <w:rFonts w:ascii="Times New Roman"/>
          <w:b w:val="false"/>
          <w:i w:val="false"/>
          <w:color w:val="000000"/>
          <w:sz w:val="28"/>
        </w:rPr>
        <w:t>
прибыли прошлых лет, нераспределенный
</w:t>
      </w:r>
      <w:r>
        <w:br/>
      </w:r>
      <w:r>
        <w:rPr>
          <w:rFonts w:ascii="Times New Roman"/>
          <w:b w:val="false"/>
          <w:i w:val="false"/>
          <w:color w:val="000000"/>
          <w:sz w:val="28"/>
        </w:rPr>
        <w:t>
чистый доход прошлых лет
</w:t>
      </w:r>
      <w:r>
        <w:br/>
      </w:r>
      <w:r>
        <w:rPr>
          <w:rFonts w:ascii="Times New Roman"/>
          <w:b w:val="false"/>
          <w:i w:val="false"/>
          <w:color w:val="000000"/>
          <w:sz w:val="28"/>
        </w:rPr>
        <w:t>
Минус:                                                              
</w:t>
      </w:r>
      <w:r>
        <w:br/>
      </w:r>
      <w:r>
        <w:rPr>
          <w:rFonts w:ascii="Times New Roman"/>
          <w:b w:val="false"/>
          <w:i w:val="false"/>
          <w:color w:val="000000"/>
          <w:sz w:val="28"/>
        </w:rPr>
        <w:t>
Нематериальные активы                   |АК114 |      |             
</w:t>
      </w:r>
      <w:r>
        <w:br/>
      </w:r>
      <w:r>
        <w:rPr>
          <w:rFonts w:ascii="Times New Roman"/>
          <w:b w:val="false"/>
          <w:i w:val="false"/>
          <w:color w:val="000000"/>
          <w:sz w:val="28"/>
        </w:rPr>
        <w:t>
Убытки прошлых лет                      |АК115 |      |             
</w:t>
      </w:r>
      <w:r>
        <w:br/>
      </w:r>
      <w:r>
        <w:rPr>
          <w:rFonts w:ascii="Times New Roman"/>
          <w:b w:val="false"/>
          <w:i w:val="false"/>
          <w:color w:val="000000"/>
          <w:sz w:val="28"/>
        </w:rPr>
        <w:t>
Превышение текущих расходов над         |АК116 |      |
</w:t>
      </w:r>
      <w:r>
        <w:br/>
      </w:r>
      <w:r>
        <w:rPr>
          <w:rFonts w:ascii="Times New Roman"/>
          <w:b w:val="false"/>
          <w:i w:val="false"/>
          <w:color w:val="000000"/>
          <w:sz w:val="28"/>
        </w:rPr>
        <w:t>
доходами
</w:t>
      </w:r>
      <w:r>
        <w:br/>
      </w:r>
      <w:r>
        <w:rPr>
          <w:rFonts w:ascii="Times New Roman"/>
          <w:b w:val="false"/>
          <w:i w:val="false"/>
          <w:color w:val="000000"/>
          <w:sz w:val="28"/>
        </w:rPr>
        <w:t>
ИТОГО: КАПИТАЛ 1 УРОВНЯ                 |      |      | АК10
</w:t>
      </w:r>
      <w:r>
        <w:br/>
      </w:r>
      <w:r>
        <w:rPr>
          <w:rFonts w:ascii="Times New Roman"/>
          <w:b w:val="false"/>
          <w:i w:val="false"/>
          <w:color w:val="000000"/>
          <w:sz w:val="28"/>
        </w:rPr>
        <w:t>
КАПИТАЛ 2 УРОВНЯ
</w:t>
      </w:r>
      <w:r>
        <w:br/>
      </w:r>
      <w:r>
        <w:rPr>
          <w:rFonts w:ascii="Times New Roman"/>
          <w:b w:val="false"/>
          <w:i w:val="false"/>
          <w:color w:val="000000"/>
          <w:sz w:val="28"/>
        </w:rPr>
        <w:t>
Превышение доходов текущего года над    |АК211 |      |
</w:t>
      </w:r>
      <w:r>
        <w:br/>
      </w:r>
      <w:r>
        <w:rPr>
          <w:rFonts w:ascii="Times New Roman"/>
          <w:b w:val="false"/>
          <w:i w:val="false"/>
          <w:color w:val="000000"/>
          <w:sz w:val="28"/>
        </w:rPr>
        <w:t>
расходами текущего года
</w:t>
      </w:r>
      <w:r>
        <w:br/>
      </w:r>
      <w:r>
        <w:rPr>
          <w:rFonts w:ascii="Times New Roman"/>
          <w:b w:val="false"/>
          <w:i w:val="false"/>
          <w:color w:val="000000"/>
          <w:sz w:val="28"/>
        </w:rPr>
        <w:t>
Переоценка основных средств и ценных    |АК212 |      |
</w:t>
      </w:r>
      <w:r>
        <w:br/>
      </w:r>
      <w:r>
        <w:rPr>
          <w:rFonts w:ascii="Times New Roman"/>
          <w:b w:val="false"/>
          <w:i w:val="false"/>
          <w:color w:val="000000"/>
          <w:sz w:val="28"/>
        </w:rPr>
        <w:t>
бумаг
</w:t>
      </w:r>
      <w:r>
        <w:br/>
      </w:r>
      <w:r>
        <w:rPr>
          <w:rFonts w:ascii="Times New Roman"/>
          <w:b w:val="false"/>
          <w:i w:val="false"/>
          <w:color w:val="000000"/>
          <w:sz w:val="28"/>
        </w:rPr>
        <w:t>
Общие резервы в сумме, не превышающей   |АК213 |      |
</w:t>
      </w:r>
      <w:r>
        <w:br/>
      </w:r>
      <w:r>
        <w:rPr>
          <w:rFonts w:ascii="Times New Roman"/>
          <w:b w:val="false"/>
          <w:i w:val="false"/>
          <w:color w:val="000000"/>
          <w:sz w:val="28"/>
        </w:rPr>
        <w:t>
1.25% от суммы активов, взвешенных с
</w:t>
      </w:r>
      <w:r>
        <w:br/>
      </w:r>
      <w:r>
        <w:rPr>
          <w:rFonts w:ascii="Times New Roman"/>
          <w:b w:val="false"/>
          <w:i w:val="false"/>
          <w:color w:val="000000"/>
          <w:sz w:val="28"/>
        </w:rPr>
        <w:t>
учетом риска
</w:t>
      </w:r>
      <w:r>
        <w:br/>
      </w:r>
      <w:r>
        <w:rPr>
          <w:rFonts w:ascii="Times New Roman"/>
          <w:b w:val="false"/>
          <w:i w:val="false"/>
          <w:color w:val="000000"/>
          <w:sz w:val="28"/>
        </w:rPr>
        <w:t>
Субординированный срочный долг, в       |АК214 |      |
</w:t>
      </w:r>
      <w:r>
        <w:br/>
      </w:r>
      <w:r>
        <w:rPr>
          <w:rFonts w:ascii="Times New Roman"/>
          <w:b w:val="false"/>
          <w:i w:val="false"/>
          <w:color w:val="000000"/>
          <w:sz w:val="28"/>
        </w:rPr>
        <w:t>
сумме не превышающий 50% от
</w:t>
      </w:r>
      <w:r>
        <w:br/>
      </w:r>
      <w:r>
        <w:rPr>
          <w:rFonts w:ascii="Times New Roman"/>
          <w:b w:val="false"/>
          <w:i w:val="false"/>
          <w:color w:val="000000"/>
          <w:sz w:val="28"/>
        </w:rPr>
        <w:t>
Капитала 1-го уровня
</w:t>
      </w:r>
      <w:r>
        <w:br/>
      </w:r>
      <w:r>
        <w:rPr>
          <w:rFonts w:ascii="Times New Roman"/>
          <w:b w:val="false"/>
          <w:i w:val="false"/>
          <w:color w:val="000000"/>
          <w:sz w:val="28"/>
        </w:rPr>
        <w:t>
ИТОГО: КАПИТАЛ 2 УРОВНЯ                 |      |      | АК20 
</w:t>
      </w:r>
      <w:r>
        <w:br/>
      </w:r>
      <w:r>
        <w:rPr>
          <w:rFonts w:ascii="Times New Roman"/>
          <w:b w:val="false"/>
          <w:i w:val="false"/>
          <w:color w:val="000000"/>
          <w:sz w:val="28"/>
        </w:rPr>
        <w:t>
(не должен превышать 100% капитала
</w:t>
      </w:r>
      <w:r>
        <w:br/>
      </w:r>
      <w:r>
        <w:rPr>
          <w:rFonts w:ascii="Times New Roman"/>
          <w:b w:val="false"/>
          <w:i w:val="false"/>
          <w:color w:val="000000"/>
          <w:sz w:val="28"/>
        </w:rPr>
        <w:t>
1-го уровня)
</w:t>
      </w:r>
      <w:r>
        <w:br/>
      </w:r>
      <w:r>
        <w:rPr>
          <w:rFonts w:ascii="Times New Roman"/>
          <w:b w:val="false"/>
          <w:i w:val="false"/>
          <w:color w:val="000000"/>
          <w:sz w:val="28"/>
        </w:rPr>
        <w:t>
Инвестиции в акции и субординированный
</w:t>
      </w:r>
      <w:r>
        <w:br/>
      </w:r>
      <w:r>
        <w:rPr>
          <w:rFonts w:ascii="Times New Roman"/>
          <w:b w:val="false"/>
          <w:i w:val="false"/>
          <w:color w:val="000000"/>
          <w:sz w:val="28"/>
        </w:rPr>
        <w:t>
долг других юр.лиц                      |      |      | АК25 
</w:t>
      </w:r>
      <w:r>
        <w:br/>
      </w:r>
      <w:r>
        <w:rPr>
          <w:rFonts w:ascii="Times New Roman"/>
          <w:b w:val="false"/>
          <w:i w:val="false"/>
          <w:color w:val="000000"/>
          <w:sz w:val="28"/>
        </w:rPr>
        <w:t>
СОБСТВЕННЫЙ КАПИТАЛ (К1 + K2) - АК25):  |      |      | АК30
</w:t>
      </w:r>
      <w:r>
        <w:br/>
      </w:r>
      <w:r>
        <w:rPr>
          <w:rFonts w:ascii="Times New Roman"/>
          <w:b w:val="false"/>
          <w:i w:val="false"/>
          <w:color w:val="000000"/>
          <w:sz w:val="28"/>
        </w:rPr>
        <w:t>
                                        -----------------------------
</w:t>
      </w:r>
      <w:r>
        <w:br/>
      </w:r>
      <w:r>
        <w:rPr>
          <w:rFonts w:ascii="Times New Roman"/>
          <w:b w:val="false"/>
          <w:i w:val="false"/>
          <w:color w:val="000000"/>
          <w:sz w:val="28"/>
        </w:rPr>
        <w:t>
АКТИВЫ БАЛАНСА                          Детали         Взвешенные
</w:t>
      </w:r>
      <w:r>
        <w:br/>
      </w:r>
      <w:r>
        <w:rPr>
          <w:rFonts w:ascii="Times New Roman"/>
          <w:b w:val="false"/>
          <w:i w:val="false"/>
          <w:color w:val="000000"/>
          <w:sz w:val="28"/>
        </w:rPr>
        <w:t>
                                                       эквиваленты
</w:t>
      </w:r>
      <w:r>
        <w:br/>
      </w:r>
      <w:r>
        <w:rPr>
          <w:rFonts w:ascii="Times New Roman"/>
          <w:b w:val="false"/>
          <w:i w:val="false"/>
          <w:color w:val="000000"/>
          <w:sz w:val="28"/>
        </w:rPr>
        <w:t>
I ГРУППА РИСКА (степень риска 0%)
</w:t>
      </w:r>
      <w:r>
        <w:br/>
      </w:r>
      <w:r>
        <w:rPr>
          <w:rFonts w:ascii="Times New Roman"/>
          <w:b w:val="false"/>
          <w:i w:val="false"/>
          <w:color w:val="000000"/>
          <w:sz w:val="28"/>
        </w:rPr>
        <w:t>
Касса и приравненные к ней средства     |АК410 |      ||АК411 |     
</w:t>
      </w:r>
      <w:r>
        <w:br/>
      </w:r>
      <w:r>
        <w:rPr>
          <w:rFonts w:ascii="Times New Roman"/>
          <w:b w:val="false"/>
          <w:i w:val="false"/>
          <w:color w:val="000000"/>
          <w:sz w:val="28"/>
        </w:rPr>
        <w:t>
Средства на счетах в НБРК               |АК412 |      ||АК413 |      
</w:t>
      </w:r>
      <w:r>
        <w:br/>
      </w:r>
      <w:r>
        <w:rPr>
          <w:rFonts w:ascii="Times New Roman"/>
          <w:b w:val="false"/>
          <w:i w:val="false"/>
          <w:color w:val="000000"/>
          <w:sz w:val="28"/>
        </w:rPr>
        <w:t>
Монетарные драгоценные металлы          |АК414 |      ||АК415 |      
</w:t>
      </w:r>
      <w:r>
        <w:br/>
      </w:r>
      <w:r>
        <w:rPr>
          <w:rFonts w:ascii="Times New Roman"/>
          <w:b w:val="false"/>
          <w:i w:val="false"/>
          <w:color w:val="000000"/>
          <w:sz w:val="28"/>
        </w:rPr>
        <w:t>
Текущие счета и краткосрочные депозиты  |АК416 |      ||АК417 |      
</w:t>
      </w:r>
      <w:r>
        <w:br/>
      </w:r>
      <w:r>
        <w:rPr>
          <w:rFonts w:ascii="Times New Roman"/>
          <w:b w:val="false"/>
          <w:i w:val="false"/>
          <w:color w:val="000000"/>
          <w:sz w:val="28"/>
        </w:rPr>
        <w:t>
в центральных банках стран, являющихся
</w:t>
      </w:r>
      <w:r>
        <w:br/>
      </w:r>
      <w:r>
        <w:rPr>
          <w:rFonts w:ascii="Times New Roman"/>
          <w:b w:val="false"/>
          <w:i w:val="false"/>
          <w:color w:val="000000"/>
          <w:sz w:val="28"/>
        </w:rPr>
        <w:t>
членами ОЭСР
</w:t>
      </w:r>
      <w:r>
        <w:br/>
      </w:r>
      <w:r>
        <w:rPr>
          <w:rFonts w:ascii="Times New Roman"/>
          <w:b w:val="false"/>
          <w:i w:val="false"/>
          <w:color w:val="000000"/>
          <w:sz w:val="28"/>
        </w:rPr>
        <w:t>
Государственные ценные бумаги и прочие  |АК418 |      ||АК419 |      
</w:t>
      </w:r>
      <w:r>
        <w:br/>
      </w:r>
      <w:r>
        <w:rPr>
          <w:rFonts w:ascii="Times New Roman"/>
          <w:b w:val="false"/>
          <w:i w:val="false"/>
          <w:color w:val="000000"/>
          <w:sz w:val="28"/>
        </w:rPr>
        <w:t>
высоколиквидные ценные бумаги,
</w:t>
      </w:r>
      <w:r>
        <w:br/>
      </w:r>
      <w:r>
        <w:rPr>
          <w:rFonts w:ascii="Times New Roman"/>
          <w:b w:val="false"/>
          <w:i w:val="false"/>
          <w:color w:val="000000"/>
          <w:sz w:val="28"/>
        </w:rPr>
        <w:t>
приемлемые для рефинансирования
</w:t>
      </w:r>
      <w:r>
        <w:br/>
      </w:r>
      <w:r>
        <w:rPr>
          <w:rFonts w:ascii="Times New Roman"/>
          <w:b w:val="false"/>
          <w:i w:val="false"/>
          <w:color w:val="000000"/>
          <w:sz w:val="28"/>
        </w:rPr>
        <w:t>
Национальным Банком
</w:t>
      </w:r>
      <w:r>
        <w:br/>
      </w:r>
      <w:r>
        <w:rPr>
          <w:rFonts w:ascii="Times New Roman"/>
          <w:b w:val="false"/>
          <w:i w:val="false"/>
          <w:color w:val="000000"/>
          <w:sz w:val="28"/>
        </w:rPr>
        <w:t>
Кредиты в части, обеспеченной залогом в
</w:t>
      </w:r>
      <w:r>
        <w:br/>
      </w:r>
      <w:r>
        <w:rPr>
          <w:rFonts w:ascii="Times New Roman"/>
          <w:b w:val="false"/>
          <w:i w:val="false"/>
          <w:color w:val="000000"/>
          <w:sz w:val="28"/>
        </w:rPr>
        <w:t>
виде денег на депозите в данном банке,
</w:t>
      </w:r>
      <w:r>
        <w:br/>
      </w:r>
      <w:r>
        <w:rPr>
          <w:rFonts w:ascii="Times New Roman"/>
          <w:b w:val="false"/>
          <w:i w:val="false"/>
          <w:color w:val="000000"/>
          <w:sz w:val="28"/>
        </w:rPr>
        <w:t>
государственных ценных бумаг и прочих
</w:t>
      </w:r>
      <w:r>
        <w:br/>
      </w:r>
      <w:r>
        <w:rPr>
          <w:rFonts w:ascii="Times New Roman"/>
          <w:b w:val="false"/>
          <w:i w:val="false"/>
          <w:color w:val="000000"/>
          <w:sz w:val="28"/>
        </w:rPr>
        <w:t>
высоколиквидных ценных бумаг,
</w:t>
      </w:r>
      <w:r>
        <w:br/>
      </w:r>
      <w:r>
        <w:rPr>
          <w:rFonts w:ascii="Times New Roman"/>
          <w:b w:val="false"/>
          <w:i w:val="false"/>
          <w:color w:val="000000"/>
          <w:sz w:val="28"/>
        </w:rPr>
        <w:t>
приемлемых для рефинансирования
</w:t>
      </w:r>
      <w:r>
        <w:br/>
      </w:r>
      <w:r>
        <w:rPr>
          <w:rFonts w:ascii="Times New Roman"/>
          <w:b w:val="false"/>
          <w:i w:val="false"/>
          <w:color w:val="000000"/>
          <w:sz w:val="28"/>
        </w:rPr>
        <w:t>
Национальным Банком, монетарных
</w:t>
      </w:r>
      <w:r>
        <w:br/>
      </w:r>
      <w:r>
        <w:rPr>
          <w:rFonts w:ascii="Times New Roman"/>
          <w:b w:val="false"/>
          <w:i w:val="false"/>
          <w:color w:val="000000"/>
          <w:sz w:val="28"/>
        </w:rPr>
        <w:t>
драгоценных металлов или гарантией
</w:t>
      </w:r>
      <w:r>
        <w:br/>
      </w:r>
      <w:r>
        <w:rPr>
          <w:rFonts w:ascii="Times New Roman"/>
          <w:b w:val="false"/>
          <w:i w:val="false"/>
          <w:color w:val="000000"/>
          <w:sz w:val="28"/>
        </w:rPr>
        <w:t>
Правительства Республики Казахстан      |АК420 |      ||АК421 |      
</w:t>
      </w:r>
      <w:r>
        <w:br/>
      </w:r>
      <w:r>
        <w:rPr>
          <w:rFonts w:ascii="Times New Roman"/>
          <w:b w:val="false"/>
          <w:i w:val="false"/>
          <w:color w:val="000000"/>
          <w:sz w:val="28"/>
        </w:rPr>
        <w:t>
Кредиты, предоставленные                |АК422 |      ||АК423 |      
</w:t>
      </w:r>
      <w:r>
        <w:br/>
      </w:r>
      <w:r>
        <w:rPr>
          <w:rFonts w:ascii="Times New Roman"/>
          <w:b w:val="false"/>
          <w:i w:val="false"/>
          <w:color w:val="000000"/>
          <w:sz w:val="28"/>
        </w:rPr>
        <w:t>
Правительству РК
</w:t>
      </w:r>
      <w:r>
        <w:br/>
      </w:r>
      <w:r>
        <w:rPr>
          <w:rFonts w:ascii="Times New Roman"/>
          <w:b w:val="false"/>
          <w:i w:val="false"/>
          <w:color w:val="000000"/>
          <w:sz w:val="28"/>
        </w:rPr>
        <w:t>
Итого:                                                 |АК40  |      
</w:t>
      </w:r>
      <w:r>
        <w:br/>
      </w:r>
      <w:r>
        <w:rPr>
          <w:rFonts w:ascii="Times New Roman"/>
          <w:b w:val="false"/>
          <w:i w:val="false"/>
          <w:color w:val="000000"/>
          <w:sz w:val="28"/>
        </w:rPr>
        <w:t>
II ГРУППА РИСКА (степень риска 20%)
</w:t>
      </w:r>
      <w:r>
        <w:br/>
      </w:r>
      <w:r>
        <w:rPr>
          <w:rFonts w:ascii="Times New Roman"/>
          <w:b w:val="false"/>
          <w:i w:val="false"/>
          <w:color w:val="000000"/>
          <w:sz w:val="28"/>
        </w:rPr>
        <w:t>
Текущие счета и краткосрочные депозиты  |АК510 |      ||АК511 |      
</w:t>
      </w:r>
      <w:r>
        <w:br/>
      </w:r>
      <w:r>
        <w:rPr>
          <w:rFonts w:ascii="Times New Roman"/>
          <w:b w:val="false"/>
          <w:i w:val="false"/>
          <w:color w:val="000000"/>
          <w:sz w:val="28"/>
        </w:rPr>
        <w:t>
в банках стран, являющихся членами
</w:t>
      </w:r>
      <w:r>
        <w:br/>
      </w:r>
      <w:r>
        <w:rPr>
          <w:rFonts w:ascii="Times New Roman"/>
          <w:b w:val="false"/>
          <w:i w:val="false"/>
          <w:color w:val="000000"/>
          <w:sz w:val="28"/>
        </w:rPr>
        <w:t>
ОЭСР
</w:t>
      </w:r>
      <w:r>
        <w:br/>
      </w:r>
      <w:r>
        <w:rPr>
          <w:rFonts w:ascii="Times New Roman"/>
          <w:b w:val="false"/>
          <w:i w:val="false"/>
          <w:color w:val="000000"/>
          <w:sz w:val="28"/>
        </w:rPr>
        <w:t>
III ГРУППА РИСКА (степень риска 50%)
</w:t>
      </w:r>
      <w:r>
        <w:br/>
      </w:r>
      <w:r>
        <w:rPr>
          <w:rFonts w:ascii="Times New Roman"/>
          <w:b w:val="false"/>
          <w:i w:val="false"/>
          <w:color w:val="000000"/>
          <w:sz w:val="28"/>
        </w:rPr>
        <w:t>
Немонетарные драгоценные металлы        |АК610 |      ||АК611 |      
</w:t>
      </w:r>
      <w:r>
        <w:br/>
      </w:r>
      <w:r>
        <w:rPr>
          <w:rFonts w:ascii="Times New Roman"/>
          <w:b w:val="false"/>
          <w:i w:val="false"/>
          <w:color w:val="000000"/>
          <w:sz w:val="28"/>
        </w:rPr>
        <w:t>
IV ГРУППА РИСКА (степень риска 100%)
</w:t>
      </w:r>
      <w:r>
        <w:br/>
      </w:r>
      <w:r>
        <w:rPr>
          <w:rFonts w:ascii="Times New Roman"/>
          <w:b w:val="false"/>
          <w:i w:val="false"/>
          <w:color w:val="000000"/>
          <w:sz w:val="28"/>
        </w:rPr>
        <w:t>
Наличная иностранная валюта стран, не
</w:t>
      </w:r>
      <w:r>
        <w:br/>
      </w:r>
      <w:r>
        <w:rPr>
          <w:rFonts w:ascii="Times New Roman"/>
          <w:b w:val="false"/>
          <w:i w:val="false"/>
          <w:color w:val="000000"/>
          <w:sz w:val="28"/>
        </w:rPr>
        <w:t>
являющихся членами ОЭСР
</w:t>
      </w:r>
      <w:r>
        <w:br/>
      </w:r>
      <w:r>
        <w:rPr>
          <w:rFonts w:ascii="Times New Roman"/>
          <w:b w:val="false"/>
          <w:i w:val="false"/>
          <w:color w:val="000000"/>
          <w:sz w:val="28"/>
        </w:rPr>
        <w:t>
(в пределах длинной валютной позиции по |АК710 |      ||АК711 |      
</w:t>
      </w:r>
      <w:r>
        <w:br/>
      </w:r>
      <w:r>
        <w:rPr>
          <w:rFonts w:ascii="Times New Roman"/>
          <w:b w:val="false"/>
          <w:i w:val="false"/>
          <w:color w:val="000000"/>
          <w:sz w:val="28"/>
        </w:rPr>
        <w:t>
такой валюте)
</w:t>
      </w:r>
      <w:r>
        <w:br/>
      </w:r>
      <w:r>
        <w:rPr>
          <w:rFonts w:ascii="Times New Roman"/>
          <w:b w:val="false"/>
          <w:i w:val="false"/>
          <w:color w:val="000000"/>
          <w:sz w:val="28"/>
        </w:rPr>
        <w:t>
Средства на текущих счетах и срочных    |АК712 |      ||АК713 |      
</w:t>
      </w:r>
      <w:r>
        <w:br/>
      </w:r>
      <w:r>
        <w:rPr>
          <w:rFonts w:ascii="Times New Roman"/>
          <w:b w:val="false"/>
          <w:i w:val="false"/>
          <w:color w:val="000000"/>
          <w:sz w:val="28"/>
        </w:rPr>
        <w:t>
депозитах в банках (кроме указанных в
</w:t>
      </w:r>
      <w:r>
        <w:br/>
      </w:r>
      <w:r>
        <w:rPr>
          <w:rFonts w:ascii="Times New Roman"/>
          <w:b w:val="false"/>
          <w:i w:val="false"/>
          <w:color w:val="000000"/>
          <w:sz w:val="28"/>
        </w:rPr>
        <w:t>
I и II группах)
</w:t>
      </w:r>
      <w:r>
        <w:br/>
      </w:r>
      <w:r>
        <w:rPr>
          <w:rFonts w:ascii="Times New Roman"/>
          <w:b w:val="false"/>
          <w:i w:val="false"/>
          <w:color w:val="000000"/>
          <w:sz w:val="28"/>
        </w:rPr>
        <w:t>
Ценные бумаги, предназначенные для      |АК714 |      ||АК715 |      
</w:t>
      </w:r>
      <w:r>
        <w:br/>
      </w:r>
      <w:r>
        <w:rPr>
          <w:rFonts w:ascii="Times New Roman"/>
          <w:b w:val="false"/>
          <w:i w:val="false"/>
          <w:color w:val="000000"/>
          <w:sz w:val="28"/>
        </w:rPr>
        <w:t>
продажи и прочие ценные бумаги
</w:t>
      </w:r>
      <w:r>
        <w:br/>
      </w:r>
      <w:r>
        <w:rPr>
          <w:rFonts w:ascii="Times New Roman"/>
          <w:b w:val="false"/>
          <w:i w:val="false"/>
          <w:color w:val="000000"/>
          <w:sz w:val="28"/>
        </w:rPr>
        <w:t>
Кредиты, предоставленные другим банкам  |АК716 |      ||АК717 |      
</w:t>
      </w:r>
      <w:r>
        <w:br/>
      </w:r>
      <w:r>
        <w:rPr>
          <w:rFonts w:ascii="Times New Roman"/>
          <w:b w:val="false"/>
          <w:i w:val="false"/>
          <w:color w:val="000000"/>
          <w:sz w:val="28"/>
        </w:rPr>
        <w:t>
Требования к клиентам за исключением    |АК718 |      ||АК719 |      
</w:t>
      </w:r>
      <w:r>
        <w:br/>
      </w:r>
      <w:r>
        <w:rPr>
          <w:rFonts w:ascii="Times New Roman"/>
          <w:b w:val="false"/>
          <w:i w:val="false"/>
          <w:color w:val="000000"/>
          <w:sz w:val="28"/>
        </w:rPr>
        <w:t>
сумм, указанных в I группе
</w:t>
      </w:r>
      <w:r>
        <w:br/>
      </w:r>
      <w:r>
        <w:rPr>
          <w:rFonts w:ascii="Times New Roman"/>
          <w:b w:val="false"/>
          <w:i w:val="false"/>
          <w:color w:val="000000"/>
          <w:sz w:val="28"/>
        </w:rPr>
        <w:t>
Расчеты по платежам                     |АК720 |      ||АК721 |      
</w:t>
      </w:r>
      <w:r>
        <w:br/>
      </w:r>
      <w:r>
        <w:rPr>
          <w:rFonts w:ascii="Times New Roman"/>
          <w:b w:val="false"/>
          <w:i w:val="false"/>
          <w:color w:val="000000"/>
          <w:sz w:val="28"/>
        </w:rPr>
        <w:t>
Материальные запасы                     |АК722 |      ||АК723 |      
</w:t>
      </w:r>
      <w:r>
        <w:br/>
      </w:r>
      <w:r>
        <w:rPr>
          <w:rFonts w:ascii="Times New Roman"/>
          <w:b w:val="false"/>
          <w:i w:val="false"/>
          <w:color w:val="000000"/>
          <w:sz w:val="28"/>
        </w:rPr>
        <w:t>
Основные средства                       |АК724 |      ||АК725 |      
</w:t>
      </w:r>
      <w:r>
        <w:br/>
      </w:r>
      <w:r>
        <w:rPr>
          <w:rFonts w:ascii="Times New Roman"/>
          <w:b w:val="false"/>
          <w:i w:val="false"/>
          <w:color w:val="000000"/>
          <w:sz w:val="28"/>
        </w:rPr>
        <w:t>
Начисленные доходы, связанные с         |АК726 |      ||АК727 |      
</w:t>
      </w:r>
      <w:r>
        <w:br/>
      </w:r>
      <w:r>
        <w:rPr>
          <w:rFonts w:ascii="Times New Roman"/>
          <w:b w:val="false"/>
          <w:i w:val="false"/>
          <w:color w:val="000000"/>
          <w:sz w:val="28"/>
        </w:rPr>
        <w:t>
выплатой вознаграждения (интереса)
</w:t>
      </w:r>
      <w:r>
        <w:br/>
      </w:r>
      <w:r>
        <w:rPr>
          <w:rFonts w:ascii="Times New Roman"/>
          <w:b w:val="false"/>
          <w:i w:val="false"/>
          <w:color w:val="000000"/>
          <w:sz w:val="28"/>
        </w:rPr>
        <w:t>
Предоплата вознаграждения (интереса) и  |АК728 |      ||АК729 |      
</w:t>
      </w:r>
      <w:r>
        <w:br/>
      </w:r>
      <w:r>
        <w:rPr>
          <w:rFonts w:ascii="Times New Roman"/>
          <w:b w:val="false"/>
          <w:i w:val="false"/>
          <w:color w:val="000000"/>
          <w:sz w:val="28"/>
        </w:rPr>
        <w:t>
расходов
</w:t>
      </w:r>
      <w:r>
        <w:br/>
      </w:r>
      <w:r>
        <w:rPr>
          <w:rFonts w:ascii="Times New Roman"/>
          <w:b w:val="false"/>
          <w:i w:val="false"/>
          <w:color w:val="000000"/>
          <w:sz w:val="28"/>
        </w:rPr>
        <w:t>
Премии и скидки по ценным бумагам       |АК730 |      ||АК731 |      
</w:t>
      </w:r>
      <w:r>
        <w:br/>
      </w:r>
      <w:r>
        <w:rPr>
          <w:rFonts w:ascii="Times New Roman"/>
          <w:b w:val="false"/>
          <w:i w:val="false"/>
          <w:color w:val="000000"/>
          <w:sz w:val="28"/>
        </w:rPr>
        <w:t>
Дебиторы банка                          |АК732 |      ||АК733 |      
</w:t>
      </w:r>
      <w:r>
        <w:br/>
      </w:r>
      <w:r>
        <w:rPr>
          <w:rFonts w:ascii="Times New Roman"/>
          <w:b w:val="false"/>
          <w:i w:val="false"/>
          <w:color w:val="000000"/>
          <w:sz w:val="28"/>
        </w:rPr>
        <w:t>
Временные активы                        |АК734 |      ||АК735 |      
</w:t>
      </w:r>
      <w:r>
        <w:br/>
      </w:r>
      <w:r>
        <w:rPr>
          <w:rFonts w:ascii="Times New Roman"/>
          <w:b w:val="false"/>
          <w:i w:val="false"/>
          <w:color w:val="000000"/>
          <w:sz w:val="28"/>
        </w:rPr>
        <w:t>
Итого                                                  |АК70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Детали  Взвешенные       
</w:t>
      </w:r>
      <w:r>
        <w:br/>
      </w:r>
      <w:r>
        <w:rPr>
          <w:rFonts w:ascii="Times New Roman"/>
          <w:b w:val="false"/>
          <w:i w:val="false"/>
          <w:color w:val="000000"/>
          <w:sz w:val="28"/>
        </w:rPr>
        <w:t>
                                                эквиваленты
</w:t>
      </w:r>
      <w:r>
        <w:br/>
      </w:r>
      <w:r>
        <w:rPr>
          <w:rFonts w:ascii="Times New Roman"/>
          <w:b w:val="false"/>
          <w:i w:val="false"/>
          <w:color w:val="000000"/>
          <w:sz w:val="28"/>
        </w:rPr>
        <w:t>
Внебалансовые статьи по 
</w:t>
      </w:r>
      <w:r>
        <w:br/>
      </w:r>
      <w:r>
        <w:rPr>
          <w:rFonts w:ascii="Times New Roman"/>
          <w:b w:val="false"/>
          <w:i w:val="false"/>
          <w:color w:val="000000"/>
          <w:sz w:val="28"/>
        </w:rPr>
        <w:t>
степени риска                                          |АК80  |      
</w:t>
      </w:r>
      <w:r>
        <w:br/>
      </w:r>
      <w:r>
        <w:rPr>
          <w:rFonts w:ascii="Times New Roman"/>
          <w:b w:val="false"/>
          <w:i w:val="false"/>
          <w:color w:val="000000"/>
          <w:sz w:val="28"/>
        </w:rPr>
        <w:t>
Статьи со степенью риска 0%
</w:t>
      </w:r>
      <w:r>
        <w:br/>
      </w:r>
      <w:r>
        <w:rPr>
          <w:rFonts w:ascii="Times New Roman"/>
          <w:b w:val="false"/>
          <w:i w:val="false"/>
          <w:color w:val="000000"/>
          <w:sz w:val="28"/>
        </w:rPr>
        <w:t>
Гарантии и поручительства банка,
</w:t>
      </w:r>
      <w:r>
        <w:br/>
      </w:r>
      <w:r>
        <w:rPr>
          <w:rFonts w:ascii="Times New Roman"/>
          <w:b w:val="false"/>
          <w:i w:val="false"/>
          <w:color w:val="000000"/>
          <w:sz w:val="28"/>
        </w:rPr>
        <w:t>
выданные под встречные гарантии
</w:t>
      </w:r>
      <w:r>
        <w:br/>
      </w:r>
      <w:r>
        <w:rPr>
          <w:rFonts w:ascii="Times New Roman"/>
          <w:b w:val="false"/>
          <w:i w:val="false"/>
          <w:color w:val="000000"/>
          <w:sz w:val="28"/>
        </w:rPr>
        <w:t>
поручительства Правительства Республики
</w:t>
      </w:r>
      <w:r>
        <w:br/>
      </w:r>
      <w:r>
        <w:rPr>
          <w:rFonts w:ascii="Times New Roman"/>
          <w:b w:val="false"/>
          <w:i w:val="false"/>
          <w:color w:val="000000"/>
          <w:sz w:val="28"/>
        </w:rPr>
        <w:t>
Казахстан, а также в части, обеспеченной
</w:t>
      </w:r>
      <w:r>
        <w:br/>
      </w:r>
      <w:r>
        <w:rPr>
          <w:rFonts w:ascii="Times New Roman"/>
          <w:b w:val="false"/>
          <w:i w:val="false"/>
          <w:color w:val="000000"/>
          <w:sz w:val="28"/>
        </w:rPr>
        <w:t>
залогом государственных ценных бумаг,
</w:t>
      </w:r>
      <w:r>
        <w:br/>
      </w:r>
      <w:r>
        <w:rPr>
          <w:rFonts w:ascii="Times New Roman"/>
          <w:b w:val="false"/>
          <w:i w:val="false"/>
          <w:color w:val="000000"/>
          <w:sz w:val="28"/>
        </w:rPr>
        <w:t>
депозитом, монетарными драгоценными
</w:t>
      </w:r>
      <w:r>
        <w:br/>
      </w:r>
      <w:r>
        <w:rPr>
          <w:rFonts w:ascii="Times New Roman"/>
          <w:b w:val="false"/>
          <w:i w:val="false"/>
          <w:color w:val="000000"/>
          <w:sz w:val="28"/>
        </w:rPr>
        <w:t>
металлами                               |АК810 |      ||АК811 |      
</w:t>
      </w:r>
      <w:r>
        <w:br/>
      </w:r>
      <w:r>
        <w:rPr>
          <w:rFonts w:ascii="Times New Roman"/>
          <w:b w:val="false"/>
          <w:i w:val="false"/>
          <w:color w:val="000000"/>
          <w:sz w:val="28"/>
        </w:rPr>
        <w:t>
Итого:                                                 |АК81  |      
</w:t>
      </w:r>
      <w:r>
        <w:br/>
      </w:r>
      <w:r>
        <w:rPr>
          <w:rFonts w:ascii="Times New Roman"/>
          <w:b w:val="false"/>
          <w:i w:val="false"/>
          <w:color w:val="000000"/>
          <w:sz w:val="28"/>
        </w:rPr>
        <w:t>
Статьи со степенью риска 50%
</w:t>
      </w:r>
      <w:r>
        <w:br/>
      </w:r>
      <w:r>
        <w:rPr>
          <w:rFonts w:ascii="Times New Roman"/>
          <w:b w:val="false"/>
          <w:i w:val="false"/>
          <w:color w:val="000000"/>
          <w:sz w:val="28"/>
        </w:rPr>
        <w:t>
Счета по размещению/получению в         |АК820 |      ||АК821 |      
</w:t>
      </w:r>
      <w:r>
        <w:br/>
      </w:r>
      <w:r>
        <w:rPr>
          <w:rFonts w:ascii="Times New Roman"/>
          <w:b w:val="false"/>
          <w:i w:val="false"/>
          <w:color w:val="000000"/>
          <w:sz w:val="28"/>
        </w:rPr>
        <w:t>
будущем депозитов/ссуд, если
</w:t>
      </w:r>
      <w:r>
        <w:br/>
      </w:r>
      <w:r>
        <w:rPr>
          <w:rFonts w:ascii="Times New Roman"/>
          <w:b w:val="false"/>
          <w:i w:val="false"/>
          <w:color w:val="000000"/>
          <w:sz w:val="28"/>
        </w:rPr>
        <w:t>
они носят обязательный (документально
</w:t>
      </w:r>
      <w:r>
        <w:br/>
      </w:r>
      <w:r>
        <w:rPr>
          <w:rFonts w:ascii="Times New Roman"/>
          <w:b w:val="false"/>
          <w:i w:val="false"/>
          <w:color w:val="000000"/>
          <w:sz w:val="28"/>
        </w:rPr>
        <w:t>
оформленный) характер
</w:t>
      </w:r>
      <w:r>
        <w:br/>
      </w:r>
      <w:r>
        <w:rPr>
          <w:rFonts w:ascii="Times New Roman"/>
          <w:b w:val="false"/>
          <w:i w:val="false"/>
          <w:color w:val="000000"/>
          <w:sz w:val="28"/>
        </w:rPr>
        <w:t>
Счета по приобретению/продаже ценных    |АК830 |      ||АК831 |      
</w:t>
      </w:r>
      <w:r>
        <w:br/>
      </w:r>
      <w:r>
        <w:rPr>
          <w:rFonts w:ascii="Times New Roman"/>
          <w:b w:val="false"/>
          <w:i w:val="false"/>
          <w:color w:val="000000"/>
          <w:sz w:val="28"/>
        </w:rPr>
        <w:t>
бумаг/финансовых фьючерсов, если они
</w:t>
      </w:r>
      <w:r>
        <w:br/>
      </w:r>
      <w:r>
        <w:rPr>
          <w:rFonts w:ascii="Times New Roman"/>
          <w:b w:val="false"/>
          <w:i w:val="false"/>
          <w:color w:val="000000"/>
          <w:sz w:val="28"/>
        </w:rPr>
        <w:t>
носят обязательный (документально
</w:t>
      </w:r>
      <w:r>
        <w:br/>
      </w:r>
      <w:r>
        <w:rPr>
          <w:rFonts w:ascii="Times New Roman"/>
          <w:b w:val="false"/>
          <w:i w:val="false"/>
          <w:color w:val="000000"/>
          <w:sz w:val="28"/>
        </w:rPr>
        <w:t>
оформленный) характер, за исключением
</w:t>
      </w:r>
      <w:r>
        <w:br/>
      </w:r>
      <w:r>
        <w:rPr>
          <w:rFonts w:ascii="Times New Roman"/>
          <w:b w:val="false"/>
          <w:i w:val="false"/>
          <w:color w:val="000000"/>
          <w:sz w:val="28"/>
        </w:rPr>
        <w:t>
государственных ценных бумаг и
</w:t>
      </w:r>
      <w:r>
        <w:br/>
      </w:r>
      <w:r>
        <w:rPr>
          <w:rFonts w:ascii="Times New Roman"/>
          <w:b w:val="false"/>
          <w:i w:val="false"/>
          <w:color w:val="000000"/>
          <w:sz w:val="28"/>
        </w:rPr>
        <w:t>
прочих высоколиквидных ценных бумаг,
</w:t>
      </w:r>
      <w:r>
        <w:br/>
      </w:r>
      <w:r>
        <w:rPr>
          <w:rFonts w:ascii="Times New Roman"/>
          <w:b w:val="false"/>
          <w:i w:val="false"/>
          <w:color w:val="000000"/>
          <w:sz w:val="28"/>
        </w:rPr>
        <w:t>
приемлемых для рефинансирования
</w:t>
      </w:r>
      <w:r>
        <w:br/>
      </w:r>
      <w:r>
        <w:rPr>
          <w:rFonts w:ascii="Times New Roman"/>
          <w:b w:val="false"/>
          <w:i w:val="false"/>
          <w:color w:val="000000"/>
          <w:sz w:val="28"/>
        </w:rPr>
        <w:t>
Национальным
</w:t>
      </w:r>
      <w:r>
        <w:br/>
      </w:r>
      <w:r>
        <w:rPr>
          <w:rFonts w:ascii="Times New Roman"/>
          <w:b w:val="false"/>
          <w:i w:val="false"/>
          <w:color w:val="000000"/>
          <w:sz w:val="28"/>
        </w:rPr>
        <w:t>
Счета по купле-продаже иностранной      |АК840 |      ||АК841 |      
</w:t>
      </w:r>
      <w:r>
        <w:br/>
      </w:r>
      <w:r>
        <w:rPr>
          <w:rFonts w:ascii="Times New Roman"/>
          <w:b w:val="false"/>
          <w:i w:val="false"/>
          <w:color w:val="000000"/>
          <w:sz w:val="28"/>
        </w:rPr>
        <w:t>
валюты, если они носят обязательный
</w:t>
      </w:r>
      <w:r>
        <w:br/>
      </w:r>
      <w:r>
        <w:rPr>
          <w:rFonts w:ascii="Times New Roman"/>
          <w:b w:val="false"/>
          <w:i w:val="false"/>
          <w:color w:val="000000"/>
          <w:sz w:val="28"/>
        </w:rPr>
        <w:t>
(документально оформленный) характер
</w:t>
      </w:r>
      <w:r>
        <w:br/>
      </w:r>
      <w:r>
        <w:rPr>
          <w:rFonts w:ascii="Times New Roman"/>
          <w:b w:val="false"/>
          <w:i w:val="false"/>
          <w:color w:val="000000"/>
          <w:sz w:val="28"/>
        </w:rPr>
        <w:t>
Итого:                                                 |АК84  |      
</w:t>
      </w:r>
      <w:r>
        <w:br/>
      </w:r>
      <w:r>
        <w:rPr>
          <w:rFonts w:ascii="Times New Roman"/>
          <w:b w:val="false"/>
          <w:i w:val="false"/>
          <w:color w:val="000000"/>
          <w:sz w:val="28"/>
        </w:rPr>
        <w:t>
Статьи со степенью риска 100%
</w:t>
      </w:r>
      <w:r>
        <w:br/>
      </w:r>
      <w:r>
        <w:rPr>
          <w:rFonts w:ascii="Times New Roman"/>
          <w:b w:val="false"/>
          <w:i w:val="false"/>
          <w:color w:val="000000"/>
          <w:sz w:val="28"/>
        </w:rPr>
        <w:t>
Гарантии, поручительства, непокрытые    |АК850 |      ||АК851 |      
</w:t>
      </w:r>
      <w:r>
        <w:br/>
      </w:r>
      <w:r>
        <w:rPr>
          <w:rFonts w:ascii="Times New Roman"/>
          <w:b w:val="false"/>
          <w:i w:val="false"/>
          <w:color w:val="000000"/>
          <w:sz w:val="28"/>
        </w:rPr>
        <w:t>
аккредитивы
</w:t>
      </w:r>
      <w:r>
        <w:br/>
      </w:r>
      <w:r>
        <w:rPr>
          <w:rFonts w:ascii="Times New Roman"/>
          <w:b w:val="false"/>
          <w:i w:val="false"/>
          <w:color w:val="000000"/>
          <w:sz w:val="28"/>
        </w:rPr>
        <w:t>
Итого:                                                 |АК85  |      
</w:t>
      </w:r>
      <w:r>
        <w:br/>
      </w:r>
      <w:r>
        <w:rPr>
          <w:rFonts w:ascii="Times New Roman"/>
          <w:b w:val="false"/>
          <w:i w:val="false"/>
          <w:color w:val="000000"/>
          <w:sz w:val="28"/>
        </w:rPr>
        <w:t>
ИТОГО БАЛАНСОВЫЕ И ВНЕБАЛАНСОВЫЕ
</w:t>
      </w:r>
      <w:r>
        <w:br/>
      </w:r>
      <w:r>
        <w:rPr>
          <w:rFonts w:ascii="Times New Roman"/>
          <w:b w:val="false"/>
          <w:i w:val="false"/>
          <w:color w:val="000000"/>
          <w:sz w:val="28"/>
        </w:rPr>
        <w:t>
АКТИВЫ, ВЗВЕШЕННЫЕ ПО СТЕПЕНИ РИСКА                    |АК90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ФС/ИК Инвестиции в капитал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Дочернее товарищество
</w:t>
      </w:r>
      <w:r>
        <w:br/>
      </w:r>
      <w:r>
        <w:rPr>
          <w:rFonts w:ascii="Times New Roman"/>
          <w:b w:val="false"/>
          <w:i w:val="false"/>
          <w:color w:val="000000"/>
          <w:sz w:val="28"/>
        </w:rPr>
        <w:t>
                                        -----------------------------
</w:t>
      </w:r>
      <w:r>
        <w:br/>
      </w:r>
      <w:r>
        <w:rPr>
          <w:rFonts w:ascii="Times New Roman"/>
          <w:b w:val="false"/>
          <w:i w:val="false"/>
          <w:color w:val="000000"/>
          <w:sz w:val="28"/>
        </w:rPr>
        <w:t>
                                         Итого   Из них в ин. валюте
</w:t>
      </w:r>
      <w:r>
        <w:br/>
      </w:r>
      <w:r>
        <w:rPr>
          <w:rFonts w:ascii="Times New Roman"/>
          <w:b w:val="false"/>
          <w:i w:val="false"/>
          <w:color w:val="000000"/>
          <w:sz w:val="28"/>
        </w:rPr>
        <w:t>
Банки                                   |ИК10  |      ||ИК11  |      
</w:t>
      </w:r>
      <w:r>
        <w:br/>
      </w:r>
      <w:r>
        <w:rPr>
          <w:rFonts w:ascii="Times New Roman"/>
          <w:b w:val="false"/>
          <w:i w:val="false"/>
          <w:color w:val="000000"/>
          <w:sz w:val="28"/>
        </w:rPr>
        <w:t>
Негосударственный накопительные фонды   |ИК20  |      ||ИК21  |      
</w:t>
      </w:r>
      <w:r>
        <w:br/>
      </w:r>
      <w:r>
        <w:rPr>
          <w:rFonts w:ascii="Times New Roman"/>
          <w:b w:val="false"/>
          <w:i w:val="false"/>
          <w:color w:val="000000"/>
          <w:sz w:val="28"/>
        </w:rPr>
        <w:t>
Компании по управлению пенсионными      |ИК30  |      ||ИК31  |      
</w:t>
      </w:r>
      <w:r>
        <w:br/>
      </w:r>
      <w:r>
        <w:rPr>
          <w:rFonts w:ascii="Times New Roman"/>
          <w:b w:val="false"/>
          <w:i w:val="false"/>
          <w:color w:val="000000"/>
          <w:sz w:val="28"/>
        </w:rPr>
        <w:t>
активами
</w:t>
      </w:r>
      <w:r>
        <w:br/>
      </w:r>
      <w:r>
        <w:rPr>
          <w:rFonts w:ascii="Times New Roman"/>
          <w:b w:val="false"/>
          <w:i w:val="false"/>
          <w:color w:val="000000"/>
          <w:sz w:val="28"/>
        </w:rPr>
        <w:t>
Инвестиционные фонды                    |ИК40  |      ||ИК41  |      
</w:t>
      </w:r>
      <w:r>
        <w:br/>
      </w:r>
      <w:r>
        <w:rPr>
          <w:rFonts w:ascii="Times New Roman"/>
          <w:b w:val="false"/>
          <w:i w:val="false"/>
          <w:color w:val="000000"/>
          <w:sz w:val="28"/>
        </w:rPr>
        <w:t>
Страховые организации                   |ИК50  |      ||ИК51  |      
</w:t>
      </w:r>
      <w:r>
        <w:br/>
      </w:r>
      <w:r>
        <w:rPr>
          <w:rFonts w:ascii="Times New Roman"/>
          <w:b w:val="false"/>
          <w:i w:val="false"/>
          <w:color w:val="000000"/>
          <w:sz w:val="28"/>
        </w:rPr>
        <w:t>
Организации-лизингодатели               |ИК60  |      ||ИК61  |      
</w:t>
      </w:r>
      <w:r>
        <w:br/>
      </w:r>
      <w:r>
        <w:rPr>
          <w:rFonts w:ascii="Times New Roman"/>
          <w:b w:val="false"/>
          <w:i w:val="false"/>
          <w:color w:val="000000"/>
          <w:sz w:val="28"/>
        </w:rPr>
        <w:t>
Организации, акции которых прошли       |ИК70  |      ||ИК71  |      
</w:t>
      </w:r>
      <w:r>
        <w:br/>
      </w:r>
      <w:r>
        <w:rPr>
          <w:rFonts w:ascii="Times New Roman"/>
          <w:b w:val="false"/>
          <w:i w:val="false"/>
          <w:color w:val="000000"/>
          <w:sz w:val="28"/>
        </w:rPr>
        <w:t>
листинг на фондовой бирже
</w:t>
      </w:r>
      <w:r>
        <w:br/>
      </w:r>
      <w:r>
        <w:rPr>
          <w:rFonts w:ascii="Times New Roman"/>
          <w:b w:val="false"/>
          <w:i w:val="false"/>
          <w:color w:val="000000"/>
          <w:sz w:val="28"/>
        </w:rPr>
        <w:t>
Организации, осуществляющие             |ИК80  |      ||ИК81  |      
</w:t>
      </w:r>
      <w:r>
        <w:br/>
      </w:r>
      <w:r>
        <w:rPr>
          <w:rFonts w:ascii="Times New Roman"/>
          <w:b w:val="false"/>
          <w:i w:val="false"/>
          <w:color w:val="000000"/>
          <w:sz w:val="28"/>
        </w:rPr>
        <w:t>
профессиональную деятельность на
</w:t>
      </w:r>
      <w:r>
        <w:br/>
      </w:r>
      <w:r>
        <w:rPr>
          <w:rFonts w:ascii="Times New Roman"/>
          <w:b w:val="false"/>
          <w:i w:val="false"/>
          <w:color w:val="000000"/>
          <w:sz w:val="28"/>
        </w:rPr>
        <w:t>
рынке ценных бумаг
</w:t>
      </w:r>
      <w:r>
        <w:br/>
      </w:r>
      <w:r>
        <w:rPr>
          <w:rFonts w:ascii="Times New Roman"/>
          <w:b w:val="false"/>
          <w:i w:val="false"/>
          <w:color w:val="000000"/>
          <w:sz w:val="28"/>
        </w:rPr>
        <w:t>
Юр. лица, организуемые для              |ИК90  |      ||ИК91  |      
</w:t>
      </w:r>
      <w:r>
        <w:br/>
      </w:r>
      <w:r>
        <w:rPr>
          <w:rFonts w:ascii="Times New Roman"/>
          <w:b w:val="false"/>
          <w:i w:val="false"/>
          <w:color w:val="000000"/>
          <w:sz w:val="28"/>
        </w:rPr>
        <w:t>
автоматизации деятельности банков
</w:t>
      </w:r>
      <w:r>
        <w:br/>
      </w:r>
      <w:r>
        <w:rPr>
          <w:rFonts w:ascii="Times New Roman"/>
          <w:b w:val="false"/>
          <w:i w:val="false"/>
          <w:color w:val="000000"/>
          <w:sz w:val="28"/>
        </w:rPr>
        <w:t>
Итого                                   |ИК100 |      ||ИК101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ФС/ИК Инвестиции в капитал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Зависимое товарищество
</w:t>
      </w:r>
      <w:r>
        <w:br/>
      </w:r>
      <w:r>
        <w:rPr>
          <w:rFonts w:ascii="Times New Roman"/>
          <w:b w:val="false"/>
          <w:i w:val="false"/>
          <w:color w:val="000000"/>
          <w:sz w:val="28"/>
        </w:rPr>
        <w:t>
                                        -----------------------------
</w:t>
      </w:r>
      <w:r>
        <w:br/>
      </w:r>
      <w:r>
        <w:rPr>
          <w:rFonts w:ascii="Times New Roman"/>
          <w:b w:val="false"/>
          <w:i w:val="false"/>
          <w:color w:val="000000"/>
          <w:sz w:val="28"/>
        </w:rPr>
        <w:t>
                                         Итого   Из них в ин. валюте
</w:t>
      </w:r>
      <w:r>
        <w:br/>
      </w:r>
      <w:r>
        <w:rPr>
          <w:rFonts w:ascii="Times New Roman"/>
          <w:b w:val="false"/>
          <w:i w:val="false"/>
          <w:color w:val="000000"/>
          <w:sz w:val="28"/>
        </w:rPr>
        <w:t>
Банки                                   |ИК12  |      ||ИК13  |      
</w:t>
      </w:r>
      <w:r>
        <w:br/>
      </w:r>
      <w:r>
        <w:rPr>
          <w:rFonts w:ascii="Times New Roman"/>
          <w:b w:val="false"/>
          <w:i w:val="false"/>
          <w:color w:val="000000"/>
          <w:sz w:val="28"/>
        </w:rPr>
        <w:t>
Негосударственный накопительные фонды   |ИК22  |      ||ИК23  |      
</w:t>
      </w:r>
      <w:r>
        <w:br/>
      </w:r>
      <w:r>
        <w:rPr>
          <w:rFonts w:ascii="Times New Roman"/>
          <w:b w:val="false"/>
          <w:i w:val="false"/>
          <w:color w:val="000000"/>
          <w:sz w:val="28"/>
        </w:rPr>
        <w:t>
Компании по управлению пенсионными      |ИК32  |      ||ИК33  |      
</w:t>
      </w:r>
      <w:r>
        <w:br/>
      </w:r>
      <w:r>
        <w:rPr>
          <w:rFonts w:ascii="Times New Roman"/>
          <w:b w:val="false"/>
          <w:i w:val="false"/>
          <w:color w:val="000000"/>
          <w:sz w:val="28"/>
        </w:rPr>
        <w:t>
активами
</w:t>
      </w:r>
      <w:r>
        <w:br/>
      </w:r>
      <w:r>
        <w:rPr>
          <w:rFonts w:ascii="Times New Roman"/>
          <w:b w:val="false"/>
          <w:i w:val="false"/>
          <w:color w:val="000000"/>
          <w:sz w:val="28"/>
        </w:rPr>
        <w:t>
Инвестиционные фонды                    |ИК42  |      ||ИК43  |      
</w:t>
      </w:r>
      <w:r>
        <w:br/>
      </w:r>
      <w:r>
        <w:rPr>
          <w:rFonts w:ascii="Times New Roman"/>
          <w:b w:val="false"/>
          <w:i w:val="false"/>
          <w:color w:val="000000"/>
          <w:sz w:val="28"/>
        </w:rPr>
        <w:t>
Страховые организации                   |ИК52  |      ||ИК53  |      
</w:t>
      </w:r>
      <w:r>
        <w:br/>
      </w:r>
      <w:r>
        <w:rPr>
          <w:rFonts w:ascii="Times New Roman"/>
          <w:b w:val="false"/>
          <w:i w:val="false"/>
          <w:color w:val="000000"/>
          <w:sz w:val="28"/>
        </w:rPr>
        <w:t>
Организации-лизингодатели               |ИК62  |      ||ИК63  |      
</w:t>
      </w:r>
      <w:r>
        <w:br/>
      </w:r>
      <w:r>
        <w:rPr>
          <w:rFonts w:ascii="Times New Roman"/>
          <w:b w:val="false"/>
          <w:i w:val="false"/>
          <w:color w:val="000000"/>
          <w:sz w:val="28"/>
        </w:rPr>
        <w:t>
Организации, акции которых прошли       |ИК72  |      ||ИК73  |      
</w:t>
      </w:r>
      <w:r>
        <w:br/>
      </w:r>
      <w:r>
        <w:rPr>
          <w:rFonts w:ascii="Times New Roman"/>
          <w:b w:val="false"/>
          <w:i w:val="false"/>
          <w:color w:val="000000"/>
          <w:sz w:val="28"/>
        </w:rPr>
        <w:t>
листинг на фондовой бирже
</w:t>
      </w:r>
      <w:r>
        <w:br/>
      </w:r>
      <w:r>
        <w:rPr>
          <w:rFonts w:ascii="Times New Roman"/>
          <w:b w:val="false"/>
          <w:i w:val="false"/>
          <w:color w:val="000000"/>
          <w:sz w:val="28"/>
        </w:rPr>
        <w:t>
Организации, осуществляющие             |ИК82  |      ||ИК83  |      
</w:t>
      </w:r>
      <w:r>
        <w:br/>
      </w:r>
      <w:r>
        <w:rPr>
          <w:rFonts w:ascii="Times New Roman"/>
          <w:b w:val="false"/>
          <w:i w:val="false"/>
          <w:color w:val="000000"/>
          <w:sz w:val="28"/>
        </w:rPr>
        <w:t>
профессиональную деятельность на
</w:t>
      </w:r>
      <w:r>
        <w:br/>
      </w:r>
      <w:r>
        <w:rPr>
          <w:rFonts w:ascii="Times New Roman"/>
          <w:b w:val="false"/>
          <w:i w:val="false"/>
          <w:color w:val="000000"/>
          <w:sz w:val="28"/>
        </w:rPr>
        <w:t>
рынке ценных бумаг
</w:t>
      </w:r>
      <w:r>
        <w:br/>
      </w:r>
      <w:r>
        <w:rPr>
          <w:rFonts w:ascii="Times New Roman"/>
          <w:b w:val="false"/>
          <w:i w:val="false"/>
          <w:color w:val="000000"/>
          <w:sz w:val="28"/>
        </w:rPr>
        <w:t>
Юр. лица, организуемые для              |ИК92  |      ||ИК93  |      
</w:t>
      </w:r>
      <w:r>
        <w:br/>
      </w:r>
      <w:r>
        <w:rPr>
          <w:rFonts w:ascii="Times New Roman"/>
          <w:b w:val="false"/>
          <w:i w:val="false"/>
          <w:color w:val="000000"/>
          <w:sz w:val="28"/>
        </w:rPr>
        <w:t>
автоматизации деятельности банков
</w:t>
      </w:r>
      <w:r>
        <w:br/>
      </w:r>
      <w:r>
        <w:rPr>
          <w:rFonts w:ascii="Times New Roman"/>
          <w:b w:val="false"/>
          <w:i w:val="false"/>
          <w:color w:val="000000"/>
          <w:sz w:val="28"/>
        </w:rPr>
        <w:t>
Итого                                   |ИК102 |      ||ИК103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ФС/ИК Инвестиции в капитал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Прочие аффилиированные
</w:t>
      </w:r>
      <w:r>
        <w:br/>
      </w:r>
      <w:r>
        <w:rPr>
          <w:rFonts w:ascii="Times New Roman"/>
          <w:b w:val="false"/>
          <w:i w:val="false"/>
          <w:color w:val="000000"/>
          <w:sz w:val="28"/>
        </w:rPr>
        <w:t>
                                               товарищества
</w:t>
      </w:r>
      <w:r>
        <w:br/>
      </w:r>
      <w:r>
        <w:rPr>
          <w:rFonts w:ascii="Times New Roman"/>
          <w:b w:val="false"/>
          <w:i w:val="false"/>
          <w:color w:val="000000"/>
          <w:sz w:val="28"/>
        </w:rPr>
        <w:t>
                                        -----------------------------
</w:t>
      </w:r>
      <w:r>
        <w:br/>
      </w:r>
      <w:r>
        <w:rPr>
          <w:rFonts w:ascii="Times New Roman"/>
          <w:b w:val="false"/>
          <w:i w:val="false"/>
          <w:color w:val="000000"/>
          <w:sz w:val="28"/>
        </w:rPr>
        <w:t>
                                         Итого   Из них в ин. валюте
</w:t>
      </w:r>
      <w:r>
        <w:br/>
      </w:r>
      <w:r>
        <w:rPr>
          <w:rFonts w:ascii="Times New Roman"/>
          <w:b w:val="false"/>
          <w:i w:val="false"/>
          <w:color w:val="000000"/>
          <w:sz w:val="28"/>
        </w:rPr>
        <w:t>
Банки                                   |ИК14  |      ||ИК15  |      
</w:t>
      </w:r>
      <w:r>
        <w:br/>
      </w:r>
      <w:r>
        <w:rPr>
          <w:rFonts w:ascii="Times New Roman"/>
          <w:b w:val="false"/>
          <w:i w:val="false"/>
          <w:color w:val="000000"/>
          <w:sz w:val="28"/>
        </w:rPr>
        <w:t>
Негосударственный накопительные фонды   |ИК24  |      ||ИК25  |      
</w:t>
      </w:r>
      <w:r>
        <w:br/>
      </w:r>
      <w:r>
        <w:rPr>
          <w:rFonts w:ascii="Times New Roman"/>
          <w:b w:val="false"/>
          <w:i w:val="false"/>
          <w:color w:val="000000"/>
          <w:sz w:val="28"/>
        </w:rPr>
        <w:t>
Компании по управлению пенсионными      |ИК34  |      ||ИК35  |      
</w:t>
      </w:r>
      <w:r>
        <w:br/>
      </w:r>
      <w:r>
        <w:rPr>
          <w:rFonts w:ascii="Times New Roman"/>
          <w:b w:val="false"/>
          <w:i w:val="false"/>
          <w:color w:val="000000"/>
          <w:sz w:val="28"/>
        </w:rPr>
        <w:t>
активами
</w:t>
      </w:r>
      <w:r>
        <w:br/>
      </w:r>
      <w:r>
        <w:rPr>
          <w:rFonts w:ascii="Times New Roman"/>
          <w:b w:val="false"/>
          <w:i w:val="false"/>
          <w:color w:val="000000"/>
          <w:sz w:val="28"/>
        </w:rPr>
        <w:t>
Инвестиционные фонды                    |ИК44  |      ||ИК45  |      
</w:t>
      </w:r>
      <w:r>
        <w:br/>
      </w:r>
      <w:r>
        <w:rPr>
          <w:rFonts w:ascii="Times New Roman"/>
          <w:b w:val="false"/>
          <w:i w:val="false"/>
          <w:color w:val="000000"/>
          <w:sz w:val="28"/>
        </w:rPr>
        <w:t>
Страховые организации                   |ИК54  |      ||ИК55  |      
</w:t>
      </w:r>
      <w:r>
        <w:br/>
      </w:r>
      <w:r>
        <w:rPr>
          <w:rFonts w:ascii="Times New Roman"/>
          <w:b w:val="false"/>
          <w:i w:val="false"/>
          <w:color w:val="000000"/>
          <w:sz w:val="28"/>
        </w:rPr>
        <w:t>
Организации-лизингодатели               |ИК64  |      ||ИК65  |      
</w:t>
      </w:r>
      <w:r>
        <w:br/>
      </w:r>
      <w:r>
        <w:rPr>
          <w:rFonts w:ascii="Times New Roman"/>
          <w:b w:val="false"/>
          <w:i w:val="false"/>
          <w:color w:val="000000"/>
          <w:sz w:val="28"/>
        </w:rPr>
        <w:t>
Организации, акции которых прошли       |ИК74  |      ||ИК75  |      
</w:t>
      </w:r>
      <w:r>
        <w:br/>
      </w:r>
      <w:r>
        <w:rPr>
          <w:rFonts w:ascii="Times New Roman"/>
          <w:b w:val="false"/>
          <w:i w:val="false"/>
          <w:color w:val="000000"/>
          <w:sz w:val="28"/>
        </w:rPr>
        <w:t>
листинг на фондовой бирже
</w:t>
      </w:r>
      <w:r>
        <w:br/>
      </w:r>
      <w:r>
        <w:rPr>
          <w:rFonts w:ascii="Times New Roman"/>
          <w:b w:val="false"/>
          <w:i w:val="false"/>
          <w:color w:val="000000"/>
          <w:sz w:val="28"/>
        </w:rPr>
        <w:t>
Организации, осуществляющие             |ИК84  |      ||ИК85  |      
</w:t>
      </w:r>
      <w:r>
        <w:br/>
      </w:r>
      <w:r>
        <w:rPr>
          <w:rFonts w:ascii="Times New Roman"/>
          <w:b w:val="false"/>
          <w:i w:val="false"/>
          <w:color w:val="000000"/>
          <w:sz w:val="28"/>
        </w:rPr>
        <w:t>
профессиональную деятельность на
</w:t>
      </w:r>
      <w:r>
        <w:br/>
      </w:r>
      <w:r>
        <w:rPr>
          <w:rFonts w:ascii="Times New Roman"/>
          <w:b w:val="false"/>
          <w:i w:val="false"/>
          <w:color w:val="000000"/>
          <w:sz w:val="28"/>
        </w:rPr>
        <w:t>
рынке ценных бумаг
</w:t>
      </w:r>
      <w:r>
        <w:br/>
      </w:r>
      <w:r>
        <w:rPr>
          <w:rFonts w:ascii="Times New Roman"/>
          <w:b w:val="false"/>
          <w:i w:val="false"/>
          <w:color w:val="000000"/>
          <w:sz w:val="28"/>
        </w:rPr>
        <w:t>
Юр. лица, организуемые для              |ИК94  |      ||ИК95  |      
</w:t>
      </w:r>
      <w:r>
        <w:br/>
      </w:r>
      <w:r>
        <w:rPr>
          <w:rFonts w:ascii="Times New Roman"/>
          <w:b w:val="false"/>
          <w:i w:val="false"/>
          <w:color w:val="000000"/>
          <w:sz w:val="28"/>
        </w:rPr>
        <w:t>
автоматизации деятельности банков
</w:t>
      </w:r>
      <w:r>
        <w:br/>
      </w:r>
      <w:r>
        <w:rPr>
          <w:rFonts w:ascii="Times New Roman"/>
          <w:b w:val="false"/>
          <w:i w:val="false"/>
          <w:color w:val="000000"/>
          <w:sz w:val="28"/>
        </w:rPr>
        <w:t>
Итого                                   |ИК104 |      ||ИК105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ПУ - Отчет о прибылях и убытках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Текущий       С нач. календ.
</w:t>
      </w:r>
      <w:r>
        <w:br/>
      </w:r>
      <w:r>
        <w:rPr>
          <w:rFonts w:ascii="Times New Roman"/>
          <w:b w:val="false"/>
          <w:i w:val="false"/>
          <w:color w:val="000000"/>
          <w:sz w:val="28"/>
        </w:rPr>
        <w:t>
                                        квартал       года по дату
</w:t>
      </w:r>
      <w:r>
        <w:br/>
      </w:r>
      <w:r>
        <w:rPr>
          <w:rFonts w:ascii="Times New Roman"/>
          <w:b w:val="false"/>
          <w:i w:val="false"/>
          <w:color w:val="000000"/>
          <w:sz w:val="28"/>
        </w:rPr>
        <w:t>
                                                      отчета
</w:t>
      </w:r>
      <w:r>
        <w:br/>
      </w:r>
      <w:r>
        <w:rPr>
          <w:rFonts w:ascii="Times New Roman"/>
          <w:b w:val="false"/>
          <w:i w:val="false"/>
          <w:color w:val="000000"/>
          <w:sz w:val="28"/>
        </w:rPr>
        <w:t>
ДОХОДЫ, СВЯЗ. С ПОЛУЧЕНИЕМ ВОЗНАГРАЖД.
</w:t>
      </w:r>
      <w:r>
        <w:br/>
      </w:r>
      <w:r>
        <w:rPr>
          <w:rFonts w:ascii="Times New Roman"/>
          <w:b w:val="false"/>
          <w:i w:val="false"/>
          <w:color w:val="000000"/>
          <w:sz w:val="28"/>
        </w:rPr>
        <w:t>
(ИНТЕРЕСА):
</w:t>
      </w:r>
      <w:r>
        <w:br/>
      </w:r>
      <w:r>
        <w:rPr>
          <w:rFonts w:ascii="Times New Roman"/>
          <w:b w:val="false"/>
          <w:i w:val="false"/>
          <w:color w:val="000000"/>
          <w:sz w:val="28"/>
        </w:rPr>
        <w:t>
Совокупный доход, связанный с           |ПУ10  |      ||ПУ11  |      
</w:t>
      </w:r>
      <w:r>
        <w:br/>
      </w:r>
      <w:r>
        <w:rPr>
          <w:rFonts w:ascii="Times New Roman"/>
          <w:b w:val="false"/>
          <w:i w:val="false"/>
          <w:color w:val="000000"/>
          <w:sz w:val="28"/>
        </w:rPr>
        <w:t>
получением вознаграждения (интереса):
</w:t>
      </w:r>
      <w:r>
        <w:br/>
      </w:r>
      <w:r>
        <w:rPr>
          <w:rFonts w:ascii="Times New Roman"/>
          <w:b w:val="false"/>
          <w:i w:val="false"/>
          <w:color w:val="000000"/>
          <w:sz w:val="28"/>
        </w:rPr>
        <w:t>
Доход, связанный с получением           |ПУ110 |      ||ПУ111 |      
</w:t>
      </w:r>
      <w:r>
        <w:br/>
      </w:r>
      <w:r>
        <w:rPr>
          <w:rFonts w:ascii="Times New Roman"/>
          <w:b w:val="false"/>
          <w:i w:val="false"/>
          <w:color w:val="000000"/>
          <w:sz w:val="28"/>
        </w:rPr>
        <w:t>
вознаграждения (интереса) от депозитов
</w:t>
      </w:r>
      <w:r>
        <w:br/>
      </w:r>
      <w:r>
        <w:rPr>
          <w:rFonts w:ascii="Times New Roman"/>
          <w:b w:val="false"/>
          <w:i w:val="false"/>
          <w:color w:val="000000"/>
          <w:sz w:val="28"/>
        </w:rPr>
        <w:t>
в других банках:
</w:t>
      </w:r>
      <w:r>
        <w:br/>
      </w:r>
      <w:r>
        <w:rPr>
          <w:rFonts w:ascii="Times New Roman"/>
          <w:b w:val="false"/>
          <w:i w:val="false"/>
          <w:color w:val="000000"/>
          <w:sz w:val="28"/>
        </w:rPr>
        <w:t>
Доход, связ. с получ. вознаграждения    |ПУ120 |      ||ПУ121 |      
</w:t>
      </w:r>
      <w:r>
        <w:br/>
      </w:r>
      <w:r>
        <w:rPr>
          <w:rFonts w:ascii="Times New Roman"/>
          <w:b w:val="false"/>
          <w:i w:val="false"/>
          <w:color w:val="000000"/>
          <w:sz w:val="28"/>
        </w:rPr>
        <w:t>
(интереса) по облигац. и др. ц/б:
</w:t>
      </w:r>
      <w:r>
        <w:br/>
      </w:r>
      <w:r>
        <w:rPr>
          <w:rFonts w:ascii="Times New Roman"/>
          <w:b w:val="false"/>
          <w:i w:val="false"/>
          <w:color w:val="000000"/>
          <w:sz w:val="28"/>
        </w:rPr>
        <w:t>
Доходы, связ. с получ. вогнаграждения   |ПУ130 |      ||ПУ131 |      
</w:t>
      </w:r>
      <w:r>
        <w:br/>
      </w:r>
      <w:r>
        <w:rPr>
          <w:rFonts w:ascii="Times New Roman"/>
          <w:b w:val="false"/>
          <w:i w:val="false"/>
          <w:color w:val="000000"/>
          <w:sz w:val="28"/>
        </w:rPr>
        <w:t>
(интереса) по операциям обратного
</w:t>
      </w:r>
      <w:r>
        <w:br/>
      </w:r>
      <w:r>
        <w:rPr>
          <w:rFonts w:ascii="Times New Roman"/>
          <w:b w:val="false"/>
          <w:i w:val="false"/>
          <w:color w:val="000000"/>
          <w:sz w:val="28"/>
        </w:rPr>
        <w:t>
"Репо":
</w:t>
      </w:r>
      <w:r>
        <w:br/>
      </w:r>
      <w:r>
        <w:rPr>
          <w:rFonts w:ascii="Times New Roman"/>
          <w:b w:val="false"/>
          <w:i w:val="false"/>
          <w:color w:val="000000"/>
          <w:sz w:val="28"/>
        </w:rPr>
        <w:t>
Доход, связанный с получением           |ПУ140 |      ||ПУ141 |      
</w:t>
      </w:r>
      <w:r>
        <w:br/>
      </w:r>
      <w:r>
        <w:rPr>
          <w:rFonts w:ascii="Times New Roman"/>
          <w:b w:val="false"/>
          <w:i w:val="false"/>
          <w:color w:val="000000"/>
          <w:sz w:val="28"/>
        </w:rPr>
        <w:t>
вознаграждения (интереса) по кредитам:
</w:t>
      </w:r>
      <w:r>
        <w:br/>
      </w:r>
      <w:r>
        <w:rPr>
          <w:rFonts w:ascii="Times New Roman"/>
          <w:b w:val="false"/>
          <w:i w:val="false"/>
          <w:color w:val="000000"/>
          <w:sz w:val="28"/>
        </w:rPr>
        <w:t>
- Кредиты банкам                        |ПУ150 |      ||ПУ151 |      
</w:t>
      </w:r>
      <w:r>
        <w:br/>
      </w:r>
      <w:r>
        <w:rPr>
          <w:rFonts w:ascii="Times New Roman"/>
          <w:b w:val="false"/>
          <w:i w:val="false"/>
          <w:color w:val="000000"/>
          <w:sz w:val="28"/>
        </w:rPr>
        <w:t>
- Кредиты, обеспеченные недвижимостью:  |ПУ160 |      ||ПУ161 |      
</w:t>
      </w:r>
      <w:r>
        <w:br/>
      </w:r>
      <w:r>
        <w:rPr>
          <w:rFonts w:ascii="Times New Roman"/>
          <w:b w:val="false"/>
          <w:i w:val="false"/>
          <w:color w:val="000000"/>
          <w:sz w:val="28"/>
        </w:rPr>
        <w:t>
  Кредиты на строительство              |ПУ162 |      ||ПУ163 |      
</w:t>
      </w:r>
      <w:r>
        <w:br/>
      </w:r>
      <w:r>
        <w:rPr>
          <w:rFonts w:ascii="Times New Roman"/>
          <w:b w:val="false"/>
          <w:i w:val="false"/>
          <w:color w:val="000000"/>
          <w:sz w:val="28"/>
        </w:rPr>
        <w:t>
  Кредиты на покупку недвижимости       |ПУ164 |      ||ПУ165 |      
</w:t>
      </w:r>
      <w:r>
        <w:br/>
      </w:r>
      <w:r>
        <w:rPr>
          <w:rFonts w:ascii="Times New Roman"/>
          <w:b w:val="false"/>
          <w:i w:val="false"/>
          <w:color w:val="000000"/>
          <w:sz w:val="28"/>
        </w:rPr>
        <w:t>
  Прочие кредиты (включая овердрафты)   |ПУ166 |      ||ПУ167 |      
</w:t>
      </w:r>
      <w:r>
        <w:br/>
      </w:r>
      <w:r>
        <w:rPr>
          <w:rFonts w:ascii="Times New Roman"/>
          <w:b w:val="false"/>
          <w:i w:val="false"/>
          <w:color w:val="000000"/>
          <w:sz w:val="28"/>
        </w:rPr>
        <w:t>
- Кредиты, необеспеченные недвижимостью:|ПУ170 |      ||ПУ171 |      
</w:t>
      </w:r>
      <w:r>
        <w:br/>
      </w:r>
      <w:r>
        <w:rPr>
          <w:rFonts w:ascii="Times New Roman"/>
          <w:b w:val="false"/>
          <w:i w:val="false"/>
          <w:color w:val="000000"/>
          <w:sz w:val="28"/>
        </w:rPr>
        <w:t>
  Факторинг и другие дисконтированные   |ПУ172 |      ||ПУ173 |      
</w:t>
      </w:r>
      <w:r>
        <w:br/>
      </w:r>
      <w:r>
        <w:rPr>
          <w:rFonts w:ascii="Times New Roman"/>
          <w:b w:val="false"/>
          <w:i w:val="false"/>
          <w:color w:val="000000"/>
          <w:sz w:val="28"/>
        </w:rPr>
        <w:t>
  дебиторские задолженности к получению
</w:t>
      </w:r>
      <w:r>
        <w:br/>
      </w:r>
      <w:r>
        <w:rPr>
          <w:rFonts w:ascii="Times New Roman"/>
          <w:b w:val="false"/>
          <w:i w:val="false"/>
          <w:color w:val="000000"/>
          <w:sz w:val="28"/>
        </w:rPr>
        <w:t>
  Импортно-экспортные кредиты, включ.   |ПУ174 |      ||ПУ175 |      
</w:t>
      </w:r>
      <w:r>
        <w:br/>
      </w:r>
      <w:r>
        <w:rPr>
          <w:rFonts w:ascii="Times New Roman"/>
          <w:b w:val="false"/>
          <w:i w:val="false"/>
          <w:color w:val="000000"/>
          <w:sz w:val="28"/>
        </w:rPr>
        <w:t>
  собственн. дисконтир. акцептовые
</w:t>
      </w:r>
      <w:r>
        <w:br/>
      </w:r>
      <w:r>
        <w:rPr>
          <w:rFonts w:ascii="Times New Roman"/>
          <w:b w:val="false"/>
          <w:i w:val="false"/>
          <w:color w:val="000000"/>
          <w:sz w:val="28"/>
        </w:rPr>
        <w:t>
  векселя
</w:t>
      </w:r>
      <w:r>
        <w:br/>
      </w:r>
      <w:r>
        <w:rPr>
          <w:rFonts w:ascii="Times New Roman"/>
          <w:b w:val="false"/>
          <w:i w:val="false"/>
          <w:color w:val="000000"/>
          <w:sz w:val="28"/>
        </w:rPr>
        <w:t>
  Финансовые лизинги                    |ПУ176 |      ||ПУ177 |      
</w:t>
      </w:r>
      <w:r>
        <w:br/>
      </w:r>
      <w:r>
        <w:rPr>
          <w:rFonts w:ascii="Times New Roman"/>
          <w:b w:val="false"/>
          <w:i w:val="false"/>
          <w:color w:val="000000"/>
          <w:sz w:val="28"/>
        </w:rPr>
        <w:t>
  Кредиты на сельскохозяйственные цели  |ПУ178 |      ||ПУ179 |      
</w:t>
      </w:r>
      <w:r>
        <w:br/>
      </w:r>
      <w:r>
        <w:rPr>
          <w:rFonts w:ascii="Times New Roman"/>
          <w:b w:val="false"/>
          <w:i w:val="false"/>
          <w:color w:val="000000"/>
          <w:sz w:val="28"/>
        </w:rPr>
        <w:t>
  Прочие кредиты (включая овердрафты)   |ПУ180 |      ||ПУ181 |      
</w:t>
      </w:r>
      <w:r>
        <w:br/>
      </w:r>
      <w:r>
        <w:rPr>
          <w:rFonts w:ascii="Times New Roman"/>
          <w:b w:val="false"/>
          <w:i w:val="false"/>
          <w:color w:val="000000"/>
          <w:sz w:val="28"/>
        </w:rPr>
        <w:t>
- Кредиты физ. лицам на потребительские |ПУ190 |      ||ПУ191 |      
</w:t>
      </w:r>
      <w:r>
        <w:br/>
      </w:r>
      <w:r>
        <w:rPr>
          <w:rFonts w:ascii="Times New Roman"/>
          <w:b w:val="false"/>
          <w:i w:val="false"/>
          <w:color w:val="000000"/>
          <w:sz w:val="28"/>
        </w:rPr>
        <w:t>
  цели (включая овердрафты)
</w:t>
      </w:r>
      <w:r>
        <w:br/>
      </w:r>
      <w:r>
        <w:rPr>
          <w:rFonts w:ascii="Times New Roman"/>
          <w:b w:val="false"/>
          <w:i w:val="false"/>
          <w:color w:val="000000"/>
          <w:sz w:val="28"/>
        </w:rPr>
        <w:t>
  Прочие доходы. связ. с получ.         |ПУ195 |      ||ПУ196 |      
</w:t>
      </w:r>
      <w:r>
        <w:br/>
      </w:r>
      <w:r>
        <w:rPr>
          <w:rFonts w:ascii="Times New Roman"/>
          <w:b w:val="false"/>
          <w:i w:val="false"/>
          <w:color w:val="000000"/>
          <w:sz w:val="28"/>
        </w:rPr>
        <w:t>
  вознаграждения (интереса)
</w:t>
      </w:r>
      <w:r>
        <w:br/>
      </w:r>
      <w:r>
        <w:rPr>
          <w:rFonts w:ascii="Times New Roman"/>
          <w:b w:val="false"/>
          <w:i w:val="false"/>
          <w:color w:val="000000"/>
          <w:sz w:val="28"/>
        </w:rPr>
        <w:t>
Расходы, связ. с выплатой вознагражд.
</w:t>
      </w:r>
      <w:r>
        <w:br/>
      </w:r>
      <w:r>
        <w:rPr>
          <w:rFonts w:ascii="Times New Roman"/>
          <w:b w:val="false"/>
          <w:i w:val="false"/>
          <w:color w:val="000000"/>
          <w:sz w:val="28"/>
        </w:rPr>
        <w:t>
(интереса):
</w:t>
      </w:r>
      <w:r>
        <w:br/>
      </w:r>
      <w:r>
        <w:rPr>
          <w:rFonts w:ascii="Times New Roman"/>
          <w:b w:val="false"/>
          <w:i w:val="false"/>
          <w:color w:val="000000"/>
          <w:sz w:val="28"/>
        </w:rPr>
        <w:t>
Совокупные рассходы, связ. с выпл.      |ПУ20  |      ||ПУ21  |      
</w:t>
      </w:r>
      <w:r>
        <w:br/>
      </w:r>
      <w:r>
        <w:rPr>
          <w:rFonts w:ascii="Times New Roman"/>
          <w:b w:val="false"/>
          <w:i w:val="false"/>
          <w:color w:val="000000"/>
          <w:sz w:val="28"/>
        </w:rPr>
        <w:t>
вознагражд.(интереса):
</w:t>
      </w:r>
      <w:r>
        <w:br/>
      </w:r>
      <w:r>
        <w:rPr>
          <w:rFonts w:ascii="Times New Roman"/>
          <w:b w:val="false"/>
          <w:i w:val="false"/>
          <w:color w:val="000000"/>
          <w:sz w:val="28"/>
        </w:rPr>
        <w:t>
Вознаграждение (интерес), выплаченное   |ПУ210 |      ||ПУ211 |      
</w:t>
      </w:r>
      <w:r>
        <w:br/>
      </w:r>
      <w:r>
        <w:rPr>
          <w:rFonts w:ascii="Times New Roman"/>
          <w:b w:val="false"/>
          <w:i w:val="false"/>
          <w:color w:val="000000"/>
          <w:sz w:val="28"/>
        </w:rPr>
        <w:t>
по депозитам:
</w:t>
      </w:r>
      <w:r>
        <w:br/>
      </w:r>
      <w:r>
        <w:rPr>
          <w:rFonts w:ascii="Times New Roman"/>
          <w:b w:val="false"/>
          <w:i w:val="false"/>
          <w:color w:val="000000"/>
          <w:sz w:val="28"/>
        </w:rPr>
        <w:t>
Депозиты до востребования               |ПУ220 |      ||ПУ221 |      
</w:t>
      </w:r>
      <w:r>
        <w:br/>
      </w:r>
      <w:r>
        <w:rPr>
          <w:rFonts w:ascii="Times New Roman"/>
          <w:b w:val="false"/>
          <w:i w:val="false"/>
          <w:color w:val="000000"/>
          <w:sz w:val="28"/>
        </w:rPr>
        <w:t>
Сберегательные депозиты                 |ПУ230 |      ||ПУ231 |      
</w:t>
      </w:r>
      <w:r>
        <w:br/>
      </w:r>
      <w:r>
        <w:rPr>
          <w:rFonts w:ascii="Times New Roman"/>
          <w:b w:val="false"/>
          <w:i w:val="false"/>
          <w:color w:val="000000"/>
          <w:sz w:val="28"/>
        </w:rPr>
        <w:t>
Срочные депозиты                        |ПУ240 |      ||ПУ241 |      
</w:t>
      </w:r>
      <w:r>
        <w:br/>
      </w:r>
      <w:r>
        <w:rPr>
          <w:rFonts w:ascii="Times New Roman"/>
          <w:b w:val="false"/>
          <w:i w:val="false"/>
          <w:color w:val="000000"/>
          <w:sz w:val="28"/>
        </w:rPr>
        <w:t>
Задолженность перед НБРК:               |ПУ250 |      ||ПУ251 |      
</w:t>
      </w:r>
      <w:r>
        <w:br/>
      </w:r>
      <w:r>
        <w:rPr>
          <w:rFonts w:ascii="Times New Roman"/>
          <w:b w:val="false"/>
          <w:i w:val="false"/>
          <w:color w:val="000000"/>
          <w:sz w:val="28"/>
        </w:rPr>
        <w:t>
Задолженность перед др. банками и       |ПУ260 |      ||ПУ261 |      
</w:t>
      </w:r>
      <w:r>
        <w:br/>
      </w:r>
      <w:r>
        <w:rPr>
          <w:rFonts w:ascii="Times New Roman"/>
          <w:b w:val="false"/>
          <w:i w:val="false"/>
          <w:color w:val="000000"/>
          <w:sz w:val="28"/>
        </w:rPr>
        <w:t>
организациями, осуществ. отд. виды
</w:t>
      </w:r>
      <w:r>
        <w:br/>
      </w:r>
      <w:r>
        <w:rPr>
          <w:rFonts w:ascii="Times New Roman"/>
          <w:b w:val="false"/>
          <w:i w:val="false"/>
          <w:color w:val="000000"/>
          <w:sz w:val="28"/>
        </w:rPr>
        <w:t>
банк. опер.:
</w:t>
      </w:r>
      <w:r>
        <w:br/>
      </w:r>
      <w:r>
        <w:rPr>
          <w:rFonts w:ascii="Times New Roman"/>
          <w:b w:val="false"/>
          <w:i w:val="false"/>
          <w:color w:val="000000"/>
          <w:sz w:val="28"/>
        </w:rPr>
        <w:t>
Задолженность перед междунар.           |ПУ270 |      ||ПУ271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Вознаграждение (интерес), выплаченное   |ПУ280 |      ||ПУ281 |      
</w:t>
      </w:r>
      <w:r>
        <w:br/>
      </w:r>
      <w:r>
        <w:rPr>
          <w:rFonts w:ascii="Times New Roman"/>
          <w:b w:val="false"/>
          <w:i w:val="false"/>
          <w:color w:val="000000"/>
          <w:sz w:val="28"/>
        </w:rPr>
        <w:t>
по соглаш-м "Репо":
</w:t>
      </w:r>
      <w:r>
        <w:br/>
      </w:r>
      <w:r>
        <w:rPr>
          <w:rFonts w:ascii="Times New Roman"/>
          <w:b w:val="false"/>
          <w:i w:val="false"/>
          <w:color w:val="000000"/>
          <w:sz w:val="28"/>
        </w:rPr>
        <w:t>
Прочие расходы, связ. с выплатой        |ПУ290 |      ||ПУ291 |      
</w:t>
      </w:r>
      <w:r>
        <w:br/>
      </w:r>
      <w:r>
        <w:rPr>
          <w:rFonts w:ascii="Times New Roman"/>
          <w:b w:val="false"/>
          <w:i w:val="false"/>
          <w:color w:val="000000"/>
          <w:sz w:val="28"/>
        </w:rPr>
        <w:t>
вознагражд. (интереса):
</w:t>
      </w:r>
      <w:r>
        <w:br/>
      </w:r>
      <w:r>
        <w:rPr>
          <w:rFonts w:ascii="Times New Roman"/>
          <w:b w:val="false"/>
          <w:i w:val="false"/>
          <w:color w:val="000000"/>
          <w:sz w:val="28"/>
        </w:rPr>
        <w:t>
ЧИСТЫЙ ДОХОД, СВЯЗ. С ПОЛУЧ. ВОЗНАГРАЖД.|ПУ30  |      ||ПУ31  |      
</w:t>
      </w:r>
      <w:r>
        <w:br/>
      </w:r>
      <w:r>
        <w:rPr>
          <w:rFonts w:ascii="Times New Roman"/>
          <w:b w:val="false"/>
          <w:i w:val="false"/>
          <w:color w:val="000000"/>
          <w:sz w:val="28"/>
        </w:rPr>
        <w:t>
(ИНТЕРЕСА)
</w:t>
      </w:r>
      <w:r>
        <w:br/>
      </w:r>
      <w:r>
        <w:rPr>
          <w:rFonts w:ascii="Times New Roman"/>
          <w:b w:val="false"/>
          <w:i w:val="false"/>
          <w:color w:val="000000"/>
          <w:sz w:val="28"/>
        </w:rPr>
        <w:t>
Доходы, не связ. с получ. вознагражд.   |ПУ40  |      ||ПУ41  |      
</w:t>
      </w:r>
      <w:r>
        <w:br/>
      </w:r>
      <w:r>
        <w:rPr>
          <w:rFonts w:ascii="Times New Roman"/>
          <w:b w:val="false"/>
          <w:i w:val="false"/>
          <w:color w:val="000000"/>
          <w:sz w:val="28"/>
        </w:rPr>
        <w:t>
(интереса):
</w:t>
      </w:r>
      <w:r>
        <w:br/>
      </w:r>
      <w:r>
        <w:rPr>
          <w:rFonts w:ascii="Times New Roman"/>
          <w:b w:val="false"/>
          <w:i w:val="false"/>
          <w:color w:val="000000"/>
          <w:sz w:val="28"/>
        </w:rPr>
        <w:t>
Доходы от акций и других инвестиций в   |ПУ410 |      ||ПУ411 |      
</w:t>
      </w:r>
      <w:r>
        <w:br/>
      </w:r>
      <w:r>
        <w:rPr>
          <w:rFonts w:ascii="Times New Roman"/>
          <w:b w:val="false"/>
          <w:i w:val="false"/>
          <w:color w:val="000000"/>
          <w:sz w:val="28"/>
        </w:rPr>
        <w:t>
акционерный капитал и субординированный
</w:t>
      </w:r>
      <w:r>
        <w:br/>
      </w:r>
      <w:r>
        <w:rPr>
          <w:rFonts w:ascii="Times New Roman"/>
          <w:b w:val="false"/>
          <w:i w:val="false"/>
          <w:color w:val="000000"/>
          <w:sz w:val="28"/>
        </w:rPr>
        <w:t>
долг:
</w:t>
      </w:r>
      <w:r>
        <w:br/>
      </w:r>
      <w:r>
        <w:rPr>
          <w:rFonts w:ascii="Times New Roman"/>
          <w:b w:val="false"/>
          <w:i w:val="false"/>
          <w:color w:val="000000"/>
          <w:sz w:val="28"/>
        </w:rPr>
        <w:t>
Плата за обслужив-е, перевод платежей   |ПУ420 |      ||ПУ421 |      
</w:t>
      </w:r>
      <w:r>
        <w:br/>
      </w:r>
      <w:r>
        <w:rPr>
          <w:rFonts w:ascii="Times New Roman"/>
          <w:b w:val="false"/>
          <w:i w:val="false"/>
          <w:color w:val="000000"/>
          <w:sz w:val="28"/>
        </w:rPr>
        <w:t>
и комиссионные сборы:
</w:t>
      </w:r>
      <w:r>
        <w:br/>
      </w:r>
      <w:r>
        <w:rPr>
          <w:rFonts w:ascii="Times New Roman"/>
          <w:b w:val="false"/>
          <w:i w:val="false"/>
          <w:color w:val="000000"/>
          <w:sz w:val="28"/>
        </w:rPr>
        <w:t>
Выручка/(потери) от финансовых          |ПУ430 |      ||ПУ431 |      
</w:t>
      </w:r>
      <w:r>
        <w:br/>
      </w:r>
      <w:r>
        <w:rPr>
          <w:rFonts w:ascii="Times New Roman"/>
          <w:b w:val="false"/>
          <w:i w:val="false"/>
          <w:color w:val="000000"/>
          <w:sz w:val="28"/>
        </w:rPr>
        <w:t>
операций:
</w:t>
      </w:r>
      <w:r>
        <w:br/>
      </w:r>
      <w:r>
        <w:rPr>
          <w:rFonts w:ascii="Times New Roman"/>
          <w:b w:val="false"/>
          <w:i w:val="false"/>
          <w:color w:val="000000"/>
          <w:sz w:val="28"/>
        </w:rPr>
        <w:t>
Выручка/(потери) от продажи ценных      |ПУ440 |      ||ПУ441 |      
</w:t>
      </w:r>
      <w:r>
        <w:br/>
      </w:r>
      <w:r>
        <w:rPr>
          <w:rFonts w:ascii="Times New Roman"/>
          <w:b w:val="false"/>
          <w:i w:val="false"/>
          <w:color w:val="000000"/>
          <w:sz w:val="28"/>
        </w:rPr>
        <w:t>
бумаг
</w:t>
      </w:r>
      <w:r>
        <w:br/>
      </w:r>
      <w:r>
        <w:rPr>
          <w:rFonts w:ascii="Times New Roman"/>
          <w:b w:val="false"/>
          <w:i w:val="false"/>
          <w:color w:val="000000"/>
          <w:sz w:val="28"/>
        </w:rPr>
        <w:t>
Выручка/(потери) от продажи драгоценных |ПУ450 |      ||ПУ451 |      
</w:t>
      </w:r>
      <w:r>
        <w:br/>
      </w:r>
      <w:r>
        <w:rPr>
          <w:rFonts w:ascii="Times New Roman"/>
          <w:b w:val="false"/>
          <w:i w:val="false"/>
          <w:color w:val="000000"/>
          <w:sz w:val="28"/>
        </w:rPr>
        <w:t>
металлов
</w:t>
      </w:r>
      <w:r>
        <w:br/>
      </w:r>
      <w:r>
        <w:rPr>
          <w:rFonts w:ascii="Times New Roman"/>
          <w:b w:val="false"/>
          <w:i w:val="false"/>
          <w:color w:val="000000"/>
          <w:sz w:val="28"/>
        </w:rPr>
        <w:t>
Выручка/(потери) от продажи иностранной |ПУ460 |      ||ПУ461 |      
</w:t>
      </w:r>
      <w:r>
        <w:br/>
      </w:r>
      <w:r>
        <w:rPr>
          <w:rFonts w:ascii="Times New Roman"/>
          <w:b w:val="false"/>
          <w:i w:val="false"/>
          <w:color w:val="000000"/>
          <w:sz w:val="28"/>
        </w:rPr>
        <w:t>
валюты
</w:t>
      </w:r>
      <w:r>
        <w:br/>
      </w:r>
      <w:r>
        <w:rPr>
          <w:rFonts w:ascii="Times New Roman"/>
          <w:b w:val="false"/>
          <w:i w:val="false"/>
          <w:color w:val="000000"/>
          <w:sz w:val="28"/>
        </w:rPr>
        <w:t>
Прочие доходы, не связ. с получ.        |ПУ470 |      ||ПУ471 |      
</w:t>
      </w:r>
      <w:r>
        <w:br/>
      </w:r>
      <w:r>
        <w:rPr>
          <w:rFonts w:ascii="Times New Roman"/>
          <w:b w:val="false"/>
          <w:i w:val="false"/>
          <w:color w:val="000000"/>
          <w:sz w:val="28"/>
        </w:rPr>
        <w:t>
вознагражд. (интереса):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ПУ - Отчет о прибылях и убытках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
</w:t>
      </w:r>
      <w:r>
        <w:br/>
      </w:r>
      <w:r>
        <w:rPr>
          <w:rFonts w:ascii="Times New Roman"/>
          <w:b w:val="false"/>
          <w:i w:val="false"/>
          <w:color w:val="000000"/>
          <w:sz w:val="28"/>
        </w:rPr>
        <w:t>
                                        Текущий       С нач. года до
</w:t>
      </w:r>
      <w:r>
        <w:br/>
      </w:r>
      <w:r>
        <w:rPr>
          <w:rFonts w:ascii="Times New Roman"/>
          <w:b w:val="false"/>
          <w:i w:val="false"/>
          <w:color w:val="000000"/>
          <w:sz w:val="28"/>
        </w:rPr>
        <w:t>
                                        квартал       к-ца отчетн.
</w:t>
      </w:r>
      <w:r>
        <w:br/>
      </w:r>
      <w:r>
        <w:rPr>
          <w:rFonts w:ascii="Times New Roman"/>
          <w:b w:val="false"/>
          <w:i w:val="false"/>
          <w:color w:val="000000"/>
          <w:sz w:val="28"/>
        </w:rPr>
        <w:t>
                                                      периода
</w:t>
      </w:r>
      <w:r>
        <w:br/>
      </w:r>
      <w:r>
        <w:rPr>
          <w:rFonts w:ascii="Times New Roman"/>
          <w:b w:val="false"/>
          <w:i w:val="false"/>
          <w:color w:val="000000"/>
          <w:sz w:val="28"/>
        </w:rPr>
        <w:t>
Расходы, не связ. с выплатой            |ПУ50  |      ||ПУ51  |      
</w:t>
      </w:r>
      <w:r>
        <w:br/>
      </w:r>
      <w:r>
        <w:rPr>
          <w:rFonts w:ascii="Times New Roman"/>
          <w:b w:val="false"/>
          <w:i w:val="false"/>
          <w:color w:val="000000"/>
          <w:sz w:val="28"/>
        </w:rPr>
        <w:t>
вознагражд. (интереса):
</w:t>
      </w:r>
      <w:r>
        <w:br/>
      </w:r>
      <w:r>
        <w:rPr>
          <w:rFonts w:ascii="Times New Roman"/>
          <w:b w:val="false"/>
          <w:i w:val="false"/>
          <w:color w:val="000000"/>
          <w:sz w:val="28"/>
        </w:rPr>
        <w:t>
Расходы на персонал банка:              |ПУ510 |      ||ПУ511 |      
</w:t>
      </w:r>
      <w:r>
        <w:br/>
      </w:r>
      <w:r>
        <w:rPr>
          <w:rFonts w:ascii="Times New Roman"/>
          <w:b w:val="false"/>
          <w:i w:val="false"/>
          <w:color w:val="000000"/>
          <w:sz w:val="28"/>
        </w:rPr>
        <w:t>
Заработная плата                        |ПУ520 |      ||ПУ521 |      
</w:t>
      </w:r>
      <w:r>
        <w:br/>
      </w:r>
      <w:r>
        <w:rPr>
          <w:rFonts w:ascii="Times New Roman"/>
          <w:b w:val="false"/>
          <w:i w:val="false"/>
          <w:color w:val="000000"/>
          <w:sz w:val="28"/>
        </w:rPr>
        <w:t>
Пособия                                 |ПУ530 |      ||ПУ531 |      
</w:t>
      </w:r>
      <w:r>
        <w:br/>
      </w:r>
      <w:r>
        <w:rPr>
          <w:rFonts w:ascii="Times New Roman"/>
          <w:b w:val="false"/>
          <w:i w:val="false"/>
          <w:color w:val="000000"/>
          <w:sz w:val="28"/>
        </w:rPr>
        <w:t>
Налоги с фонда заработной платы         |ПУ540 |      ||ПУ541 |      
</w:t>
      </w:r>
      <w:r>
        <w:br/>
      </w:r>
      <w:r>
        <w:rPr>
          <w:rFonts w:ascii="Times New Roman"/>
          <w:b w:val="false"/>
          <w:i w:val="false"/>
          <w:color w:val="000000"/>
          <w:sz w:val="28"/>
        </w:rPr>
        <w:t>
Прочие расходы на персонал банка:       |ПУ550 |      ||ПУ551 |      
</w:t>
      </w:r>
      <w:r>
        <w:br/>
      </w:r>
      <w:r>
        <w:rPr>
          <w:rFonts w:ascii="Times New Roman"/>
          <w:b w:val="false"/>
          <w:i w:val="false"/>
          <w:color w:val="000000"/>
          <w:sz w:val="28"/>
        </w:rPr>
        <w:t>
Расходы на содержание офиса и           |ПУ560 |      ||ПУ561 |      
</w:t>
      </w:r>
      <w:r>
        <w:br/>
      </w:r>
      <w:r>
        <w:rPr>
          <w:rFonts w:ascii="Times New Roman"/>
          <w:b w:val="false"/>
          <w:i w:val="false"/>
          <w:color w:val="000000"/>
          <w:sz w:val="28"/>
        </w:rPr>
        <w:t>
оборудования:
</w:t>
      </w:r>
      <w:r>
        <w:br/>
      </w:r>
      <w:r>
        <w:rPr>
          <w:rFonts w:ascii="Times New Roman"/>
          <w:b w:val="false"/>
          <w:i w:val="false"/>
          <w:color w:val="000000"/>
          <w:sz w:val="28"/>
        </w:rPr>
        <w:t>
Судебные издержки                       |ПУ570 |      ||ПУ571 |      
</w:t>
      </w:r>
      <w:r>
        <w:br/>
      </w:r>
      <w:r>
        <w:rPr>
          <w:rFonts w:ascii="Times New Roman"/>
          <w:b w:val="false"/>
          <w:i w:val="false"/>
          <w:color w:val="000000"/>
          <w:sz w:val="28"/>
        </w:rPr>
        <w:t>
Прочие расходы, не связ. с выплатой     |ПУ580 |      ||ПУ581 |      
</w:t>
      </w:r>
      <w:r>
        <w:br/>
      </w:r>
      <w:r>
        <w:rPr>
          <w:rFonts w:ascii="Times New Roman"/>
          <w:b w:val="false"/>
          <w:i w:val="false"/>
          <w:color w:val="000000"/>
          <w:sz w:val="28"/>
        </w:rPr>
        <w:t>
вогнагражд. (интереса):
</w:t>
      </w:r>
      <w:r>
        <w:br/>
      </w:r>
      <w:r>
        <w:rPr>
          <w:rFonts w:ascii="Times New Roman"/>
          <w:b w:val="false"/>
          <w:i w:val="false"/>
          <w:color w:val="000000"/>
          <w:sz w:val="28"/>
        </w:rPr>
        <w:t>
ЧИСТЫЙ ОПЕРАЦ. ДОХОД ДО ОТЧИСЛЕНИЯ В    |ПУ60  |      ||ПУ61  |      
</w:t>
      </w:r>
      <w:r>
        <w:br/>
      </w:r>
      <w:r>
        <w:rPr>
          <w:rFonts w:ascii="Times New Roman"/>
          <w:b w:val="false"/>
          <w:i w:val="false"/>
          <w:color w:val="000000"/>
          <w:sz w:val="28"/>
        </w:rPr>
        <w:t>
РЕЗЕРВЫ:
</w:t>
      </w:r>
      <w:r>
        <w:br/>
      </w:r>
      <w:r>
        <w:rPr>
          <w:rFonts w:ascii="Times New Roman"/>
          <w:b w:val="false"/>
          <w:i w:val="false"/>
          <w:color w:val="000000"/>
          <w:sz w:val="28"/>
        </w:rPr>
        <w:t>
Ассигнования на покрытие убытков по     |ПУ62  |      ||ПУ63  |      
</w:t>
      </w:r>
      <w:r>
        <w:br/>
      </w:r>
      <w:r>
        <w:rPr>
          <w:rFonts w:ascii="Times New Roman"/>
          <w:b w:val="false"/>
          <w:i w:val="false"/>
          <w:color w:val="000000"/>
          <w:sz w:val="28"/>
        </w:rPr>
        <w:t>
классифицированным активам:
</w:t>
      </w:r>
      <w:r>
        <w:br/>
      </w:r>
      <w:r>
        <w:rPr>
          <w:rFonts w:ascii="Times New Roman"/>
          <w:b w:val="false"/>
          <w:i w:val="false"/>
          <w:color w:val="000000"/>
          <w:sz w:val="28"/>
        </w:rPr>
        <w:t>
ЧИСТЫЙ ОПЕРАЦИОННЫЙ ДОХОД ПОСЛЕ         |ПУ70  |      ||ПУ71  |      
</w:t>
      </w:r>
      <w:r>
        <w:br/>
      </w:r>
      <w:r>
        <w:rPr>
          <w:rFonts w:ascii="Times New Roman"/>
          <w:b w:val="false"/>
          <w:i w:val="false"/>
          <w:color w:val="000000"/>
          <w:sz w:val="28"/>
        </w:rPr>
        <w:t>
ОТЧИСЛЕНИЙ В РЕЗЕРВ:
</w:t>
      </w:r>
      <w:r>
        <w:br/>
      </w:r>
      <w:r>
        <w:rPr>
          <w:rFonts w:ascii="Times New Roman"/>
          <w:b w:val="false"/>
          <w:i w:val="false"/>
          <w:color w:val="000000"/>
          <w:sz w:val="28"/>
        </w:rPr>
        <w:t>
ВЫРУЧКА (ПОТЕРИ) ОТ ПРОДАЖИ АКТИВОВ     |ПУ700 |      ||ПУ701 |      
</w:t>
      </w:r>
      <w:r>
        <w:br/>
      </w:r>
      <w:r>
        <w:rPr>
          <w:rFonts w:ascii="Times New Roman"/>
          <w:b w:val="false"/>
          <w:i w:val="false"/>
          <w:color w:val="000000"/>
          <w:sz w:val="28"/>
        </w:rPr>
        <w:t>
Выручка (потери) от продажи ценных      |ПУ710 |      ||ПУ711 |      
</w:t>
      </w:r>
      <w:r>
        <w:br/>
      </w:r>
      <w:r>
        <w:rPr>
          <w:rFonts w:ascii="Times New Roman"/>
          <w:b w:val="false"/>
          <w:i w:val="false"/>
          <w:color w:val="000000"/>
          <w:sz w:val="28"/>
        </w:rPr>
        <w:t>
бумаг:
</w:t>
      </w:r>
      <w:r>
        <w:br/>
      </w:r>
      <w:r>
        <w:rPr>
          <w:rFonts w:ascii="Times New Roman"/>
          <w:b w:val="false"/>
          <w:i w:val="false"/>
          <w:color w:val="000000"/>
          <w:sz w:val="28"/>
        </w:rPr>
        <w:t>
Выручка (потери) от продажи кредитов:   |ПУ720 |      ||ПУ721 |      
</w:t>
      </w:r>
      <w:r>
        <w:br/>
      </w:r>
      <w:r>
        <w:rPr>
          <w:rFonts w:ascii="Times New Roman"/>
          <w:b w:val="false"/>
          <w:i w:val="false"/>
          <w:color w:val="000000"/>
          <w:sz w:val="28"/>
        </w:rPr>
        <w:t>
Выручка (потери) от продажи прочих      |ПУ730 |      ||ПУ731 |      
</w:t>
      </w:r>
      <w:r>
        <w:br/>
      </w:r>
      <w:r>
        <w:rPr>
          <w:rFonts w:ascii="Times New Roman"/>
          <w:b w:val="false"/>
          <w:i w:val="false"/>
          <w:color w:val="000000"/>
          <w:sz w:val="28"/>
        </w:rPr>
        <w:t>
активов:
</w:t>
      </w:r>
      <w:r>
        <w:br/>
      </w:r>
      <w:r>
        <w:rPr>
          <w:rFonts w:ascii="Times New Roman"/>
          <w:b w:val="false"/>
          <w:i w:val="false"/>
          <w:color w:val="000000"/>
          <w:sz w:val="28"/>
        </w:rPr>
        <w:t>
Выручка (потери) по чистой позиции      |ПУ740 |      ||ПУ741 |      
</w:t>
      </w:r>
      <w:r>
        <w:br/>
      </w:r>
      <w:r>
        <w:rPr>
          <w:rFonts w:ascii="Times New Roman"/>
          <w:b w:val="false"/>
          <w:i w:val="false"/>
          <w:color w:val="000000"/>
          <w:sz w:val="28"/>
        </w:rPr>
        <w:t>
иностранной валюты:
</w:t>
      </w:r>
      <w:r>
        <w:br/>
      </w:r>
      <w:r>
        <w:rPr>
          <w:rFonts w:ascii="Times New Roman"/>
          <w:b w:val="false"/>
          <w:i w:val="false"/>
          <w:color w:val="000000"/>
          <w:sz w:val="28"/>
        </w:rPr>
        <w:t>
Непредвиденные статьи:                  |ПУ760 |      ||ПУ761 |      
</w:t>
      </w:r>
      <w:r>
        <w:br/>
      </w:r>
      <w:r>
        <w:rPr>
          <w:rFonts w:ascii="Times New Roman"/>
          <w:b w:val="false"/>
          <w:i w:val="false"/>
          <w:color w:val="000000"/>
          <w:sz w:val="28"/>
        </w:rPr>
        <w:t>
Непредвиденный чистый доход:            |ПУ770 |      ||ПУ771 |      
</w:t>
      </w:r>
      <w:r>
        <w:br/>
      </w:r>
      <w:r>
        <w:rPr>
          <w:rFonts w:ascii="Times New Roman"/>
          <w:b w:val="false"/>
          <w:i w:val="false"/>
          <w:color w:val="000000"/>
          <w:sz w:val="28"/>
        </w:rPr>
        <w:t>
За вычетом: непредвиденных потерь       |ПУ780 |      ||ПУ781 |      
</w:t>
      </w:r>
      <w:r>
        <w:br/>
      </w:r>
      <w:r>
        <w:rPr>
          <w:rFonts w:ascii="Times New Roman"/>
          <w:b w:val="false"/>
          <w:i w:val="false"/>
          <w:color w:val="000000"/>
          <w:sz w:val="28"/>
        </w:rPr>
        <w:t>
ЧИСТЫЙ ДОХОД (УБЫТКИ) ДО УПЛАТЫ         |ПУ80  |      ||ПУ81  |      
</w:t>
      </w:r>
      <w:r>
        <w:br/>
      </w:r>
      <w:r>
        <w:rPr>
          <w:rFonts w:ascii="Times New Roman"/>
          <w:b w:val="false"/>
          <w:i w:val="false"/>
          <w:color w:val="000000"/>
          <w:sz w:val="28"/>
        </w:rPr>
        <w:t>
НАЛОГОВ:
</w:t>
      </w:r>
      <w:r>
        <w:br/>
      </w:r>
      <w:r>
        <w:rPr>
          <w:rFonts w:ascii="Times New Roman"/>
          <w:b w:val="false"/>
          <w:i w:val="false"/>
          <w:color w:val="000000"/>
          <w:sz w:val="28"/>
        </w:rPr>
        <w:t>
НАЛОГОВЫЕ ПЛАТЕЖИ                       |ПУ82  |      ||ПУ83  |      
</w:t>
      </w:r>
      <w:r>
        <w:br/>
      </w:r>
      <w:r>
        <w:rPr>
          <w:rFonts w:ascii="Times New Roman"/>
          <w:b w:val="false"/>
          <w:i w:val="false"/>
          <w:color w:val="000000"/>
          <w:sz w:val="28"/>
        </w:rPr>
        <w:t>
ЧИСТЫЙ ДОХОД (УБЫТКИ):                  |ПУ90  |      ||ПУ91  |      
</w:t>
      </w:r>
      <w:r>
        <w:br/>
      </w:r>
      <w:r>
        <w:rPr>
          <w:rFonts w:ascii="Times New Roman"/>
          <w:b w:val="false"/>
          <w:i w:val="false"/>
          <w:color w:val="000000"/>
          <w:sz w:val="28"/>
        </w:rPr>
        <w:t>
---------------------------------------------------------------------
</w:t>
      </w:r>
      <w:r>
        <w:br/>
      </w:r>
      <w:r>
        <w:rPr>
          <w:rFonts w:ascii="Times New Roman"/>
          <w:b w:val="false"/>
          <w:i w:val="false"/>
          <w:color w:val="000000"/>
          <w:sz w:val="28"/>
        </w:rPr>
        <w:t>
Пояснительные статьи:
</w:t>
      </w:r>
      <w:r>
        <w:br/>
      </w:r>
      <w:r>
        <w:rPr>
          <w:rFonts w:ascii="Times New Roman"/>
          <w:b w:val="false"/>
          <w:i w:val="false"/>
          <w:color w:val="000000"/>
          <w:sz w:val="28"/>
        </w:rPr>
        <w:t>
Объявленные дивиденды                   |ПУ100 |      ||ПУ101 |      
</w:t>
      </w:r>
      <w:r>
        <w:br/>
      </w:r>
      <w:r>
        <w:rPr>
          <w:rFonts w:ascii="Times New Roman"/>
          <w:b w:val="false"/>
          <w:i w:val="false"/>
          <w:color w:val="000000"/>
          <w:sz w:val="28"/>
        </w:rPr>
        <w:t>
Количество работников, занятых полный   |ПУ102 |      |
</w:t>
      </w:r>
      <w:r>
        <w:br/>
      </w:r>
      <w:r>
        <w:rPr>
          <w:rFonts w:ascii="Times New Roman"/>
          <w:b w:val="false"/>
          <w:i w:val="false"/>
          <w:color w:val="000000"/>
          <w:sz w:val="28"/>
        </w:rPr>
        <w:t>
рабочий день и эквиваленты
</w:t>
      </w:r>
      <w:r>
        <w:br/>
      </w:r>
      <w:r>
        <w:rPr>
          <w:rFonts w:ascii="Times New Roman"/>
          <w:b w:val="false"/>
          <w:i w:val="false"/>
          <w:color w:val="000000"/>
          <w:sz w:val="28"/>
        </w:rPr>
        <w:t>
Число обыкновенных акций                |ПУ104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ФС/С-Таблица списаний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переводов средств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Нарастающим итогом с начала
</w:t>
      </w:r>
      <w:r>
        <w:br/>
      </w:r>
      <w:r>
        <w:rPr>
          <w:rFonts w:ascii="Times New Roman"/>
          <w:b w:val="false"/>
          <w:i w:val="false"/>
          <w:color w:val="000000"/>
          <w:sz w:val="28"/>
        </w:rPr>
        <w:t>
                                                  года
</w:t>
      </w:r>
      <w:r>
        <w:br/>
      </w:r>
      <w:r>
        <w:rPr>
          <w:rFonts w:ascii="Times New Roman"/>
          <w:b w:val="false"/>
          <w:i w:val="false"/>
          <w:color w:val="000000"/>
          <w:sz w:val="28"/>
        </w:rPr>
        <w:t>
                                        Переводы       Списание (за
</w:t>
      </w:r>
      <w:r>
        <w:br/>
      </w:r>
      <w:r>
        <w:rPr>
          <w:rFonts w:ascii="Times New Roman"/>
          <w:b w:val="false"/>
          <w:i w:val="false"/>
          <w:color w:val="000000"/>
          <w:sz w:val="28"/>
        </w:rPr>
        <w:t>
                                        средств из     баланс) и
</w:t>
      </w:r>
      <w:r>
        <w:br/>
      </w:r>
      <w:r>
        <w:rPr>
          <w:rFonts w:ascii="Times New Roman"/>
          <w:b w:val="false"/>
          <w:i w:val="false"/>
          <w:color w:val="000000"/>
          <w:sz w:val="28"/>
        </w:rPr>
        <w:t>
                                        общих резервов перевод
</w:t>
      </w:r>
      <w:r>
        <w:br/>
      </w:r>
      <w:r>
        <w:rPr>
          <w:rFonts w:ascii="Times New Roman"/>
          <w:b w:val="false"/>
          <w:i w:val="false"/>
          <w:color w:val="000000"/>
          <w:sz w:val="28"/>
        </w:rPr>
        <w:t>
                                        средств
</w:t>
      </w:r>
      <w:r>
        <w:br/>
      </w:r>
      <w:r>
        <w:rPr>
          <w:rFonts w:ascii="Times New Roman"/>
          <w:b w:val="false"/>
          <w:i w:val="false"/>
          <w:color w:val="000000"/>
          <w:sz w:val="28"/>
        </w:rPr>
        <w:t>
                                        в специальные  из спец.
</w:t>
      </w:r>
      <w:r>
        <w:br/>
      </w:r>
      <w:r>
        <w:rPr>
          <w:rFonts w:ascii="Times New Roman"/>
          <w:b w:val="false"/>
          <w:i w:val="false"/>
          <w:color w:val="000000"/>
          <w:sz w:val="28"/>
        </w:rPr>
        <w:t>
                                        резервы        резервов в
</w:t>
      </w:r>
      <w:r>
        <w:br/>
      </w:r>
      <w:r>
        <w:rPr>
          <w:rFonts w:ascii="Times New Roman"/>
          <w:b w:val="false"/>
          <w:i w:val="false"/>
          <w:color w:val="000000"/>
          <w:sz w:val="28"/>
        </w:rPr>
        <w:t>
                                                       общие резервы
</w:t>
      </w:r>
      <w:r>
        <w:br/>
      </w:r>
      <w:r>
        <w:rPr>
          <w:rFonts w:ascii="Times New Roman"/>
          <w:b w:val="false"/>
          <w:i w:val="false"/>
          <w:color w:val="000000"/>
          <w:sz w:val="28"/>
        </w:rPr>
        <w:t>
Кредиты банкам и орг. осуществ. отд.    |С10   |      ||С11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|С110  |      ||С111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|С120  |      ||С121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Другим иностранным банкам и орг.,      |С130  |      ||С131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Кредиты, необеспеченные недвижимостью:  |С20   |      ||С21   |      
</w:t>
      </w:r>
      <w:r>
        <w:br/>
      </w:r>
      <w:r>
        <w:rPr>
          <w:rFonts w:ascii="Times New Roman"/>
          <w:b w:val="false"/>
          <w:i w:val="false"/>
          <w:color w:val="000000"/>
          <w:sz w:val="28"/>
        </w:rPr>
        <w:t>
Факторинг и др. дисконт-ые дебиторские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|С210  |      ||С211  |      
</w:t>
      </w:r>
      <w:r>
        <w:br/>
      </w:r>
      <w:r>
        <w:rPr>
          <w:rFonts w:ascii="Times New Roman"/>
          <w:b w:val="false"/>
          <w:i w:val="false"/>
          <w:color w:val="000000"/>
          <w:sz w:val="28"/>
        </w:rPr>
        <w:t>
 Негосударственным организациям и       |С220  |      ||С221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
</w:t>
      </w:r>
      <w:r>
        <w:br/>
      </w:r>
      <w:r>
        <w:rPr>
          <w:rFonts w:ascii="Times New Roman"/>
          <w:b w:val="false"/>
          <w:i w:val="false"/>
          <w:color w:val="000000"/>
          <w:sz w:val="28"/>
        </w:rPr>
        <w:t>
дисконт-ые акцепт-ые векселя:
</w:t>
      </w:r>
      <w:r>
        <w:br/>
      </w:r>
      <w:r>
        <w:rPr>
          <w:rFonts w:ascii="Times New Roman"/>
          <w:b w:val="false"/>
          <w:i w:val="false"/>
          <w:color w:val="000000"/>
          <w:sz w:val="28"/>
        </w:rPr>
        <w:t>
Государственным организациям            |С230  |      ||С231  |      
</w:t>
      </w:r>
      <w:r>
        <w:br/>
      </w:r>
      <w:r>
        <w:rPr>
          <w:rFonts w:ascii="Times New Roman"/>
          <w:b w:val="false"/>
          <w:i w:val="false"/>
          <w:color w:val="000000"/>
          <w:sz w:val="28"/>
        </w:rPr>
        <w:t>
Негосударственным организациям и        |С240  |      ||С241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w:t>
      </w:r>
      <w:r>
        <w:br/>
      </w:r>
      <w:r>
        <w:rPr>
          <w:rFonts w:ascii="Times New Roman"/>
          <w:b w:val="false"/>
          <w:i w:val="false"/>
          <w:color w:val="000000"/>
          <w:sz w:val="28"/>
        </w:rPr>
        <w:t>
Государственным организациям            |С250  |      ||С251  |      
</w:t>
      </w:r>
      <w:r>
        <w:br/>
      </w:r>
      <w:r>
        <w:rPr>
          <w:rFonts w:ascii="Times New Roman"/>
          <w:b w:val="false"/>
          <w:i w:val="false"/>
          <w:color w:val="000000"/>
          <w:sz w:val="28"/>
        </w:rPr>
        <w:t>
Негосударственным организациям и        |С260  |      ||С261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w:t>
      </w:r>
      <w:r>
        <w:br/>
      </w:r>
      <w:r>
        <w:rPr>
          <w:rFonts w:ascii="Times New Roman"/>
          <w:b w:val="false"/>
          <w:i w:val="false"/>
          <w:color w:val="000000"/>
          <w:sz w:val="28"/>
        </w:rPr>
        <w:t>
Государственным организациям            |С270  |      ||С271  |      
</w:t>
      </w:r>
      <w:r>
        <w:br/>
      </w:r>
      <w:r>
        <w:rPr>
          <w:rFonts w:ascii="Times New Roman"/>
          <w:b w:val="false"/>
          <w:i w:val="false"/>
          <w:color w:val="000000"/>
          <w:sz w:val="28"/>
        </w:rPr>
        <w:t>
Негосударственным организациям и        |С280  |      ||С281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w:t>
      </w:r>
      <w:r>
        <w:br/>
      </w:r>
      <w:r>
        <w:rPr>
          <w:rFonts w:ascii="Times New Roman"/>
          <w:b w:val="false"/>
          <w:i w:val="false"/>
          <w:color w:val="000000"/>
          <w:sz w:val="28"/>
        </w:rPr>
        <w:t>
Государственным организациям            |С290  |      ||С291  |      
</w:t>
      </w:r>
      <w:r>
        <w:br/>
      </w:r>
      <w:r>
        <w:rPr>
          <w:rFonts w:ascii="Times New Roman"/>
          <w:b w:val="false"/>
          <w:i w:val="false"/>
          <w:color w:val="000000"/>
          <w:sz w:val="28"/>
        </w:rPr>
        <w:t>
Негосударственным организациям и        |С300  |      ||С301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|С40   |      ||С41   |      
</w:t>
      </w:r>
      <w:r>
        <w:br/>
      </w:r>
      <w:r>
        <w:rPr>
          <w:rFonts w:ascii="Times New Roman"/>
          <w:b w:val="false"/>
          <w:i w:val="false"/>
          <w:color w:val="000000"/>
          <w:sz w:val="28"/>
        </w:rPr>
        <w:t>
Кредиты на строительство:
</w:t>
      </w:r>
      <w:r>
        <w:br/>
      </w:r>
      <w:r>
        <w:rPr>
          <w:rFonts w:ascii="Times New Roman"/>
          <w:b w:val="false"/>
          <w:i w:val="false"/>
          <w:color w:val="000000"/>
          <w:sz w:val="28"/>
        </w:rPr>
        <w:t>
Государственным организациям            |С410  |      ||С411  |      
</w:t>
      </w:r>
      <w:r>
        <w:br/>
      </w:r>
      <w:r>
        <w:rPr>
          <w:rFonts w:ascii="Times New Roman"/>
          <w:b w:val="false"/>
          <w:i w:val="false"/>
          <w:color w:val="000000"/>
          <w:sz w:val="28"/>
        </w:rPr>
        <w:t>
Негосударственным организациям          |С420  |      ||С421  |      
</w:t>
      </w:r>
      <w:r>
        <w:br/>
      </w:r>
      <w:r>
        <w:rPr>
          <w:rFonts w:ascii="Times New Roman"/>
          <w:b w:val="false"/>
          <w:i w:val="false"/>
          <w:color w:val="000000"/>
          <w:sz w:val="28"/>
        </w:rPr>
        <w:t>
Физическим лицам                        |С430  |      ||С431  |      
</w:t>
      </w:r>
      <w:r>
        <w:br/>
      </w:r>
      <w:r>
        <w:rPr>
          <w:rFonts w:ascii="Times New Roman"/>
          <w:b w:val="false"/>
          <w:i w:val="false"/>
          <w:color w:val="000000"/>
          <w:sz w:val="28"/>
        </w:rPr>
        <w:t>
Кредиты на покупку недвижимости:
</w:t>
      </w:r>
      <w:r>
        <w:br/>
      </w:r>
      <w:r>
        <w:rPr>
          <w:rFonts w:ascii="Times New Roman"/>
          <w:b w:val="false"/>
          <w:i w:val="false"/>
          <w:color w:val="000000"/>
          <w:sz w:val="28"/>
        </w:rPr>
        <w:t>
Государственным организациям            |С440  |      ||С441  |      
</w:t>
      </w:r>
      <w:r>
        <w:br/>
      </w:r>
      <w:r>
        <w:rPr>
          <w:rFonts w:ascii="Times New Roman"/>
          <w:b w:val="false"/>
          <w:i w:val="false"/>
          <w:color w:val="000000"/>
          <w:sz w:val="28"/>
        </w:rPr>
        <w:t>
Негосударственным организациям          |С450  |      ||С451  |      
</w:t>
      </w:r>
      <w:r>
        <w:br/>
      </w:r>
      <w:r>
        <w:rPr>
          <w:rFonts w:ascii="Times New Roman"/>
          <w:b w:val="false"/>
          <w:i w:val="false"/>
          <w:color w:val="000000"/>
          <w:sz w:val="28"/>
        </w:rPr>
        <w:t>
Физическим лицам                        |С460  |      ||С461  |      
</w:t>
      </w:r>
      <w:r>
        <w:br/>
      </w:r>
      <w:r>
        <w:rPr>
          <w:rFonts w:ascii="Times New Roman"/>
          <w:b w:val="false"/>
          <w:i w:val="false"/>
          <w:color w:val="000000"/>
          <w:sz w:val="28"/>
        </w:rPr>
        <w:t>
Прочие кредиты (включая овердрафты):
</w:t>
      </w:r>
      <w:r>
        <w:br/>
      </w:r>
      <w:r>
        <w:rPr>
          <w:rFonts w:ascii="Times New Roman"/>
          <w:b w:val="false"/>
          <w:i w:val="false"/>
          <w:color w:val="000000"/>
          <w:sz w:val="28"/>
        </w:rPr>
        <w:t>
Государственным организациям            |С470  |      ||С471  |      
</w:t>
      </w:r>
      <w:r>
        <w:br/>
      </w:r>
      <w:r>
        <w:rPr>
          <w:rFonts w:ascii="Times New Roman"/>
          <w:b w:val="false"/>
          <w:i w:val="false"/>
          <w:color w:val="000000"/>
          <w:sz w:val="28"/>
        </w:rPr>
        <w:t>
Негосударственным организациям и        |С480  |      ||С481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физическим лицам на
</w:t>
      </w:r>
      <w:r>
        <w:br/>
      </w:r>
      <w:r>
        <w:rPr>
          <w:rFonts w:ascii="Times New Roman"/>
          <w:b w:val="false"/>
          <w:i w:val="false"/>
          <w:color w:val="000000"/>
          <w:sz w:val="28"/>
        </w:rPr>
        <w:t>
потребительские цели (включая           |С50   |      ||С51   |      
</w:t>
      </w:r>
      <w:r>
        <w:br/>
      </w:r>
      <w:r>
        <w:rPr>
          <w:rFonts w:ascii="Times New Roman"/>
          <w:b w:val="false"/>
          <w:i w:val="false"/>
          <w:color w:val="000000"/>
          <w:sz w:val="28"/>
        </w:rPr>
        <w:t>
овердрафты):
</w:t>
      </w:r>
      <w:r>
        <w:br/>
      </w:r>
      <w:r>
        <w:rPr>
          <w:rFonts w:ascii="Times New Roman"/>
          <w:b w:val="false"/>
          <w:i w:val="false"/>
          <w:color w:val="000000"/>
          <w:sz w:val="28"/>
        </w:rPr>
        <w:t>
Депозиты в других банках и
</w:t>
      </w:r>
      <w:r>
        <w:br/>
      </w:r>
      <w:r>
        <w:rPr>
          <w:rFonts w:ascii="Times New Roman"/>
          <w:b w:val="false"/>
          <w:i w:val="false"/>
          <w:color w:val="000000"/>
          <w:sz w:val="28"/>
        </w:rPr>
        <w:t>
организациях, осуществляющих прием
</w:t>
      </w:r>
      <w:r>
        <w:br/>
      </w:r>
      <w:r>
        <w:rPr>
          <w:rFonts w:ascii="Times New Roman"/>
          <w:b w:val="false"/>
          <w:i w:val="false"/>
          <w:color w:val="000000"/>
          <w:sz w:val="28"/>
        </w:rPr>
        <w:t>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|С610  |      ||С611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|С620  |      ||С621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нностр. банках и орг.,         |С630  |      ||С631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до
</w:t>
      </w:r>
      <w:r>
        <w:br/>
      </w:r>
      <w:r>
        <w:rPr>
          <w:rFonts w:ascii="Times New Roman"/>
          <w:b w:val="false"/>
          <w:i w:val="false"/>
          <w:color w:val="000000"/>
          <w:sz w:val="28"/>
        </w:rPr>
        <w:t>
3-х месяцев:
</w:t>
      </w:r>
      <w:r>
        <w:br/>
      </w:r>
      <w:r>
        <w:rPr>
          <w:rFonts w:ascii="Times New Roman"/>
          <w:b w:val="false"/>
          <w:i w:val="false"/>
          <w:color w:val="000000"/>
          <w:sz w:val="28"/>
        </w:rPr>
        <w:t>
В банках и организациях Казахстана,     |С640  |      ||С641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|С650  |      ||С651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|С660  |      ||С661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децозиты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|С670  |      ||С671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|С680  |      ||С681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|С690  |      ||С691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|С695  |      ||С6961 |      
</w:t>
      </w:r>
      <w:r>
        <w:br/>
      </w:r>
      <w:r>
        <w:rPr>
          <w:rFonts w:ascii="Times New Roman"/>
          <w:b w:val="false"/>
          <w:i w:val="false"/>
          <w:color w:val="000000"/>
          <w:sz w:val="28"/>
        </w:rPr>
        <w:t>
ИТОГО ДЕПОЗИТОВ:                        |С70   |      ||С71   |      
</w:t>
      </w:r>
      <w:r>
        <w:br/>
      </w:r>
      <w:r>
        <w:rPr>
          <w:rFonts w:ascii="Times New Roman"/>
          <w:b w:val="false"/>
          <w:i w:val="false"/>
          <w:color w:val="000000"/>
          <w:sz w:val="28"/>
        </w:rPr>
        <w:t>
Дебиторская задолженность               |С80   |      ||С81   |      
</w:t>
      </w:r>
      <w:r>
        <w:br/>
      </w:r>
      <w:r>
        <w:rPr>
          <w:rFonts w:ascii="Times New Roman"/>
          <w:b w:val="false"/>
          <w:i w:val="false"/>
          <w:color w:val="000000"/>
          <w:sz w:val="28"/>
        </w:rPr>
        <w:t>
                                        |      |      ||      |      
</w:t>
      </w:r>
      <w:r>
        <w:br/>
      </w:r>
      <w:r>
        <w:rPr>
          <w:rFonts w:ascii="Times New Roman"/>
          <w:b w:val="false"/>
          <w:i w:val="false"/>
          <w:color w:val="000000"/>
          <w:sz w:val="28"/>
        </w:rPr>
        <w:t>
ИТОГО СПИСАНИЙ И ПЕРЕВОДОВ СРЕДСТВ      |С90   |      ||С91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ФС/ИР-Таблица изменений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резервах (провизиях)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Изменения в общих резервах на покрытие
</w:t>
      </w:r>
      <w:r>
        <w:br/>
      </w:r>
      <w:r>
        <w:rPr>
          <w:rFonts w:ascii="Times New Roman"/>
          <w:b w:val="false"/>
          <w:i w:val="false"/>
          <w:color w:val="000000"/>
          <w:sz w:val="28"/>
        </w:rPr>
        <w:t>
убытков по классифицированным активам
</w:t>
      </w:r>
      <w:r>
        <w:br/>
      </w:r>
      <w:r>
        <w:rPr>
          <w:rFonts w:ascii="Times New Roman"/>
          <w:b w:val="false"/>
          <w:i w:val="false"/>
          <w:color w:val="000000"/>
          <w:sz w:val="28"/>
        </w:rPr>
        <w:t>
Остаток на начало периода               |ИР10  |      |
</w:t>
      </w:r>
      <w:r>
        <w:br/>
      </w:r>
      <w:r>
        <w:rPr>
          <w:rFonts w:ascii="Times New Roman"/>
          <w:b w:val="false"/>
          <w:i w:val="false"/>
          <w:color w:val="000000"/>
          <w:sz w:val="28"/>
        </w:rPr>
        <w:t>
Плюс:
</w:t>
      </w:r>
      <w:r>
        <w:br/>
      </w:r>
      <w:r>
        <w:rPr>
          <w:rFonts w:ascii="Times New Roman"/>
          <w:b w:val="false"/>
          <w:i w:val="false"/>
          <w:color w:val="000000"/>
          <w:sz w:val="28"/>
        </w:rPr>
        <w:t>
Перевод средств из специальных резервов |ИР15  |      |
</w:t>
      </w:r>
      <w:r>
        <w:br/>
      </w:r>
      <w:r>
        <w:rPr>
          <w:rFonts w:ascii="Times New Roman"/>
          <w:b w:val="false"/>
          <w:i w:val="false"/>
          <w:color w:val="000000"/>
          <w:sz w:val="28"/>
        </w:rPr>
        <w:t>
в общие резервы
</w:t>
      </w:r>
      <w:r>
        <w:br/>
      </w:r>
      <w:r>
        <w:rPr>
          <w:rFonts w:ascii="Times New Roman"/>
          <w:b w:val="false"/>
          <w:i w:val="false"/>
          <w:color w:val="000000"/>
          <w:sz w:val="28"/>
        </w:rPr>
        <w:t>
Расходы па создание общих резервов      |ИР20  |      |
</w:t>
      </w:r>
      <w:r>
        <w:br/>
      </w:r>
      <w:r>
        <w:rPr>
          <w:rFonts w:ascii="Times New Roman"/>
          <w:b w:val="false"/>
          <w:i w:val="false"/>
          <w:color w:val="000000"/>
          <w:sz w:val="28"/>
        </w:rPr>
        <w:t>
Минус:
</w:t>
      </w:r>
      <w:r>
        <w:br/>
      </w:r>
      <w:r>
        <w:rPr>
          <w:rFonts w:ascii="Times New Roman"/>
          <w:b w:val="false"/>
          <w:i w:val="false"/>
          <w:color w:val="000000"/>
          <w:sz w:val="28"/>
        </w:rPr>
        <w:t>
Перевод средств из общих резервов в     |ИР25  |      |
</w:t>
      </w:r>
      <w:r>
        <w:br/>
      </w:r>
      <w:r>
        <w:rPr>
          <w:rFonts w:ascii="Times New Roman"/>
          <w:b w:val="false"/>
          <w:i w:val="false"/>
          <w:color w:val="000000"/>
          <w:sz w:val="28"/>
        </w:rPr>
        <w:t>
спец. резервы
</w:t>
      </w:r>
      <w:r>
        <w:br/>
      </w:r>
      <w:r>
        <w:rPr>
          <w:rFonts w:ascii="Times New Roman"/>
          <w:b w:val="false"/>
          <w:i w:val="false"/>
          <w:color w:val="000000"/>
          <w:sz w:val="28"/>
        </w:rPr>
        <w:t>
Излишне созданные и сторнированные      |ИР26  |      |
</w:t>
      </w:r>
      <w:r>
        <w:br/>
      </w:r>
      <w:r>
        <w:rPr>
          <w:rFonts w:ascii="Times New Roman"/>
          <w:b w:val="false"/>
          <w:i w:val="false"/>
          <w:color w:val="000000"/>
          <w:sz w:val="28"/>
        </w:rPr>
        <w:t>
провизии
</w:t>
      </w:r>
      <w:r>
        <w:br/>
      </w:r>
      <w:r>
        <w:rPr>
          <w:rFonts w:ascii="Times New Roman"/>
          <w:b w:val="false"/>
          <w:i w:val="false"/>
          <w:color w:val="000000"/>
          <w:sz w:val="28"/>
        </w:rPr>
        <w:t>
Остаток на конец периода                |ИР30  |      |
</w:t>
      </w:r>
      <w:r>
        <w:br/>
      </w:r>
      <w:r>
        <w:rPr>
          <w:rFonts w:ascii="Times New Roman"/>
          <w:b w:val="false"/>
          <w:i w:val="false"/>
          <w:color w:val="000000"/>
          <w:sz w:val="28"/>
        </w:rPr>
        <w:t>
Изменения в спец. резервах на покрытие
</w:t>
      </w:r>
      <w:r>
        <w:br/>
      </w:r>
      <w:r>
        <w:rPr>
          <w:rFonts w:ascii="Times New Roman"/>
          <w:b w:val="false"/>
          <w:i w:val="false"/>
          <w:color w:val="000000"/>
          <w:sz w:val="28"/>
        </w:rPr>
        <w:t>
убытков по классифицированным активам
</w:t>
      </w:r>
      <w:r>
        <w:br/>
      </w:r>
      <w:r>
        <w:rPr>
          <w:rFonts w:ascii="Times New Roman"/>
          <w:b w:val="false"/>
          <w:i w:val="false"/>
          <w:color w:val="000000"/>
          <w:sz w:val="28"/>
        </w:rPr>
        <w:t>
Остаток на начало периода               |ИР40  |      |
</w:t>
      </w:r>
      <w:r>
        <w:br/>
      </w:r>
      <w:r>
        <w:rPr>
          <w:rFonts w:ascii="Times New Roman"/>
          <w:b w:val="false"/>
          <w:i w:val="false"/>
          <w:color w:val="000000"/>
          <w:sz w:val="28"/>
        </w:rPr>
        <w:t>
Плюс:
</w:t>
      </w:r>
      <w:r>
        <w:br/>
      </w:r>
      <w:r>
        <w:rPr>
          <w:rFonts w:ascii="Times New Roman"/>
          <w:b w:val="false"/>
          <w:i w:val="false"/>
          <w:color w:val="000000"/>
          <w:sz w:val="28"/>
        </w:rPr>
        <w:t>
Перевод средств из общих резервов в     |ИР45  |      |
</w:t>
      </w:r>
      <w:r>
        <w:br/>
      </w:r>
      <w:r>
        <w:rPr>
          <w:rFonts w:ascii="Times New Roman"/>
          <w:b w:val="false"/>
          <w:i w:val="false"/>
          <w:color w:val="000000"/>
          <w:sz w:val="28"/>
        </w:rPr>
        <w:t>
спец. резервы
</w:t>
      </w:r>
      <w:r>
        <w:br/>
      </w:r>
      <w:r>
        <w:rPr>
          <w:rFonts w:ascii="Times New Roman"/>
          <w:b w:val="false"/>
          <w:i w:val="false"/>
          <w:color w:val="000000"/>
          <w:sz w:val="28"/>
        </w:rPr>
        <w:t>
Расходы на создание специальных         |ИР50  |      |
</w:t>
      </w:r>
      <w:r>
        <w:br/>
      </w:r>
      <w:r>
        <w:rPr>
          <w:rFonts w:ascii="Times New Roman"/>
          <w:b w:val="false"/>
          <w:i w:val="false"/>
          <w:color w:val="000000"/>
          <w:sz w:val="28"/>
        </w:rPr>
        <w:t>
резервов
</w:t>
      </w:r>
      <w:r>
        <w:br/>
      </w:r>
      <w:r>
        <w:rPr>
          <w:rFonts w:ascii="Times New Roman"/>
          <w:b w:val="false"/>
          <w:i w:val="false"/>
          <w:color w:val="000000"/>
          <w:sz w:val="28"/>
        </w:rPr>
        <w:t>
Минус:
</w:t>
      </w:r>
      <w:r>
        <w:br/>
      </w:r>
      <w:r>
        <w:rPr>
          <w:rFonts w:ascii="Times New Roman"/>
          <w:b w:val="false"/>
          <w:i w:val="false"/>
          <w:color w:val="000000"/>
          <w:sz w:val="28"/>
        </w:rPr>
        <w:t>
Перевод средств из специальных резервов |ИР55  |      |
</w:t>
      </w:r>
      <w:r>
        <w:br/>
      </w:r>
      <w:r>
        <w:rPr>
          <w:rFonts w:ascii="Times New Roman"/>
          <w:b w:val="false"/>
          <w:i w:val="false"/>
          <w:color w:val="000000"/>
          <w:sz w:val="28"/>
        </w:rPr>
        <w:t>
в общие резервы
</w:t>
      </w:r>
      <w:r>
        <w:br/>
      </w:r>
      <w:r>
        <w:rPr>
          <w:rFonts w:ascii="Times New Roman"/>
          <w:b w:val="false"/>
          <w:i w:val="false"/>
          <w:color w:val="000000"/>
          <w:sz w:val="28"/>
        </w:rPr>
        <w:t>
Списания средств по безнадежным активам |ИР60  |      |
</w:t>
      </w:r>
      <w:r>
        <w:br/>
      </w:r>
      <w:r>
        <w:rPr>
          <w:rFonts w:ascii="Times New Roman"/>
          <w:b w:val="false"/>
          <w:i w:val="false"/>
          <w:color w:val="000000"/>
          <w:sz w:val="28"/>
        </w:rPr>
        <w:t>
(за баланс)
</w:t>
      </w:r>
      <w:r>
        <w:br/>
      </w:r>
      <w:r>
        <w:rPr>
          <w:rFonts w:ascii="Times New Roman"/>
          <w:b w:val="false"/>
          <w:i w:val="false"/>
          <w:color w:val="000000"/>
          <w:sz w:val="28"/>
        </w:rPr>
        <w:t>
Излишне созданные и сторнированные      |ИР61  |      |
</w:t>
      </w:r>
      <w:r>
        <w:br/>
      </w:r>
      <w:r>
        <w:rPr>
          <w:rFonts w:ascii="Times New Roman"/>
          <w:b w:val="false"/>
          <w:i w:val="false"/>
          <w:color w:val="000000"/>
          <w:sz w:val="28"/>
        </w:rPr>
        <w:t>
провизии
</w:t>
      </w:r>
      <w:r>
        <w:br/>
      </w:r>
      <w:r>
        <w:rPr>
          <w:rFonts w:ascii="Times New Roman"/>
          <w:b w:val="false"/>
          <w:i w:val="false"/>
          <w:color w:val="000000"/>
          <w:sz w:val="28"/>
        </w:rPr>
        <w:t>
Остаток на конец периода                |ИР65  |      |
</w:t>
      </w:r>
      <w:r>
        <w:br/>
      </w:r>
      <w:r>
        <w:rPr>
          <w:rFonts w:ascii="Times New Roman"/>
          <w:b w:val="false"/>
          <w:i w:val="false"/>
          <w:color w:val="000000"/>
          <w:sz w:val="28"/>
        </w:rPr>
        <w:t>
---------------------------------------------------------------------
</w:t>
      </w:r>
      <w:r>
        <w:br/>
      </w:r>
      <w:r>
        <w:rPr>
          <w:rFonts w:ascii="Times New Roman"/>
          <w:b w:val="false"/>
          <w:i w:val="false"/>
          <w:color w:val="000000"/>
          <w:sz w:val="28"/>
        </w:rPr>
        <w:t>
Изменения по внебалансовому счету 7130
</w:t>
      </w:r>
      <w:r>
        <w:br/>
      </w:r>
      <w:r>
        <w:rPr>
          <w:rFonts w:ascii="Times New Roman"/>
          <w:b w:val="false"/>
          <w:i w:val="false"/>
          <w:color w:val="000000"/>
          <w:sz w:val="28"/>
        </w:rPr>
        <w:t>
(в части основного долга)
</w:t>
      </w:r>
      <w:r>
        <w:br/>
      </w:r>
      <w:r>
        <w:rPr>
          <w:rFonts w:ascii="Times New Roman"/>
          <w:b w:val="false"/>
          <w:i w:val="false"/>
          <w:color w:val="000000"/>
          <w:sz w:val="28"/>
        </w:rPr>
        <w:t>
Остаток на начало периода               |ИР70  |      |
</w:t>
      </w:r>
      <w:r>
        <w:br/>
      </w:r>
      <w:r>
        <w:rPr>
          <w:rFonts w:ascii="Times New Roman"/>
          <w:b w:val="false"/>
          <w:i w:val="false"/>
          <w:color w:val="000000"/>
          <w:sz w:val="28"/>
        </w:rPr>
        <w:t>
Плюс:
</w:t>
      </w:r>
      <w:r>
        <w:br/>
      </w:r>
      <w:r>
        <w:rPr>
          <w:rFonts w:ascii="Times New Roman"/>
          <w:b w:val="false"/>
          <w:i w:val="false"/>
          <w:color w:val="000000"/>
          <w:sz w:val="28"/>
        </w:rPr>
        <w:t>
Списанные средства по безнадежным       |ИР75  |      |
</w:t>
      </w:r>
      <w:r>
        <w:br/>
      </w:r>
      <w:r>
        <w:rPr>
          <w:rFonts w:ascii="Times New Roman"/>
          <w:b w:val="false"/>
          <w:i w:val="false"/>
          <w:color w:val="000000"/>
          <w:sz w:val="28"/>
        </w:rPr>
        <w:t>
классифицированным активам
</w:t>
      </w:r>
      <w:r>
        <w:br/>
      </w:r>
      <w:r>
        <w:rPr>
          <w:rFonts w:ascii="Times New Roman"/>
          <w:b w:val="false"/>
          <w:i w:val="false"/>
          <w:color w:val="000000"/>
          <w:sz w:val="28"/>
        </w:rPr>
        <w:t>
Минус:
</w:t>
      </w:r>
      <w:r>
        <w:br/>
      </w:r>
      <w:r>
        <w:rPr>
          <w:rFonts w:ascii="Times New Roman"/>
          <w:b w:val="false"/>
          <w:i w:val="false"/>
          <w:color w:val="000000"/>
          <w:sz w:val="28"/>
        </w:rPr>
        <w:t>
Возмещения ранее списанных сумм по      |ИР80  |      |
</w:t>
      </w:r>
      <w:r>
        <w:br/>
      </w:r>
      <w:r>
        <w:rPr>
          <w:rFonts w:ascii="Times New Roman"/>
          <w:b w:val="false"/>
          <w:i w:val="false"/>
          <w:color w:val="000000"/>
          <w:sz w:val="28"/>
        </w:rPr>
        <w:t>
классифицированным активам
</w:t>
      </w:r>
      <w:r>
        <w:br/>
      </w:r>
      <w:r>
        <w:rPr>
          <w:rFonts w:ascii="Times New Roman"/>
          <w:b w:val="false"/>
          <w:i w:val="false"/>
          <w:color w:val="000000"/>
          <w:sz w:val="28"/>
        </w:rPr>
        <w:t>
Остаток на конец периода                |ИР85  |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ФС/ПП-Срок платежа и переустано-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вление ставок вознаграждения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(интереса)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ФИНАНСОВЫЕ АКТИВЫ                       1-30 дней       31-60 дней
</w:t>
      </w:r>
      <w:r>
        <w:br/>
      </w:r>
      <w:r>
        <w:rPr>
          <w:rFonts w:ascii="Times New Roman"/>
          <w:b w:val="false"/>
          <w:i w:val="false"/>
          <w:color w:val="000000"/>
          <w:sz w:val="28"/>
        </w:rPr>
        <w:t>
Валюта и драгоценные металлы:           |ПП100 |      |
</w:t>
      </w:r>
      <w:r>
        <w:br/>
      </w:r>
      <w:r>
        <w:rPr>
          <w:rFonts w:ascii="Times New Roman"/>
          <w:b w:val="false"/>
          <w:i w:val="false"/>
          <w:color w:val="000000"/>
          <w:sz w:val="28"/>
        </w:rPr>
        <w:t>
Депозитный счет в Национальном Банке:   |ПП101 |      ||ПП102 |      
</w:t>
      </w:r>
      <w:r>
        <w:br/>
      </w:r>
      <w:r>
        <w:rPr>
          <w:rFonts w:ascii="Times New Roman"/>
          <w:b w:val="false"/>
          <w:i w:val="false"/>
          <w:color w:val="000000"/>
          <w:sz w:val="28"/>
        </w:rPr>
        <w:t>
Депозитный счет в других банках:        |ПП111 |      ||ПП112 |      
</w:t>
      </w:r>
      <w:r>
        <w:br/>
      </w:r>
      <w:r>
        <w:rPr>
          <w:rFonts w:ascii="Times New Roman"/>
          <w:b w:val="false"/>
          <w:i w:val="false"/>
          <w:color w:val="000000"/>
          <w:sz w:val="28"/>
        </w:rPr>
        <w:t>
Ценн. бум. купл. по согл. об обр. "Репо"|ПП121 |      ||ПП122 |      
</w:t>
      </w:r>
      <w:r>
        <w:br/>
      </w:r>
      <w:r>
        <w:rPr>
          <w:rFonts w:ascii="Times New Roman"/>
          <w:b w:val="false"/>
          <w:i w:val="false"/>
          <w:color w:val="000000"/>
          <w:sz w:val="28"/>
        </w:rPr>
        <w:t>
Ценные бумаги в портфеле банка:         |ПП131 |      ||ПП132 |      
</w:t>
      </w:r>
      <w:r>
        <w:br/>
      </w:r>
      <w:r>
        <w:rPr>
          <w:rFonts w:ascii="Times New Roman"/>
          <w:b w:val="false"/>
          <w:i w:val="false"/>
          <w:color w:val="000000"/>
          <w:sz w:val="28"/>
        </w:rPr>
        <w:t>
Итого Кредиты:                          |ПП141 |      ||ПП142 |      
</w:t>
      </w:r>
      <w:r>
        <w:br/>
      </w:r>
      <w:r>
        <w:rPr>
          <w:rFonts w:ascii="Times New Roman"/>
          <w:b w:val="false"/>
          <w:i w:val="false"/>
          <w:color w:val="000000"/>
          <w:sz w:val="28"/>
        </w:rPr>
        <w:t>
Обяз-ва клиентов по непогашен.          |ПП151 |      ||ПП152 |      
</w:t>
      </w:r>
      <w:r>
        <w:br/>
      </w:r>
      <w:r>
        <w:rPr>
          <w:rFonts w:ascii="Times New Roman"/>
          <w:b w:val="false"/>
          <w:i w:val="false"/>
          <w:color w:val="000000"/>
          <w:sz w:val="28"/>
        </w:rPr>
        <w:t>
акцептам:
</w:t>
      </w:r>
      <w:r>
        <w:br/>
      </w:r>
      <w:r>
        <w:rPr>
          <w:rFonts w:ascii="Times New Roman"/>
          <w:b w:val="false"/>
          <w:i w:val="false"/>
          <w:color w:val="000000"/>
          <w:sz w:val="28"/>
        </w:rPr>
        <w:t>
СОВОКУПНЫЕ ФИНАНСОВЫЕ АКТИВЫ            |ПП11  |      ||ПП12  |      
</w:t>
      </w:r>
      <w:r>
        <w:br/>
      </w:r>
      <w:r>
        <w:rPr>
          <w:rFonts w:ascii="Times New Roman"/>
          <w:b w:val="false"/>
          <w:i w:val="false"/>
          <w:color w:val="000000"/>
          <w:sz w:val="28"/>
        </w:rPr>
        <w:t>
Спр-но: Фин. акт с перем. ставк.        |ПП161 |      ||ПП162 |      
</w:t>
      </w:r>
      <w:r>
        <w:br/>
      </w:r>
      <w:r>
        <w:rPr>
          <w:rFonts w:ascii="Times New Roman"/>
          <w:b w:val="false"/>
          <w:i w:val="false"/>
          <w:color w:val="000000"/>
          <w:sz w:val="28"/>
        </w:rPr>
        <w:t>
вознагр.(интер.) вкл. выше
</w:t>
      </w:r>
      <w:r>
        <w:br/>
      </w:r>
      <w:r>
        <w:rPr>
          <w:rFonts w:ascii="Times New Roman"/>
          <w:b w:val="false"/>
          <w:i w:val="false"/>
          <w:color w:val="000000"/>
          <w:sz w:val="28"/>
        </w:rPr>
        <w:t>
---------------------------------------------------------------------
</w:t>
      </w:r>
      <w:r>
        <w:br/>
      </w:r>
      <w:r>
        <w:rPr>
          <w:rFonts w:ascii="Times New Roman"/>
          <w:b w:val="false"/>
          <w:i w:val="false"/>
          <w:color w:val="000000"/>
          <w:sz w:val="28"/>
        </w:rPr>
        <w:t>
ФИНАНСОВЫЕ ОБЯЗАТЕЛЬСТВА                1-30 дней     31-60 дней
</w:t>
      </w:r>
      <w:r>
        <w:br/>
      </w:r>
      <w:r>
        <w:rPr>
          <w:rFonts w:ascii="Times New Roman"/>
          <w:b w:val="false"/>
          <w:i w:val="false"/>
          <w:color w:val="000000"/>
          <w:sz w:val="28"/>
        </w:rPr>
        <w:t>
Депозиты:                               |ПП201 |      ||ПП202 |      
</w:t>
      </w:r>
      <w:r>
        <w:br/>
      </w:r>
      <w:r>
        <w:rPr>
          <w:rFonts w:ascii="Times New Roman"/>
          <w:b w:val="false"/>
          <w:i w:val="false"/>
          <w:color w:val="000000"/>
          <w:sz w:val="28"/>
        </w:rPr>
        <w:t>
Задолженность перед Национальным        |ПП211 |      ||ПП212 |      
</w:t>
      </w:r>
      <w:r>
        <w:br/>
      </w:r>
      <w:r>
        <w:rPr>
          <w:rFonts w:ascii="Times New Roman"/>
          <w:b w:val="false"/>
          <w:i w:val="false"/>
          <w:color w:val="000000"/>
          <w:sz w:val="28"/>
        </w:rPr>
        <w:t>
Банком:
</w:t>
      </w:r>
      <w:r>
        <w:br/>
      </w:r>
      <w:r>
        <w:rPr>
          <w:rFonts w:ascii="Times New Roman"/>
          <w:b w:val="false"/>
          <w:i w:val="false"/>
          <w:color w:val="000000"/>
          <w:sz w:val="28"/>
        </w:rPr>
        <w:t>
Задолженность перед другими банками и   |ПП221 |      ||ПП222 |      
</w:t>
      </w:r>
      <w:r>
        <w:br/>
      </w:r>
      <w:r>
        <w:rPr>
          <w:rFonts w:ascii="Times New Roman"/>
          <w:b w:val="false"/>
          <w:i w:val="false"/>
          <w:color w:val="000000"/>
          <w:sz w:val="28"/>
        </w:rPr>
        <w:t>
организациями
</w:t>
      </w:r>
      <w:r>
        <w:br/>
      </w:r>
      <w:r>
        <w:rPr>
          <w:rFonts w:ascii="Times New Roman"/>
          <w:b w:val="false"/>
          <w:i w:val="false"/>
          <w:color w:val="000000"/>
          <w:sz w:val="28"/>
        </w:rPr>
        <w:t>
Цен. бумаги, прод. по соглаш. "Репо"    |ПП231 |      ||ПП232 |      
</w:t>
      </w:r>
      <w:r>
        <w:br/>
      </w:r>
      <w:r>
        <w:rPr>
          <w:rFonts w:ascii="Times New Roman"/>
          <w:b w:val="false"/>
          <w:i w:val="false"/>
          <w:color w:val="000000"/>
          <w:sz w:val="28"/>
        </w:rPr>
        <w:t>
Задолженность перед международными      |ПП241 |      ||ПП242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Обяз-ва банка по непогашен. акцептам    |ПП251 |      ||ПП252 |      
</w:t>
      </w:r>
      <w:r>
        <w:br/>
      </w:r>
      <w:r>
        <w:rPr>
          <w:rFonts w:ascii="Times New Roman"/>
          <w:b w:val="false"/>
          <w:i w:val="false"/>
          <w:color w:val="000000"/>
          <w:sz w:val="28"/>
        </w:rPr>
        <w:t>
Другие заимствования:                   |ПП261 |      ||ПП262 |      
</w:t>
      </w:r>
      <w:r>
        <w:br/>
      </w:r>
      <w:r>
        <w:rPr>
          <w:rFonts w:ascii="Times New Roman"/>
          <w:b w:val="false"/>
          <w:i w:val="false"/>
          <w:color w:val="000000"/>
          <w:sz w:val="28"/>
        </w:rPr>
        <w:t>
ИТОГО ФИНАНСОВЫЕ ОБЯЗАТЕЛЬСТВА          |ПП21  |      ||ПП22  |      
</w:t>
      </w:r>
      <w:r>
        <w:br/>
      </w:r>
      <w:r>
        <w:rPr>
          <w:rFonts w:ascii="Times New Roman"/>
          <w:b w:val="false"/>
          <w:i w:val="false"/>
          <w:color w:val="000000"/>
          <w:sz w:val="28"/>
        </w:rPr>
        <w:t>
Спр-но: Фин. об-ва с перем. ставк.      |ПП271 |      ||ПП272 |      
</w:t>
      </w:r>
      <w:r>
        <w:br/>
      </w:r>
      <w:r>
        <w:rPr>
          <w:rFonts w:ascii="Times New Roman"/>
          <w:b w:val="false"/>
          <w:i w:val="false"/>
          <w:color w:val="000000"/>
          <w:sz w:val="28"/>
        </w:rPr>
        <w:t>
вознагр. (интер.) вкл. выше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ФС/ПП-Срок платежа и переустано-|
</w:t>
      </w:r>
      <w:r>
        <w:br/>
      </w:r>
      <w:r>
        <w:rPr>
          <w:rFonts w:ascii="Times New Roman"/>
          <w:b w:val="false"/>
          <w:i w:val="false"/>
          <w:color w:val="000000"/>
          <w:sz w:val="28"/>
        </w:rPr>
        <w:t>
            вление ставок вознаграждения|
</w:t>
      </w:r>
      <w:r>
        <w:br/>
      </w:r>
      <w:r>
        <w:rPr>
          <w:rFonts w:ascii="Times New Roman"/>
          <w:b w:val="false"/>
          <w:i w:val="false"/>
          <w:color w:val="000000"/>
          <w:sz w:val="28"/>
        </w:rPr>
        <w:t>
            (интерса)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ФИНАНСОВЫЕ АКТИВЫ                       61-90 дней      91-180 дней
</w:t>
      </w:r>
      <w:r>
        <w:br/>
      </w:r>
      <w:r>
        <w:rPr>
          <w:rFonts w:ascii="Times New Roman"/>
          <w:b w:val="false"/>
          <w:i w:val="false"/>
          <w:color w:val="000000"/>
          <w:sz w:val="28"/>
        </w:rPr>
        <w:t>
Валюта и драгоценные металлы:
</w:t>
      </w:r>
      <w:r>
        <w:br/>
      </w:r>
      <w:r>
        <w:rPr>
          <w:rFonts w:ascii="Times New Roman"/>
          <w:b w:val="false"/>
          <w:i w:val="false"/>
          <w:color w:val="000000"/>
          <w:sz w:val="28"/>
        </w:rPr>
        <w:t>
Депозитный счет в Национальном Банке:   |ПП103 |      ||ПП104 |      
</w:t>
      </w:r>
      <w:r>
        <w:br/>
      </w:r>
      <w:r>
        <w:rPr>
          <w:rFonts w:ascii="Times New Roman"/>
          <w:b w:val="false"/>
          <w:i w:val="false"/>
          <w:color w:val="000000"/>
          <w:sz w:val="28"/>
        </w:rPr>
        <w:t>
Депозитный счет в других банках:        |ПП113 |      ||ПП114 |      Ценн. бум. купл. по согл. об обр. "Репо"|ПП123 |      ||ПП124 |      
</w:t>
      </w:r>
      <w:r>
        <w:br/>
      </w:r>
      <w:r>
        <w:rPr>
          <w:rFonts w:ascii="Times New Roman"/>
          <w:b w:val="false"/>
          <w:i w:val="false"/>
          <w:color w:val="000000"/>
          <w:sz w:val="28"/>
        </w:rPr>
        <w:t>
Ценные бумаги в портфеле банка:         |ПП133 |      ||ПП134 |      
</w:t>
      </w:r>
      <w:r>
        <w:br/>
      </w:r>
      <w:r>
        <w:rPr>
          <w:rFonts w:ascii="Times New Roman"/>
          <w:b w:val="false"/>
          <w:i w:val="false"/>
          <w:color w:val="000000"/>
          <w:sz w:val="28"/>
        </w:rPr>
        <w:t>
Итого Кредиты:                          |ПП143 |      ||ПП144 |      
</w:t>
      </w:r>
      <w:r>
        <w:br/>
      </w:r>
      <w:r>
        <w:rPr>
          <w:rFonts w:ascii="Times New Roman"/>
          <w:b w:val="false"/>
          <w:i w:val="false"/>
          <w:color w:val="000000"/>
          <w:sz w:val="28"/>
        </w:rPr>
        <w:t>
Обяз-ва клиентов по непогашен.          |ПП153 |      ||ПП154 |      
</w:t>
      </w:r>
      <w:r>
        <w:br/>
      </w:r>
      <w:r>
        <w:rPr>
          <w:rFonts w:ascii="Times New Roman"/>
          <w:b w:val="false"/>
          <w:i w:val="false"/>
          <w:color w:val="000000"/>
          <w:sz w:val="28"/>
        </w:rPr>
        <w:t>
акцептам:
</w:t>
      </w:r>
      <w:r>
        <w:br/>
      </w:r>
      <w:r>
        <w:rPr>
          <w:rFonts w:ascii="Times New Roman"/>
          <w:b w:val="false"/>
          <w:i w:val="false"/>
          <w:color w:val="000000"/>
          <w:sz w:val="28"/>
        </w:rPr>
        <w:t>
СОВОКУПНЫЕ ФИНАНСОВЫЕ АКТИВЫ            |ПП13  |      ||ПП14  |      
</w:t>
      </w:r>
      <w:r>
        <w:br/>
      </w:r>
      <w:r>
        <w:rPr>
          <w:rFonts w:ascii="Times New Roman"/>
          <w:b w:val="false"/>
          <w:i w:val="false"/>
          <w:color w:val="000000"/>
          <w:sz w:val="28"/>
        </w:rPr>
        <w:t>
Спр-но: Фин. акт с перем. ставк.        |ПП163 |      ||ПП164 |      
</w:t>
      </w:r>
      <w:r>
        <w:br/>
      </w:r>
      <w:r>
        <w:rPr>
          <w:rFonts w:ascii="Times New Roman"/>
          <w:b w:val="false"/>
          <w:i w:val="false"/>
          <w:color w:val="000000"/>
          <w:sz w:val="28"/>
        </w:rPr>
        <w:t>
вознагр.(интер.) вкл. выше
</w:t>
      </w:r>
      <w:r>
        <w:br/>
      </w:r>
      <w:r>
        <w:rPr>
          <w:rFonts w:ascii="Times New Roman"/>
          <w:b w:val="false"/>
          <w:i w:val="false"/>
          <w:color w:val="000000"/>
          <w:sz w:val="28"/>
        </w:rPr>
        <w:t>
---------------------------------------------------------------------
</w:t>
      </w:r>
      <w:r>
        <w:br/>
      </w:r>
      <w:r>
        <w:rPr>
          <w:rFonts w:ascii="Times New Roman"/>
          <w:b w:val="false"/>
          <w:i w:val="false"/>
          <w:color w:val="000000"/>
          <w:sz w:val="28"/>
        </w:rPr>
        <w:t>
ФИНАНСОВЫЕ ОБЯЗАТЕЛЬСТВА                61-90 дней     91-180 дней
</w:t>
      </w:r>
      <w:r>
        <w:br/>
      </w:r>
      <w:r>
        <w:rPr>
          <w:rFonts w:ascii="Times New Roman"/>
          <w:b w:val="false"/>
          <w:i w:val="false"/>
          <w:color w:val="000000"/>
          <w:sz w:val="28"/>
        </w:rPr>
        <w:t>
Депозиты:                               |ПП203 |      ||ПП204 |      
</w:t>
      </w:r>
      <w:r>
        <w:br/>
      </w:r>
      <w:r>
        <w:rPr>
          <w:rFonts w:ascii="Times New Roman"/>
          <w:b w:val="false"/>
          <w:i w:val="false"/>
          <w:color w:val="000000"/>
          <w:sz w:val="28"/>
        </w:rPr>
        <w:t>
Задолженность перед Национальным        |ПП213 |      ||ПП214 |      
</w:t>
      </w:r>
      <w:r>
        <w:br/>
      </w:r>
      <w:r>
        <w:rPr>
          <w:rFonts w:ascii="Times New Roman"/>
          <w:b w:val="false"/>
          <w:i w:val="false"/>
          <w:color w:val="000000"/>
          <w:sz w:val="28"/>
        </w:rPr>
        <w:t>
Банком:
</w:t>
      </w:r>
      <w:r>
        <w:br/>
      </w:r>
      <w:r>
        <w:rPr>
          <w:rFonts w:ascii="Times New Roman"/>
          <w:b w:val="false"/>
          <w:i w:val="false"/>
          <w:color w:val="000000"/>
          <w:sz w:val="28"/>
        </w:rPr>
        <w:t>
Задолженность перед другими банками и   |ПП223 |      ||ПП224 |      
</w:t>
      </w:r>
      <w:r>
        <w:br/>
      </w:r>
      <w:r>
        <w:rPr>
          <w:rFonts w:ascii="Times New Roman"/>
          <w:b w:val="false"/>
          <w:i w:val="false"/>
          <w:color w:val="000000"/>
          <w:sz w:val="28"/>
        </w:rPr>
        <w:t>
организациями
</w:t>
      </w:r>
      <w:r>
        <w:br/>
      </w:r>
      <w:r>
        <w:rPr>
          <w:rFonts w:ascii="Times New Roman"/>
          <w:b w:val="false"/>
          <w:i w:val="false"/>
          <w:color w:val="000000"/>
          <w:sz w:val="28"/>
        </w:rPr>
        <w:t>
Цен. бумаги, прод. по соглаш. "Репо"    |ПП233 |      ||ПП234 |      
</w:t>
      </w:r>
      <w:r>
        <w:br/>
      </w:r>
      <w:r>
        <w:rPr>
          <w:rFonts w:ascii="Times New Roman"/>
          <w:b w:val="false"/>
          <w:i w:val="false"/>
          <w:color w:val="000000"/>
          <w:sz w:val="28"/>
        </w:rPr>
        <w:t>
Задолженность перед международными      |ПП243 |      ||ПП244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Обяз-ва банка по непогашен. акцептам    |ПП253 |      ||ПП254 |      
</w:t>
      </w:r>
      <w:r>
        <w:br/>
      </w:r>
      <w:r>
        <w:rPr>
          <w:rFonts w:ascii="Times New Roman"/>
          <w:b w:val="false"/>
          <w:i w:val="false"/>
          <w:color w:val="000000"/>
          <w:sz w:val="28"/>
        </w:rPr>
        <w:t>
Другие заимствования:                   |ПП263 |      ||ПП264 |      
</w:t>
      </w:r>
      <w:r>
        <w:br/>
      </w:r>
      <w:r>
        <w:rPr>
          <w:rFonts w:ascii="Times New Roman"/>
          <w:b w:val="false"/>
          <w:i w:val="false"/>
          <w:color w:val="000000"/>
          <w:sz w:val="28"/>
        </w:rPr>
        <w:t>
ИТОГО ФИНАНСОВЫЕ ОБЯЗАТЕЛЬСТВА          |ПП23  |      ||ПП24  |      
</w:t>
      </w:r>
      <w:r>
        <w:br/>
      </w:r>
      <w:r>
        <w:rPr>
          <w:rFonts w:ascii="Times New Roman"/>
          <w:b w:val="false"/>
          <w:i w:val="false"/>
          <w:color w:val="000000"/>
          <w:sz w:val="28"/>
        </w:rPr>
        <w:t>
Спр-но: Фин. об-ва с перем. ставк.      |ПП273 |      ||ПП274 |      
</w:t>
      </w:r>
      <w:r>
        <w:br/>
      </w:r>
      <w:r>
        <w:rPr>
          <w:rFonts w:ascii="Times New Roman"/>
          <w:b w:val="false"/>
          <w:i w:val="false"/>
          <w:color w:val="000000"/>
          <w:sz w:val="28"/>
        </w:rPr>
        <w:t>
вознагр. (интер.) вкл. выше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ФС/ПП-Срок платежа и переустано-|
</w:t>
      </w:r>
      <w:r>
        <w:br/>
      </w:r>
      <w:r>
        <w:rPr>
          <w:rFonts w:ascii="Times New Roman"/>
          <w:b w:val="false"/>
          <w:i w:val="false"/>
          <w:color w:val="000000"/>
          <w:sz w:val="28"/>
        </w:rPr>
        <w:t>
            вление ставок вознаграждения|
</w:t>
      </w:r>
      <w:r>
        <w:br/>
      </w:r>
      <w:r>
        <w:rPr>
          <w:rFonts w:ascii="Times New Roman"/>
          <w:b w:val="false"/>
          <w:i w:val="false"/>
          <w:color w:val="000000"/>
          <w:sz w:val="28"/>
        </w:rPr>
        <w:t>
            (интереса)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ФИНАНСОВЫЕ АКТИВЫ                       181-365 дней   1-3 года
</w:t>
      </w:r>
      <w:r>
        <w:br/>
      </w:r>
      <w:r>
        <w:rPr>
          <w:rFonts w:ascii="Times New Roman"/>
          <w:b w:val="false"/>
          <w:i w:val="false"/>
          <w:color w:val="000000"/>
          <w:sz w:val="28"/>
        </w:rPr>
        <w:t>
Валюта и драгоценные металлы:
</w:t>
      </w:r>
      <w:r>
        <w:br/>
      </w:r>
      <w:r>
        <w:rPr>
          <w:rFonts w:ascii="Times New Roman"/>
          <w:b w:val="false"/>
          <w:i w:val="false"/>
          <w:color w:val="000000"/>
          <w:sz w:val="28"/>
        </w:rPr>
        <w:t>
Депозитный счет в Национальном Банке:   |ПП105 |      ||ПП106 |      
</w:t>
      </w:r>
      <w:r>
        <w:br/>
      </w:r>
      <w:r>
        <w:rPr>
          <w:rFonts w:ascii="Times New Roman"/>
          <w:b w:val="false"/>
          <w:i w:val="false"/>
          <w:color w:val="000000"/>
          <w:sz w:val="28"/>
        </w:rPr>
        <w:t>
Депозитный счет в других банках:        |ПП115 |      ||ПП116 |      
</w:t>
      </w:r>
      <w:r>
        <w:br/>
      </w:r>
      <w:r>
        <w:rPr>
          <w:rFonts w:ascii="Times New Roman"/>
          <w:b w:val="false"/>
          <w:i w:val="false"/>
          <w:color w:val="000000"/>
          <w:sz w:val="28"/>
        </w:rPr>
        <w:t>
Ценн. бум. купл. по согл. об обр. "Репо"|ПП125 |      ||ПП126 |      
</w:t>
      </w:r>
      <w:r>
        <w:br/>
      </w:r>
      <w:r>
        <w:rPr>
          <w:rFonts w:ascii="Times New Roman"/>
          <w:b w:val="false"/>
          <w:i w:val="false"/>
          <w:color w:val="000000"/>
          <w:sz w:val="28"/>
        </w:rPr>
        <w:t>
Ценные бумаги в портфеле банка:         |ПП135 |      ||ПП136 |      
</w:t>
      </w:r>
      <w:r>
        <w:br/>
      </w:r>
      <w:r>
        <w:rPr>
          <w:rFonts w:ascii="Times New Roman"/>
          <w:b w:val="false"/>
          <w:i w:val="false"/>
          <w:color w:val="000000"/>
          <w:sz w:val="28"/>
        </w:rPr>
        <w:t>
Итого Кредиты:                          |ПП145 |      ||ПП146 |     
</w:t>
      </w:r>
      <w:r>
        <w:br/>
      </w:r>
      <w:r>
        <w:rPr>
          <w:rFonts w:ascii="Times New Roman"/>
          <w:b w:val="false"/>
          <w:i w:val="false"/>
          <w:color w:val="000000"/>
          <w:sz w:val="28"/>
        </w:rPr>
        <w:t>
Обяз-ва клиентов по непогашен.          |ПП155 |      ||ПП156 |      
</w:t>
      </w:r>
      <w:r>
        <w:br/>
      </w:r>
      <w:r>
        <w:rPr>
          <w:rFonts w:ascii="Times New Roman"/>
          <w:b w:val="false"/>
          <w:i w:val="false"/>
          <w:color w:val="000000"/>
          <w:sz w:val="28"/>
        </w:rPr>
        <w:t>
акцептам:
</w:t>
      </w:r>
      <w:r>
        <w:br/>
      </w:r>
      <w:r>
        <w:rPr>
          <w:rFonts w:ascii="Times New Roman"/>
          <w:b w:val="false"/>
          <w:i w:val="false"/>
          <w:color w:val="000000"/>
          <w:sz w:val="28"/>
        </w:rPr>
        <w:t>
СОВОКУПНЫЕ ФИНАНСОВЫЕ АКТИВЫ            |ПП15  |      ||ПП16  |      
</w:t>
      </w:r>
      <w:r>
        <w:br/>
      </w:r>
      <w:r>
        <w:rPr>
          <w:rFonts w:ascii="Times New Roman"/>
          <w:b w:val="false"/>
          <w:i w:val="false"/>
          <w:color w:val="000000"/>
          <w:sz w:val="28"/>
        </w:rPr>
        <w:t>
Спр-но: Фин. акт с перем. ставк.        |ПП165 |      ||ПП166 |      
</w:t>
      </w:r>
      <w:r>
        <w:br/>
      </w:r>
      <w:r>
        <w:rPr>
          <w:rFonts w:ascii="Times New Roman"/>
          <w:b w:val="false"/>
          <w:i w:val="false"/>
          <w:color w:val="000000"/>
          <w:sz w:val="28"/>
        </w:rPr>
        <w:t>
вознагр.(интер.) вкл. выше
</w:t>
      </w:r>
      <w:r>
        <w:br/>
      </w:r>
      <w:r>
        <w:rPr>
          <w:rFonts w:ascii="Times New Roman"/>
          <w:b w:val="false"/>
          <w:i w:val="false"/>
          <w:color w:val="000000"/>
          <w:sz w:val="28"/>
        </w:rPr>
        <w:t>
---------------------------------------------------------------------
</w:t>
      </w:r>
      <w:r>
        <w:br/>
      </w:r>
      <w:r>
        <w:rPr>
          <w:rFonts w:ascii="Times New Roman"/>
          <w:b w:val="false"/>
          <w:i w:val="false"/>
          <w:color w:val="000000"/>
          <w:sz w:val="28"/>
        </w:rPr>
        <w:t>
ФИНАНСОВЫЕ ОБЯЗАТЕЛЬСТВА                181-365 дней     1-3 года
</w:t>
      </w:r>
      <w:r>
        <w:br/>
      </w:r>
      <w:r>
        <w:rPr>
          <w:rFonts w:ascii="Times New Roman"/>
          <w:b w:val="false"/>
          <w:i w:val="false"/>
          <w:color w:val="000000"/>
          <w:sz w:val="28"/>
        </w:rPr>
        <w:t>
Депозиты:                               |ПП205 |      ||ПП206 |      
</w:t>
      </w:r>
      <w:r>
        <w:br/>
      </w:r>
      <w:r>
        <w:rPr>
          <w:rFonts w:ascii="Times New Roman"/>
          <w:b w:val="false"/>
          <w:i w:val="false"/>
          <w:color w:val="000000"/>
          <w:sz w:val="28"/>
        </w:rPr>
        <w:t>
Задолженность перед Национальным        |ПП215 |      ||ПП216 |      
</w:t>
      </w:r>
      <w:r>
        <w:br/>
      </w:r>
      <w:r>
        <w:rPr>
          <w:rFonts w:ascii="Times New Roman"/>
          <w:b w:val="false"/>
          <w:i w:val="false"/>
          <w:color w:val="000000"/>
          <w:sz w:val="28"/>
        </w:rPr>
        <w:t>
Банком:
</w:t>
      </w:r>
      <w:r>
        <w:br/>
      </w:r>
      <w:r>
        <w:rPr>
          <w:rFonts w:ascii="Times New Roman"/>
          <w:b w:val="false"/>
          <w:i w:val="false"/>
          <w:color w:val="000000"/>
          <w:sz w:val="28"/>
        </w:rPr>
        <w:t>
Задолженность перед другими банками и   |ПП225 |      ||ПП226 |      
</w:t>
      </w:r>
      <w:r>
        <w:br/>
      </w:r>
      <w:r>
        <w:rPr>
          <w:rFonts w:ascii="Times New Roman"/>
          <w:b w:val="false"/>
          <w:i w:val="false"/>
          <w:color w:val="000000"/>
          <w:sz w:val="28"/>
        </w:rPr>
        <w:t>
организациями
</w:t>
      </w:r>
      <w:r>
        <w:br/>
      </w:r>
      <w:r>
        <w:rPr>
          <w:rFonts w:ascii="Times New Roman"/>
          <w:b w:val="false"/>
          <w:i w:val="false"/>
          <w:color w:val="000000"/>
          <w:sz w:val="28"/>
        </w:rPr>
        <w:t>
Цен. бумаги, прод. по соглаш. "Репо"    |ПП235 |      ||ПП236 |      
</w:t>
      </w:r>
      <w:r>
        <w:br/>
      </w:r>
      <w:r>
        <w:rPr>
          <w:rFonts w:ascii="Times New Roman"/>
          <w:b w:val="false"/>
          <w:i w:val="false"/>
          <w:color w:val="000000"/>
          <w:sz w:val="28"/>
        </w:rPr>
        <w:t>
Задолженность перед международными      |ПП245 |      ||ПП246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Обяз-ва банка по непогашен. акцептам    |ПП255 |      ||ПП256 |      
</w:t>
      </w:r>
      <w:r>
        <w:br/>
      </w:r>
      <w:r>
        <w:rPr>
          <w:rFonts w:ascii="Times New Roman"/>
          <w:b w:val="false"/>
          <w:i w:val="false"/>
          <w:color w:val="000000"/>
          <w:sz w:val="28"/>
        </w:rPr>
        <w:t>
Другие заимствования:                   |ПП265 |      ||ПП266 |      
</w:t>
      </w:r>
      <w:r>
        <w:br/>
      </w:r>
      <w:r>
        <w:rPr>
          <w:rFonts w:ascii="Times New Roman"/>
          <w:b w:val="false"/>
          <w:i w:val="false"/>
          <w:color w:val="000000"/>
          <w:sz w:val="28"/>
        </w:rPr>
        <w:t>
ИТОГО ФИНАНСОВЫЕ ОБЯЗАТЕЛЬСТВА          |ПП25  |      ||ПП26  |      
</w:t>
      </w:r>
      <w:r>
        <w:br/>
      </w:r>
      <w:r>
        <w:rPr>
          <w:rFonts w:ascii="Times New Roman"/>
          <w:b w:val="false"/>
          <w:i w:val="false"/>
          <w:color w:val="000000"/>
          <w:sz w:val="28"/>
        </w:rPr>
        <w:t>
Спр-но: Фин. об-ва с перем. ставк.      |ПП275 |      ||ПП276 |      
</w:t>
      </w:r>
      <w:r>
        <w:br/>
      </w:r>
      <w:r>
        <w:rPr>
          <w:rFonts w:ascii="Times New Roman"/>
          <w:b w:val="false"/>
          <w:i w:val="false"/>
          <w:color w:val="000000"/>
          <w:sz w:val="28"/>
        </w:rPr>
        <w:t>
вознагр. (интер.) вкл. выше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ФС/ПП-Срок платежа и переустано-|
</w:t>
      </w:r>
      <w:r>
        <w:br/>
      </w:r>
      <w:r>
        <w:rPr>
          <w:rFonts w:ascii="Times New Roman"/>
          <w:b w:val="false"/>
          <w:i w:val="false"/>
          <w:color w:val="000000"/>
          <w:sz w:val="28"/>
        </w:rPr>
        <w:t>
            вление ставок вознаграждения|
</w:t>
      </w:r>
      <w:r>
        <w:br/>
      </w:r>
      <w:r>
        <w:rPr>
          <w:rFonts w:ascii="Times New Roman"/>
          <w:b w:val="false"/>
          <w:i w:val="false"/>
          <w:color w:val="000000"/>
          <w:sz w:val="28"/>
        </w:rPr>
        <w:t>
            (интереса)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ФИНАНСОВЫЕ АКТИВЫ                           Свыше 3 лет
</w:t>
      </w:r>
      <w:r>
        <w:br/>
      </w:r>
      <w:r>
        <w:rPr>
          <w:rFonts w:ascii="Times New Roman"/>
          <w:b w:val="false"/>
          <w:i w:val="false"/>
          <w:color w:val="000000"/>
          <w:sz w:val="28"/>
        </w:rPr>
        <w:t>
Валюта и драгоценные металлы:
</w:t>
      </w:r>
      <w:r>
        <w:br/>
      </w:r>
      <w:r>
        <w:rPr>
          <w:rFonts w:ascii="Times New Roman"/>
          <w:b w:val="false"/>
          <w:i w:val="false"/>
          <w:color w:val="000000"/>
          <w:sz w:val="28"/>
        </w:rPr>
        <w:t>
Депозитный счет в Национальном Банке:   |ПП107 |      |
</w:t>
      </w:r>
      <w:r>
        <w:br/>
      </w:r>
      <w:r>
        <w:rPr>
          <w:rFonts w:ascii="Times New Roman"/>
          <w:b w:val="false"/>
          <w:i w:val="false"/>
          <w:color w:val="000000"/>
          <w:sz w:val="28"/>
        </w:rPr>
        <w:t>
Депозитный счет в других банках:        |ПП117 |      |
</w:t>
      </w:r>
      <w:r>
        <w:br/>
      </w:r>
      <w:r>
        <w:rPr>
          <w:rFonts w:ascii="Times New Roman"/>
          <w:b w:val="false"/>
          <w:i w:val="false"/>
          <w:color w:val="000000"/>
          <w:sz w:val="28"/>
        </w:rPr>
        <w:t>
Ценн. бум. купл. по согл. об обр. "Репо"|ПП127 |      |
</w:t>
      </w:r>
      <w:r>
        <w:br/>
      </w:r>
      <w:r>
        <w:rPr>
          <w:rFonts w:ascii="Times New Roman"/>
          <w:b w:val="false"/>
          <w:i w:val="false"/>
          <w:color w:val="000000"/>
          <w:sz w:val="28"/>
        </w:rPr>
        <w:t>
Ценные бумаги в портфеле банка:         |ПП137 |      |
</w:t>
      </w:r>
      <w:r>
        <w:br/>
      </w:r>
      <w:r>
        <w:rPr>
          <w:rFonts w:ascii="Times New Roman"/>
          <w:b w:val="false"/>
          <w:i w:val="false"/>
          <w:color w:val="000000"/>
          <w:sz w:val="28"/>
        </w:rPr>
        <w:t>
Итого Кредиты:                          |ПП147 |      |
</w:t>
      </w:r>
      <w:r>
        <w:br/>
      </w:r>
      <w:r>
        <w:rPr>
          <w:rFonts w:ascii="Times New Roman"/>
          <w:b w:val="false"/>
          <w:i w:val="false"/>
          <w:color w:val="000000"/>
          <w:sz w:val="28"/>
        </w:rPr>
        <w:t>
Обяз-ва клиентов по непогашен.          |ПП157 |      |
</w:t>
      </w:r>
      <w:r>
        <w:br/>
      </w:r>
      <w:r>
        <w:rPr>
          <w:rFonts w:ascii="Times New Roman"/>
          <w:b w:val="false"/>
          <w:i w:val="false"/>
          <w:color w:val="000000"/>
          <w:sz w:val="28"/>
        </w:rPr>
        <w:t>
акцептам:
</w:t>
      </w:r>
      <w:r>
        <w:br/>
      </w:r>
      <w:r>
        <w:rPr>
          <w:rFonts w:ascii="Times New Roman"/>
          <w:b w:val="false"/>
          <w:i w:val="false"/>
          <w:color w:val="000000"/>
          <w:sz w:val="28"/>
        </w:rPr>
        <w:t>
СОВОКУПНЫЕ ФИНАНСОВЫЕ АКТИВЫ            |ПП17  |      |
</w:t>
      </w:r>
      <w:r>
        <w:br/>
      </w:r>
      <w:r>
        <w:rPr>
          <w:rFonts w:ascii="Times New Roman"/>
          <w:b w:val="false"/>
          <w:i w:val="false"/>
          <w:color w:val="000000"/>
          <w:sz w:val="28"/>
        </w:rPr>
        <w:t>
Спр-но: Фин. акт с перем. ставк.        |ПП167 |      |
</w:t>
      </w:r>
      <w:r>
        <w:br/>
      </w:r>
      <w:r>
        <w:rPr>
          <w:rFonts w:ascii="Times New Roman"/>
          <w:b w:val="false"/>
          <w:i w:val="false"/>
          <w:color w:val="000000"/>
          <w:sz w:val="28"/>
        </w:rPr>
        <w:t>
вознагр.(интер.) вкл. выше
</w:t>
      </w:r>
      <w:r>
        <w:br/>
      </w:r>
      <w:r>
        <w:rPr>
          <w:rFonts w:ascii="Times New Roman"/>
          <w:b w:val="false"/>
          <w:i w:val="false"/>
          <w:color w:val="000000"/>
          <w:sz w:val="28"/>
        </w:rPr>
        <w:t>
-------------------------------------------------------
</w:t>
      </w:r>
      <w:r>
        <w:br/>
      </w:r>
      <w:r>
        <w:rPr>
          <w:rFonts w:ascii="Times New Roman"/>
          <w:b w:val="false"/>
          <w:i w:val="false"/>
          <w:color w:val="000000"/>
          <w:sz w:val="28"/>
        </w:rPr>
        <w:t>
ФИНАНСОВЫЕ ОБЯЗАТЕЛЬСТВА                Свыше 3 лет
</w:t>
      </w:r>
      <w:r>
        <w:br/>
      </w:r>
      <w:r>
        <w:rPr>
          <w:rFonts w:ascii="Times New Roman"/>
          <w:b w:val="false"/>
          <w:i w:val="false"/>
          <w:color w:val="000000"/>
          <w:sz w:val="28"/>
        </w:rPr>
        <w:t>
Депозиты:                               |ПП207 |      |
</w:t>
      </w:r>
      <w:r>
        <w:br/>
      </w:r>
      <w:r>
        <w:rPr>
          <w:rFonts w:ascii="Times New Roman"/>
          <w:b w:val="false"/>
          <w:i w:val="false"/>
          <w:color w:val="000000"/>
          <w:sz w:val="28"/>
        </w:rPr>
        <w:t>
Задолженность перед Национальным        |ПП217 |      |
</w:t>
      </w:r>
      <w:r>
        <w:br/>
      </w:r>
      <w:r>
        <w:rPr>
          <w:rFonts w:ascii="Times New Roman"/>
          <w:b w:val="false"/>
          <w:i w:val="false"/>
          <w:color w:val="000000"/>
          <w:sz w:val="28"/>
        </w:rPr>
        <w:t>
Банком:
</w:t>
      </w:r>
      <w:r>
        <w:br/>
      </w:r>
      <w:r>
        <w:rPr>
          <w:rFonts w:ascii="Times New Roman"/>
          <w:b w:val="false"/>
          <w:i w:val="false"/>
          <w:color w:val="000000"/>
          <w:sz w:val="28"/>
        </w:rPr>
        <w:t>
Задолженность перед другими банками и   |ПП227 |      |
</w:t>
      </w:r>
      <w:r>
        <w:br/>
      </w:r>
      <w:r>
        <w:rPr>
          <w:rFonts w:ascii="Times New Roman"/>
          <w:b w:val="false"/>
          <w:i w:val="false"/>
          <w:color w:val="000000"/>
          <w:sz w:val="28"/>
        </w:rPr>
        <w:t>
организациями
</w:t>
      </w:r>
      <w:r>
        <w:br/>
      </w:r>
      <w:r>
        <w:rPr>
          <w:rFonts w:ascii="Times New Roman"/>
          <w:b w:val="false"/>
          <w:i w:val="false"/>
          <w:color w:val="000000"/>
          <w:sz w:val="28"/>
        </w:rPr>
        <w:t>
Цен. бумаги, прод. по соглаш. "Репо"    |ПП237 |      |
</w:t>
      </w:r>
      <w:r>
        <w:br/>
      </w:r>
      <w:r>
        <w:rPr>
          <w:rFonts w:ascii="Times New Roman"/>
          <w:b w:val="false"/>
          <w:i w:val="false"/>
          <w:color w:val="000000"/>
          <w:sz w:val="28"/>
        </w:rPr>
        <w:t>
Задолженность перед международными      |ПП247 |      |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Обяз-ва банка по непогашен. акцептам    |ПП257 |      |
</w:t>
      </w:r>
      <w:r>
        <w:br/>
      </w:r>
      <w:r>
        <w:rPr>
          <w:rFonts w:ascii="Times New Roman"/>
          <w:b w:val="false"/>
          <w:i w:val="false"/>
          <w:color w:val="000000"/>
          <w:sz w:val="28"/>
        </w:rPr>
        <w:t>
Другие заимствования:                   |ПП267 |      |
</w:t>
      </w:r>
      <w:r>
        <w:br/>
      </w:r>
      <w:r>
        <w:rPr>
          <w:rFonts w:ascii="Times New Roman"/>
          <w:b w:val="false"/>
          <w:i w:val="false"/>
          <w:color w:val="000000"/>
          <w:sz w:val="28"/>
        </w:rPr>
        <w:t>
ИТОГО ФИНАНСОВЫЕ ОБЯЗАТЕЛЬСТВА          |ПП27  |      |
</w:t>
      </w:r>
      <w:r>
        <w:br/>
      </w:r>
      <w:r>
        <w:rPr>
          <w:rFonts w:ascii="Times New Roman"/>
          <w:b w:val="false"/>
          <w:i w:val="false"/>
          <w:color w:val="000000"/>
          <w:sz w:val="28"/>
        </w:rPr>
        <w:t>
Спр-но: Фин. об-ва с перем. ставк.      |ПП277 |      |
</w:t>
      </w:r>
      <w:r>
        <w:br/>
      </w:r>
      <w:r>
        <w:rPr>
          <w:rFonts w:ascii="Times New Roman"/>
          <w:b w:val="false"/>
          <w:i w:val="false"/>
          <w:color w:val="000000"/>
          <w:sz w:val="28"/>
        </w:rPr>
        <w:t>
вознагр. (интер.) вкл.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ФС/КЦ(Т)-Выдача кредитов в тенге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установление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вознаграждения (интереса)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Кредиты банкам и орг., осуществ. отд.   |КЦ100 |      ||КЦ101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|КЦ110 |      ||КЦ111 |      
</w:t>
      </w:r>
      <w:r>
        <w:br/>
      </w:r>
      <w:r>
        <w:rPr>
          <w:rFonts w:ascii="Times New Roman"/>
          <w:b w:val="false"/>
          <w:i w:val="false"/>
          <w:color w:val="000000"/>
          <w:sz w:val="28"/>
        </w:rPr>
        <w:t>
Факторинг и др. дисконт-ые дебиторские  |КЦ1110|      ||КЦ1111|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|КЦ1120|      ||КЦ1121|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|КЦ1130|      ||КЦ1131|      
</w:t>
      </w:r>
      <w:r>
        <w:br/>
      </w:r>
      <w:r>
        <w:rPr>
          <w:rFonts w:ascii="Times New Roman"/>
          <w:b w:val="false"/>
          <w:i w:val="false"/>
          <w:color w:val="000000"/>
          <w:sz w:val="28"/>
        </w:rPr>
        <w:t>
Кредиты на сельскохозяйственные цели    |КЦ1140|      ||КЦ1141|      
</w:t>
      </w:r>
      <w:r>
        <w:br/>
      </w:r>
      <w:r>
        <w:rPr>
          <w:rFonts w:ascii="Times New Roman"/>
          <w:b w:val="false"/>
          <w:i w:val="false"/>
          <w:color w:val="000000"/>
          <w:sz w:val="28"/>
        </w:rPr>
        <w:t>
Прочие кредиты (включая овердрафты)     |КЦ1150|      ||КЦ1151|      
</w:t>
      </w:r>
      <w:r>
        <w:br/>
      </w:r>
      <w:r>
        <w:rPr>
          <w:rFonts w:ascii="Times New Roman"/>
          <w:b w:val="false"/>
          <w:i w:val="false"/>
          <w:color w:val="000000"/>
          <w:sz w:val="28"/>
        </w:rPr>
        <w:t>
Кредиты, обеспеч. недвижимостью:        |КЦ120 |      ||КЦ121 |      
</w:t>
      </w:r>
      <w:r>
        <w:br/>
      </w:r>
      <w:r>
        <w:rPr>
          <w:rFonts w:ascii="Times New Roman"/>
          <w:b w:val="false"/>
          <w:i w:val="false"/>
          <w:color w:val="000000"/>
          <w:sz w:val="28"/>
        </w:rPr>
        <w:t>
Кредиты на строительство                |КЦ1210|      ||КЦ1211|      
</w:t>
      </w:r>
      <w:r>
        <w:br/>
      </w:r>
      <w:r>
        <w:rPr>
          <w:rFonts w:ascii="Times New Roman"/>
          <w:b w:val="false"/>
          <w:i w:val="false"/>
          <w:color w:val="000000"/>
          <w:sz w:val="28"/>
        </w:rPr>
        <w:t>
Кредиты на покупку недвижимости         |КЦ1220|      ||КЦ1221|      
</w:t>
      </w:r>
      <w:r>
        <w:br/>
      </w:r>
      <w:r>
        <w:rPr>
          <w:rFonts w:ascii="Times New Roman"/>
          <w:b w:val="false"/>
          <w:i w:val="false"/>
          <w:color w:val="000000"/>
          <w:sz w:val="28"/>
        </w:rPr>
        <w:t>
Прочие кредиты (включая овердрафты)     |КЦ1230|      ||КЦ1231|      
</w:t>
      </w:r>
      <w:r>
        <w:br/>
      </w:r>
      <w:r>
        <w:rPr>
          <w:rFonts w:ascii="Times New Roman"/>
          <w:b w:val="false"/>
          <w:i w:val="false"/>
          <w:color w:val="000000"/>
          <w:sz w:val="28"/>
        </w:rPr>
        <w:t>
Кредиты физическим лицам на             |КЦ130 |      ||КЦ131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|КЦ140 |      ||КЦ141 |      
</w:t>
      </w:r>
      <w:r>
        <w:br/>
      </w:r>
      <w:r>
        <w:rPr>
          <w:rFonts w:ascii="Times New Roman"/>
          <w:b w:val="false"/>
          <w:i w:val="false"/>
          <w:color w:val="000000"/>
          <w:sz w:val="28"/>
        </w:rPr>
        <w:t>
ФИКСИРОВАННОЙ СТАВКОЙ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ОБЪЕМ ВЫДАЧИ КРЕДИТОВ С ПЛАВАЮЩЕЙ
</w:t>
      </w:r>
      <w:r>
        <w:br/>
      </w:r>
      <w:r>
        <w:rPr>
          <w:rFonts w:ascii="Times New Roman"/>
          <w:b w:val="false"/>
          <w:i w:val="false"/>
          <w:color w:val="000000"/>
          <w:sz w:val="28"/>
        </w:rPr>
        <w:t>
СТАВКОЙ
</w:t>
      </w:r>
      <w:r>
        <w:br/>
      </w:r>
      <w:r>
        <w:rPr>
          <w:rFonts w:ascii="Times New Roman"/>
          <w:b w:val="false"/>
          <w:i w:val="false"/>
          <w:color w:val="000000"/>
          <w:sz w:val="28"/>
        </w:rPr>
        <w:t>
Кредиты банкам и орг., осуществ. отд.   |КЦ150 |      ||КЦ151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|КЦ160 |      ||КЦ161 |      
</w:t>
      </w:r>
      <w:r>
        <w:br/>
      </w:r>
      <w:r>
        <w:rPr>
          <w:rFonts w:ascii="Times New Roman"/>
          <w:b w:val="false"/>
          <w:i w:val="false"/>
          <w:color w:val="000000"/>
          <w:sz w:val="28"/>
        </w:rPr>
        <w:t>
Факторинг и др. дисконт-ые дебиторские  |КЦ1610|      ||КЦ1611|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|КЦ1620|      ||КЦ1621|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|КЦ1630|      ||КЦ1631|      
</w:t>
      </w:r>
      <w:r>
        <w:br/>
      </w:r>
      <w:r>
        <w:rPr>
          <w:rFonts w:ascii="Times New Roman"/>
          <w:b w:val="false"/>
          <w:i w:val="false"/>
          <w:color w:val="000000"/>
          <w:sz w:val="28"/>
        </w:rPr>
        <w:t>
Кредиты на сельскохозяйственные цели    |КЦ1640|      ||КЦ1641|      
</w:t>
      </w:r>
      <w:r>
        <w:br/>
      </w:r>
      <w:r>
        <w:rPr>
          <w:rFonts w:ascii="Times New Roman"/>
          <w:b w:val="false"/>
          <w:i w:val="false"/>
          <w:color w:val="000000"/>
          <w:sz w:val="28"/>
        </w:rPr>
        <w:t>
Прочие кредиты (включая овердрафты)     |КЦ1650|      ||КЦ1651|      
</w:t>
      </w:r>
      <w:r>
        <w:br/>
      </w:r>
      <w:r>
        <w:rPr>
          <w:rFonts w:ascii="Times New Roman"/>
          <w:b w:val="false"/>
          <w:i w:val="false"/>
          <w:color w:val="000000"/>
          <w:sz w:val="28"/>
        </w:rPr>
        <w:t>
Кредиты, обеспеч. недвижимостью:        |КЦ170 |      ||КЦ171 |      
</w:t>
      </w:r>
      <w:r>
        <w:br/>
      </w:r>
      <w:r>
        <w:rPr>
          <w:rFonts w:ascii="Times New Roman"/>
          <w:b w:val="false"/>
          <w:i w:val="false"/>
          <w:color w:val="000000"/>
          <w:sz w:val="28"/>
        </w:rPr>
        <w:t>
Кредиты на строительство                |КЦ1710|      ||КЦ1711|     
</w:t>
      </w:r>
      <w:r>
        <w:br/>
      </w:r>
      <w:r>
        <w:rPr>
          <w:rFonts w:ascii="Times New Roman"/>
          <w:b w:val="false"/>
          <w:i w:val="false"/>
          <w:color w:val="000000"/>
          <w:sz w:val="28"/>
        </w:rPr>
        <w:t>
Кредиты на покупку недвижимости         |КЦ1720|      ||КЦ1721|      
</w:t>
      </w:r>
      <w:r>
        <w:br/>
      </w:r>
      <w:r>
        <w:rPr>
          <w:rFonts w:ascii="Times New Roman"/>
          <w:b w:val="false"/>
          <w:i w:val="false"/>
          <w:color w:val="000000"/>
          <w:sz w:val="28"/>
        </w:rPr>
        <w:t>
Прочие кредиты (включая овердрафты)     |КЦ1730|      ||КЦ1731|      
</w:t>
      </w:r>
      <w:r>
        <w:br/>
      </w:r>
      <w:r>
        <w:rPr>
          <w:rFonts w:ascii="Times New Roman"/>
          <w:b w:val="false"/>
          <w:i w:val="false"/>
          <w:color w:val="000000"/>
          <w:sz w:val="28"/>
        </w:rPr>
        <w:t>
Кредиты физическим лицам на             |КЦ180 |      ||КЦ181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|КЦ190 |      ||КЦ191 |      
</w:t>
      </w:r>
      <w:r>
        <w:br/>
      </w:r>
      <w:r>
        <w:rPr>
          <w:rFonts w:ascii="Times New Roman"/>
          <w:b w:val="false"/>
          <w:i w:val="false"/>
          <w:color w:val="000000"/>
          <w:sz w:val="28"/>
        </w:rPr>
        <w:t>
ПЛАВАЮЩЕЙ СТАВКОЙ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тенге|
</w:t>
      </w:r>
      <w:r>
        <w:br/>
      </w:r>
      <w:r>
        <w:rPr>
          <w:rFonts w:ascii="Times New Roman"/>
          <w:b w:val="false"/>
          <w:i w:val="false"/>
          <w:color w:val="000000"/>
          <w:sz w:val="28"/>
        </w:rPr>
        <w:t>
            и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91-180 дней     181-365 дней
</w:t>
      </w:r>
      <w:r>
        <w:br/>
      </w:r>
      <w:r>
        <w:rPr>
          <w:rFonts w:ascii="Times New Roman"/>
          <w:b w:val="false"/>
          <w:i w:val="false"/>
          <w:color w:val="000000"/>
          <w:sz w:val="28"/>
        </w:rPr>
        <w:t>
Кредиты банкам и орг., осуществ. отд.   |КЦ102 |      ||КЦ103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|КЦ112 |      ||КЦ113 |      
</w:t>
      </w:r>
      <w:r>
        <w:br/>
      </w:r>
      <w:r>
        <w:rPr>
          <w:rFonts w:ascii="Times New Roman"/>
          <w:b w:val="false"/>
          <w:i w:val="false"/>
          <w:color w:val="000000"/>
          <w:sz w:val="28"/>
        </w:rPr>
        <w:t>
Факторинг и др. дисконт-ые дебиторские  |КЦ1112|      ||КЦ1113|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|КЦ1122|      ||КЦ1123|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|КЦ1132|      ||КЦ1133|      
</w:t>
      </w:r>
      <w:r>
        <w:br/>
      </w:r>
      <w:r>
        <w:rPr>
          <w:rFonts w:ascii="Times New Roman"/>
          <w:b w:val="false"/>
          <w:i w:val="false"/>
          <w:color w:val="000000"/>
          <w:sz w:val="28"/>
        </w:rPr>
        <w:t>
Кредиты на сельскохозяйственные цели    |КЦ1142|      ||КЦ1143|      
</w:t>
      </w:r>
      <w:r>
        <w:br/>
      </w:r>
      <w:r>
        <w:rPr>
          <w:rFonts w:ascii="Times New Roman"/>
          <w:b w:val="false"/>
          <w:i w:val="false"/>
          <w:color w:val="000000"/>
          <w:sz w:val="28"/>
        </w:rPr>
        <w:t>
Прочие кредиты (включая овердрафты)     |КЦ1152|      ||КЦ1153|      
</w:t>
      </w:r>
      <w:r>
        <w:br/>
      </w:r>
      <w:r>
        <w:rPr>
          <w:rFonts w:ascii="Times New Roman"/>
          <w:b w:val="false"/>
          <w:i w:val="false"/>
          <w:color w:val="000000"/>
          <w:sz w:val="28"/>
        </w:rPr>
        <w:t>
Кредиты, обеспеч. недвижимостью:        |КЦ122 |      ||КЦ123 |      
</w:t>
      </w:r>
      <w:r>
        <w:br/>
      </w:r>
      <w:r>
        <w:rPr>
          <w:rFonts w:ascii="Times New Roman"/>
          <w:b w:val="false"/>
          <w:i w:val="false"/>
          <w:color w:val="000000"/>
          <w:sz w:val="28"/>
        </w:rPr>
        <w:t>
Кредиты на строительство                |КЦ1212|      ||КЦ1213|      
</w:t>
      </w:r>
      <w:r>
        <w:br/>
      </w:r>
      <w:r>
        <w:rPr>
          <w:rFonts w:ascii="Times New Roman"/>
          <w:b w:val="false"/>
          <w:i w:val="false"/>
          <w:color w:val="000000"/>
          <w:sz w:val="28"/>
        </w:rPr>
        <w:t>
Кредиты на покупку недвижимости         |КЦ1222|      ||КЦ1223|      
</w:t>
      </w:r>
      <w:r>
        <w:br/>
      </w:r>
      <w:r>
        <w:rPr>
          <w:rFonts w:ascii="Times New Roman"/>
          <w:b w:val="false"/>
          <w:i w:val="false"/>
          <w:color w:val="000000"/>
          <w:sz w:val="28"/>
        </w:rPr>
        <w:t>
Прочие кредиты (включая овердрафты)     |КЦ1232|      ||КЦ1233|      
</w:t>
      </w:r>
      <w:r>
        <w:br/>
      </w:r>
      <w:r>
        <w:rPr>
          <w:rFonts w:ascii="Times New Roman"/>
          <w:b w:val="false"/>
          <w:i w:val="false"/>
          <w:color w:val="000000"/>
          <w:sz w:val="28"/>
        </w:rPr>
        <w:t>
Кредиты физическим лицам на             |КЦ132 |      ||КЦ133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|КЦ142 |      ||КЦ143 |      ФИКСИРОВАННОЙ СТАВКОЙ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ОБЪЕМ ВЫДАЧИ КРЕДИТОВ С ПЛАВАЮЩЕЙ
</w:t>
      </w:r>
      <w:r>
        <w:br/>
      </w:r>
      <w:r>
        <w:rPr>
          <w:rFonts w:ascii="Times New Roman"/>
          <w:b w:val="false"/>
          <w:i w:val="false"/>
          <w:color w:val="000000"/>
          <w:sz w:val="28"/>
        </w:rPr>
        <w:t>
СТАВКОЙ
</w:t>
      </w:r>
      <w:r>
        <w:br/>
      </w:r>
      <w:r>
        <w:rPr>
          <w:rFonts w:ascii="Times New Roman"/>
          <w:b w:val="false"/>
          <w:i w:val="false"/>
          <w:color w:val="000000"/>
          <w:sz w:val="28"/>
        </w:rPr>
        <w:t>
Кредиты банкам и орг., осуществ. отд.   |КЦ152 |      ||КЦ153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|КЦ162 |      ||КЦ163 |      
</w:t>
      </w:r>
      <w:r>
        <w:br/>
      </w:r>
      <w:r>
        <w:rPr>
          <w:rFonts w:ascii="Times New Roman"/>
          <w:b w:val="false"/>
          <w:i w:val="false"/>
          <w:color w:val="000000"/>
          <w:sz w:val="28"/>
        </w:rPr>
        <w:t>
Факторинг и др. дисконт-ые дебиторские  |КЦ1612|      ||КЦ1613|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|КЦ1622|      ||КЦ1623|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|КЦ1632|      ||КЦ1633|      
</w:t>
      </w:r>
      <w:r>
        <w:br/>
      </w:r>
      <w:r>
        <w:rPr>
          <w:rFonts w:ascii="Times New Roman"/>
          <w:b w:val="false"/>
          <w:i w:val="false"/>
          <w:color w:val="000000"/>
          <w:sz w:val="28"/>
        </w:rPr>
        <w:t>
Кредиты на сельскохозяйственные цели    |КЦ1642|      ||КЦ1643|      
</w:t>
      </w:r>
      <w:r>
        <w:br/>
      </w:r>
      <w:r>
        <w:rPr>
          <w:rFonts w:ascii="Times New Roman"/>
          <w:b w:val="false"/>
          <w:i w:val="false"/>
          <w:color w:val="000000"/>
          <w:sz w:val="28"/>
        </w:rPr>
        <w:t>
Прочие кредиты (включая овердрафты)     |КЦ1652|      ||КЦ1653|      Кредиты, обеспеч. недвижимостью:        |КЦ172 |      ||КЦ173 |      
</w:t>
      </w:r>
      <w:r>
        <w:br/>
      </w:r>
      <w:r>
        <w:rPr>
          <w:rFonts w:ascii="Times New Roman"/>
          <w:b w:val="false"/>
          <w:i w:val="false"/>
          <w:color w:val="000000"/>
          <w:sz w:val="28"/>
        </w:rPr>
        <w:t>
Кредиты на строительство                |КЦ1712|      ||КЦ1713|      
</w:t>
      </w:r>
      <w:r>
        <w:br/>
      </w:r>
      <w:r>
        <w:rPr>
          <w:rFonts w:ascii="Times New Roman"/>
          <w:b w:val="false"/>
          <w:i w:val="false"/>
          <w:color w:val="000000"/>
          <w:sz w:val="28"/>
        </w:rPr>
        <w:t>
Кредиты на покупку недвижимости         |КЦ1722|      ||КЦ1723|      
</w:t>
      </w:r>
      <w:r>
        <w:br/>
      </w:r>
      <w:r>
        <w:rPr>
          <w:rFonts w:ascii="Times New Roman"/>
          <w:b w:val="false"/>
          <w:i w:val="false"/>
          <w:color w:val="000000"/>
          <w:sz w:val="28"/>
        </w:rPr>
        <w:t>
Прочие кредиты (включая овердрафты)     |КЦ1732|      ||КЦ1733|      
</w:t>
      </w:r>
      <w:r>
        <w:br/>
      </w:r>
      <w:r>
        <w:rPr>
          <w:rFonts w:ascii="Times New Roman"/>
          <w:b w:val="false"/>
          <w:i w:val="false"/>
          <w:color w:val="000000"/>
          <w:sz w:val="28"/>
        </w:rPr>
        <w:t>
Кредиты физическим лицам на             |КЦ182 |      ||КЦ183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|КЦ192 |      ||КЦ193 |      
</w:t>
      </w:r>
      <w:r>
        <w:br/>
      </w:r>
      <w:r>
        <w:rPr>
          <w:rFonts w:ascii="Times New Roman"/>
          <w:b w:val="false"/>
          <w:i w:val="false"/>
          <w:color w:val="000000"/>
          <w:sz w:val="28"/>
        </w:rPr>
        <w:t>
ПЛАВАЮЩЕЙ СТАВКОЙ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тенге|
</w:t>
      </w:r>
      <w:r>
        <w:br/>
      </w:r>
      <w:r>
        <w:rPr>
          <w:rFonts w:ascii="Times New Roman"/>
          <w:b w:val="false"/>
          <w:i w:val="false"/>
          <w:color w:val="000000"/>
          <w:sz w:val="28"/>
        </w:rPr>
        <w:t>
            и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Кредиты банкам и орг., осуществ. отд.   |КЦ104 |      ||КЦ105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|КЦ114 |      ||КЦ115 |      
</w:t>
      </w:r>
      <w:r>
        <w:br/>
      </w:r>
      <w:r>
        <w:rPr>
          <w:rFonts w:ascii="Times New Roman"/>
          <w:b w:val="false"/>
          <w:i w:val="false"/>
          <w:color w:val="000000"/>
          <w:sz w:val="28"/>
        </w:rPr>
        <w:t>
Факторинг и др. дисконт-ые дебиторские  |КЦ1114|      ||КЦ1115|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|КЦ1124|      ||КЦ1125|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|КЦ1134|      ||КЦ1135|      
</w:t>
      </w:r>
      <w:r>
        <w:br/>
      </w:r>
      <w:r>
        <w:rPr>
          <w:rFonts w:ascii="Times New Roman"/>
          <w:b w:val="false"/>
          <w:i w:val="false"/>
          <w:color w:val="000000"/>
          <w:sz w:val="28"/>
        </w:rPr>
        <w:t>
Кредиты на сельскохозяйственные цели    |КЦ1144|      ||КЦ1145|      
</w:t>
      </w:r>
      <w:r>
        <w:br/>
      </w:r>
      <w:r>
        <w:rPr>
          <w:rFonts w:ascii="Times New Roman"/>
          <w:b w:val="false"/>
          <w:i w:val="false"/>
          <w:color w:val="000000"/>
          <w:sz w:val="28"/>
        </w:rPr>
        <w:t>
Прочие кредиты (включая овердрафты)     |КЦ1154|      ||КЦ1155|      
</w:t>
      </w:r>
      <w:r>
        <w:br/>
      </w:r>
      <w:r>
        <w:rPr>
          <w:rFonts w:ascii="Times New Roman"/>
          <w:b w:val="false"/>
          <w:i w:val="false"/>
          <w:color w:val="000000"/>
          <w:sz w:val="28"/>
        </w:rPr>
        <w:t>
Кредиты, обеспеч. недвижимостью:        |КЦ124 |      ||КЦ125 |      
</w:t>
      </w:r>
      <w:r>
        <w:br/>
      </w:r>
      <w:r>
        <w:rPr>
          <w:rFonts w:ascii="Times New Roman"/>
          <w:b w:val="false"/>
          <w:i w:val="false"/>
          <w:color w:val="000000"/>
          <w:sz w:val="28"/>
        </w:rPr>
        <w:t>
Кредиты на строительство                |КЦ1214|      ||КЦ1215|      
</w:t>
      </w:r>
      <w:r>
        <w:br/>
      </w:r>
      <w:r>
        <w:rPr>
          <w:rFonts w:ascii="Times New Roman"/>
          <w:b w:val="false"/>
          <w:i w:val="false"/>
          <w:color w:val="000000"/>
          <w:sz w:val="28"/>
        </w:rPr>
        <w:t>
Кредиты на покупку недвижимости         |КЦ1224|      ||КЦ1225|      
</w:t>
      </w:r>
      <w:r>
        <w:br/>
      </w:r>
      <w:r>
        <w:rPr>
          <w:rFonts w:ascii="Times New Roman"/>
          <w:b w:val="false"/>
          <w:i w:val="false"/>
          <w:color w:val="000000"/>
          <w:sz w:val="28"/>
        </w:rPr>
        <w:t>
Прочие кредиты (включая овердрафты)     |КЦ1234|      ||КЦ1235|      
</w:t>
      </w:r>
      <w:r>
        <w:br/>
      </w:r>
      <w:r>
        <w:rPr>
          <w:rFonts w:ascii="Times New Roman"/>
          <w:b w:val="false"/>
          <w:i w:val="false"/>
          <w:color w:val="000000"/>
          <w:sz w:val="28"/>
        </w:rPr>
        <w:t>
Кредиты физическим лицам на             |КЦ134 |      ||КЦ135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|КЦ144 |      ||КЦ145 |      
</w:t>
      </w:r>
      <w:r>
        <w:br/>
      </w:r>
      <w:r>
        <w:rPr>
          <w:rFonts w:ascii="Times New Roman"/>
          <w:b w:val="false"/>
          <w:i w:val="false"/>
          <w:color w:val="000000"/>
          <w:sz w:val="28"/>
        </w:rPr>
        <w:t>
ФИКСИРОВАННОЙ СТАВКОЙ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ОБЪЕМ ВЫДАЧИ КРЕДИТОВ С ПЛАВАЮЩЕЙ
</w:t>
      </w:r>
      <w:r>
        <w:br/>
      </w:r>
      <w:r>
        <w:rPr>
          <w:rFonts w:ascii="Times New Roman"/>
          <w:b w:val="false"/>
          <w:i w:val="false"/>
          <w:color w:val="000000"/>
          <w:sz w:val="28"/>
        </w:rPr>
        <w:t>
СТАВКОЙ
</w:t>
      </w:r>
      <w:r>
        <w:br/>
      </w:r>
      <w:r>
        <w:rPr>
          <w:rFonts w:ascii="Times New Roman"/>
          <w:b w:val="false"/>
          <w:i w:val="false"/>
          <w:color w:val="000000"/>
          <w:sz w:val="28"/>
        </w:rPr>
        <w:t>
Кредиты банкам и орг., осуществ. отд.   |КЦ154 |      ||КЦ155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|КЦ164 |      ||КЦ165 |      
</w:t>
      </w:r>
      <w:r>
        <w:br/>
      </w:r>
      <w:r>
        <w:rPr>
          <w:rFonts w:ascii="Times New Roman"/>
          <w:b w:val="false"/>
          <w:i w:val="false"/>
          <w:color w:val="000000"/>
          <w:sz w:val="28"/>
        </w:rPr>
        <w:t>
Факторинг и др. дисконт-ые дебиторские  |КЦ1614|      ||КЦ1615|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|КЦ1624|      ||КЦ1625|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|КЦ1634|      ||КЦ1635|      
</w:t>
      </w:r>
      <w:r>
        <w:br/>
      </w:r>
      <w:r>
        <w:rPr>
          <w:rFonts w:ascii="Times New Roman"/>
          <w:b w:val="false"/>
          <w:i w:val="false"/>
          <w:color w:val="000000"/>
          <w:sz w:val="28"/>
        </w:rPr>
        <w:t>
Кредиты на сельскохозяйственные цели    |КЦ1644|      ||КЦ1645|      
</w:t>
      </w:r>
      <w:r>
        <w:br/>
      </w:r>
      <w:r>
        <w:rPr>
          <w:rFonts w:ascii="Times New Roman"/>
          <w:b w:val="false"/>
          <w:i w:val="false"/>
          <w:color w:val="000000"/>
          <w:sz w:val="28"/>
        </w:rPr>
        <w:t>
Прочие кредиты (включая овердрафты)     |КЦ1654|      ||КЦ1655|      
</w:t>
      </w:r>
      <w:r>
        <w:br/>
      </w:r>
      <w:r>
        <w:rPr>
          <w:rFonts w:ascii="Times New Roman"/>
          <w:b w:val="false"/>
          <w:i w:val="false"/>
          <w:color w:val="000000"/>
          <w:sz w:val="28"/>
        </w:rPr>
        <w:t>
Кредиты, обеспеч. недвижимостью:        |КЦ174 |      ||КЦ175 |      
</w:t>
      </w:r>
      <w:r>
        <w:br/>
      </w:r>
      <w:r>
        <w:rPr>
          <w:rFonts w:ascii="Times New Roman"/>
          <w:b w:val="false"/>
          <w:i w:val="false"/>
          <w:color w:val="000000"/>
          <w:sz w:val="28"/>
        </w:rPr>
        <w:t>
Кредиты на строительство                |КЦ1714|      ||КЦ1715|      
</w:t>
      </w:r>
      <w:r>
        <w:br/>
      </w:r>
      <w:r>
        <w:rPr>
          <w:rFonts w:ascii="Times New Roman"/>
          <w:b w:val="false"/>
          <w:i w:val="false"/>
          <w:color w:val="000000"/>
          <w:sz w:val="28"/>
        </w:rPr>
        <w:t>
Кредиты на покупку недвижимости         |КЦ1724|      ||КЦ1725|      
</w:t>
      </w:r>
      <w:r>
        <w:br/>
      </w:r>
      <w:r>
        <w:rPr>
          <w:rFonts w:ascii="Times New Roman"/>
          <w:b w:val="false"/>
          <w:i w:val="false"/>
          <w:color w:val="000000"/>
          <w:sz w:val="28"/>
        </w:rPr>
        <w:t>
Прочие кредиты (включая овердрафты)     |КЦ1734|      ||КЦ1735|      
</w:t>
      </w:r>
      <w:r>
        <w:br/>
      </w:r>
      <w:r>
        <w:rPr>
          <w:rFonts w:ascii="Times New Roman"/>
          <w:b w:val="false"/>
          <w:i w:val="false"/>
          <w:color w:val="000000"/>
          <w:sz w:val="28"/>
        </w:rPr>
        <w:t>
Кредиты физическим лицам на             |КЦ184 |      ||КЦ185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|КЦ194 |      ||КЦ195 |      
</w:t>
      </w:r>
      <w:r>
        <w:br/>
      </w:r>
      <w:r>
        <w:rPr>
          <w:rFonts w:ascii="Times New Roman"/>
          <w:b w:val="false"/>
          <w:i w:val="false"/>
          <w:color w:val="000000"/>
          <w:sz w:val="28"/>
        </w:rPr>
        <w:t>
ПЛАВАЮЩЕЙ СТАВКОЙ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тенге|
</w:t>
      </w:r>
      <w:r>
        <w:br/>
      </w:r>
      <w:r>
        <w:rPr>
          <w:rFonts w:ascii="Times New Roman"/>
          <w:b w:val="false"/>
          <w:i w:val="false"/>
          <w:color w:val="000000"/>
          <w:sz w:val="28"/>
        </w:rPr>
        <w:t>
            и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1-30 дней       31-60 дней
</w:t>
      </w:r>
      <w:r>
        <w:br/>
      </w:r>
      <w:r>
        <w:rPr>
          <w:rFonts w:ascii="Times New Roman"/>
          <w:b w:val="false"/>
          <w:i w:val="false"/>
          <w:color w:val="000000"/>
          <w:sz w:val="28"/>
        </w:rPr>
        <w:t>
Кредиты банкам и орг., осуществ. отд.   |КЦ200 |      ||КЦ201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|КЦ210 |      ||КЦ211 |      
</w:t>
      </w:r>
      <w:r>
        <w:br/>
      </w:r>
      <w:r>
        <w:rPr>
          <w:rFonts w:ascii="Times New Roman"/>
          <w:b w:val="false"/>
          <w:i w:val="false"/>
          <w:color w:val="000000"/>
          <w:sz w:val="28"/>
        </w:rPr>
        <w:t>
Факторинг и др. дисконт-ые дебиторские  |КЦ2110|      ||КЦ2111|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|КЦ2120|      ||КЦ2121|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|КЦ2130|      ||КЦ2131|      Кредиты на сельскохозяйственные цели    |КЦ2140|      ||КЦ2141|      
</w:t>
      </w:r>
      <w:r>
        <w:br/>
      </w:r>
      <w:r>
        <w:rPr>
          <w:rFonts w:ascii="Times New Roman"/>
          <w:b w:val="false"/>
          <w:i w:val="false"/>
          <w:color w:val="000000"/>
          <w:sz w:val="28"/>
        </w:rPr>
        <w:t>
Прочие кредиты (включая овердрафты)     |КЦ2150|      ||КЦ2151|      
</w:t>
      </w:r>
      <w:r>
        <w:br/>
      </w:r>
      <w:r>
        <w:rPr>
          <w:rFonts w:ascii="Times New Roman"/>
          <w:b w:val="false"/>
          <w:i w:val="false"/>
          <w:color w:val="000000"/>
          <w:sz w:val="28"/>
        </w:rPr>
        <w:t>
Кредиты, обеспеч. недвижимостью:        |КЦ220 |      ||КЦ221 |      
</w:t>
      </w:r>
      <w:r>
        <w:br/>
      </w:r>
      <w:r>
        <w:rPr>
          <w:rFonts w:ascii="Times New Roman"/>
          <w:b w:val="false"/>
          <w:i w:val="false"/>
          <w:color w:val="000000"/>
          <w:sz w:val="28"/>
        </w:rPr>
        <w:t>
Кредиты на строительство                |КЦ2210|      ||КЦ2211|      
</w:t>
      </w:r>
      <w:r>
        <w:br/>
      </w:r>
      <w:r>
        <w:rPr>
          <w:rFonts w:ascii="Times New Roman"/>
          <w:b w:val="false"/>
          <w:i w:val="false"/>
          <w:color w:val="000000"/>
          <w:sz w:val="28"/>
        </w:rPr>
        <w:t>
Кредиты на покупку недвижимости         |КЦ2220|      ||КЦ2221|      
</w:t>
      </w:r>
      <w:r>
        <w:br/>
      </w:r>
      <w:r>
        <w:rPr>
          <w:rFonts w:ascii="Times New Roman"/>
          <w:b w:val="false"/>
          <w:i w:val="false"/>
          <w:color w:val="000000"/>
          <w:sz w:val="28"/>
        </w:rPr>
        <w:t>
Прочие кредиты (включая овердрафты)     |КЦ2230|      ||КЦ2231|
</w:t>
      </w:r>
      <w:r>
        <w:br/>
      </w:r>
      <w:r>
        <w:rPr>
          <w:rFonts w:ascii="Times New Roman"/>
          <w:b w:val="false"/>
          <w:i w:val="false"/>
          <w:color w:val="000000"/>
          <w:sz w:val="28"/>
        </w:rPr>
        <w:t>
Кредиты физическим лицам на             |КЦ230 |      ||КЦ231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тенге|
</w:t>
      </w:r>
      <w:r>
        <w:br/>
      </w:r>
      <w:r>
        <w:rPr>
          <w:rFonts w:ascii="Times New Roman"/>
          <w:b w:val="false"/>
          <w:i w:val="false"/>
          <w:color w:val="000000"/>
          <w:sz w:val="28"/>
        </w:rPr>
        <w:t>
            и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Кредиты банкам и орг., осуществ. отд.   |КЦ202 |      ||КЦ203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|КЦ212 |      ||КЦ213 |      
</w:t>
      </w:r>
      <w:r>
        <w:br/>
      </w:r>
      <w:r>
        <w:rPr>
          <w:rFonts w:ascii="Times New Roman"/>
          <w:b w:val="false"/>
          <w:i w:val="false"/>
          <w:color w:val="000000"/>
          <w:sz w:val="28"/>
        </w:rPr>
        <w:t>
Факторинг и др. дисконт-ые дебиторские  |КЦ2112|      ||КЦ2113|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|КЦ2122|      ||КЦ2123|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|КЦ2132|      ||КЦ2133|      
</w:t>
      </w:r>
      <w:r>
        <w:br/>
      </w:r>
      <w:r>
        <w:rPr>
          <w:rFonts w:ascii="Times New Roman"/>
          <w:b w:val="false"/>
          <w:i w:val="false"/>
          <w:color w:val="000000"/>
          <w:sz w:val="28"/>
        </w:rPr>
        <w:t>
Кредиты на сельскохозяйственные цели    |КЦ4142|      ||КЦ4143|      
</w:t>
      </w:r>
      <w:r>
        <w:br/>
      </w:r>
      <w:r>
        <w:rPr>
          <w:rFonts w:ascii="Times New Roman"/>
          <w:b w:val="false"/>
          <w:i w:val="false"/>
          <w:color w:val="000000"/>
          <w:sz w:val="28"/>
        </w:rPr>
        <w:t>
Прочие кредиты (включая овердрафты)     |КЦ2152|      ||КЦ2153|      
</w:t>
      </w:r>
      <w:r>
        <w:br/>
      </w:r>
      <w:r>
        <w:rPr>
          <w:rFonts w:ascii="Times New Roman"/>
          <w:b w:val="false"/>
          <w:i w:val="false"/>
          <w:color w:val="000000"/>
          <w:sz w:val="28"/>
        </w:rPr>
        <w:t>
Кредиты, обеспеч. недвижимостью:        |КЦ222 |      ||КЦ223 |      
</w:t>
      </w:r>
      <w:r>
        <w:br/>
      </w:r>
      <w:r>
        <w:rPr>
          <w:rFonts w:ascii="Times New Roman"/>
          <w:b w:val="false"/>
          <w:i w:val="false"/>
          <w:color w:val="000000"/>
          <w:sz w:val="28"/>
        </w:rPr>
        <w:t>
Кредиты на строительство                |КЦ2212|      ||КЦ2213|      
</w:t>
      </w:r>
      <w:r>
        <w:br/>
      </w:r>
      <w:r>
        <w:rPr>
          <w:rFonts w:ascii="Times New Roman"/>
          <w:b w:val="false"/>
          <w:i w:val="false"/>
          <w:color w:val="000000"/>
          <w:sz w:val="28"/>
        </w:rPr>
        <w:t>
Кредиты на покупку недвижимости         |КЦ2222|      ||КЦ2223|      
</w:t>
      </w:r>
      <w:r>
        <w:br/>
      </w:r>
      <w:r>
        <w:rPr>
          <w:rFonts w:ascii="Times New Roman"/>
          <w:b w:val="false"/>
          <w:i w:val="false"/>
          <w:color w:val="000000"/>
          <w:sz w:val="28"/>
        </w:rPr>
        <w:t>
Прочие кредиты (включая овердрафты)     |КЦ2232|      ||КЦ2233|      
</w:t>
      </w:r>
      <w:r>
        <w:br/>
      </w:r>
      <w:r>
        <w:rPr>
          <w:rFonts w:ascii="Times New Roman"/>
          <w:b w:val="false"/>
          <w:i w:val="false"/>
          <w:color w:val="000000"/>
          <w:sz w:val="28"/>
        </w:rPr>
        <w:t>
Кредиты физическим лицам на             |КЦ232 |      ||КЦ233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тенге|
</w:t>
      </w:r>
      <w:r>
        <w:br/>
      </w:r>
      <w:r>
        <w:rPr>
          <w:rFonts w:ascii="Times New Roman"/>
          <w:b w:val="false"/>
          <w:i w:val="false"/>
          <w:color w:val="000000"/>
          <w:sz w:val="28"/>
        </w:rPr>
        <w:t>
            и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Кредиты банкам и орг., осуществ. отд.   |КЦ204 |      ||КЦ205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|КЦ214 |      ||КЦ215 |      
</w:t>
      </w:r>
      <w:r>
        <w:br/>
      </w:r>
      <w:r>
        <w:rPr>
          <w:rFonts w:ascii="Times New Roman"/>
          <w:b w:val="false"/>
          <w:i w:val="false"/>
          <w:color w:val="000000"/>
          <w:sz w:val="28"/>
        </w:rPr>
        <w:t>
Факторинг и др. дисконт-ые дебиторские  |КЦ2114|      ||КЦ2115|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|КЦ2124|      ||КЦ2125|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|КЦ2134|      ||КЦ2135|      
</w:t>
      </w:r>
      <w:r>
        <w:br/>
      </w:r>
      <w:r>
        <w:rPr>
          <w:rFonts w:ascii="Times New Roman"/>
          <w:b w:val="false"/>
          <w:i w:val="false"/>
          <w:color w:val="000000"/>
          <w:sz w:val="28"/>
        </w:rPr>
        <w:t>
Кредиты на сельскохозяйственные цели    |КЦ2144|      ||КЦ2145|
</w:t>
      </w:r>
      <w:r>
        <w:br/>
      </w:r>
      <w:r>
        <w:rPr>
          <w:rFonts w:ascii="Times New Roman"/>
          <w:b w:val="false"/>
          <w:i w:val="false"/>
          <w:color w:val="000000"/>
          <w:sz w:val="28"/>
        </w:rPr>
        <w:t>
Прочие кредиты (включая овердрафты)     |КЦ2154|      ||КЦ2155|      
</w:t>
      </w:r>
      <w:r>
        <w:br/>
      </w:r>
      <w:r>
        <w:rPr>
          <w:rFonts w:ascii="Times New Roman"/>
          <w:b w:val="false"/>
          <w:i w:val="false"/>
          <w:color w:val="000000"/>
          <w:sz w:val="28"/>
        </w:rPr>
        <w:t>
Кредиты, обеспеч. недвижимостью:        |КЦ224 |      ||КЦ225 |      
</w:t>
      </w:r>
      <w:r>
        <w:br/>
      </w:r>
      <w:r>
        <w:rPr>
          <w:rFonts w:ascii="Times New Roman"/>
          <w:b w:val="false"/>
          <w:i w:val="false"/>
          <w:color w:val="000000"/>
          <w:sz w:val="28"/>
        </w:rPr>
        <w:t>
Кредиты на строительство                |КЦ2214|      ||КЦ2215|      
</w:t>
      </w:r>
      <w:r>
        <w:br/>
      </w:r>
      <w:r>
        <w:rPr>
          <w:rFonts w:ascii="Times New Roman"/>
          <w:b w:val="false"/>
          <w:i w:val="false"/>
          <w:color w:val="000000"/>
          <w:sz w:val="28"/>
        </w:rPr>
        <w:t>
Кредиты на покупку недвижимости         |КЦ2224|      ||КЦ2225|      
</w:t>
      </w:r>
      <w:r>
        <w:br/>
      </w:r>
      <w:r>
        <w:rPr>
          <w:rFonts w:ascii="Times New Roman"/>
          <w:b w:val="false"/>
          <w:i w:val="false"/>
          <w:color w:val="000000"/>
          <w:sz w:val="28"/>
        </w:rPr>
        <w:t>
Прочие кредиты (включая овердрафты)     |КЦ2234|      ||КЦ2235|      
</w:t>
      </w:r>
      <w:r>
        <w:br/>
      </w:r>
      <w:r>
        <w:rPr>
          <w:rFonts w:ascii="Times New Roman"/>
          <w:b w:val="false"/>
          <w:i w:val="false"/>
          <w:color w:val="000000"/>
          <w:sz w:val="28"/>
        </w:rPr>
        <w:t>
Кредиты физическим лицам на             |КЦ234 |      ||КЦ235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ФС/КЦ(И)-Выдача кредитов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иностранной валюте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установление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вознаграждения (интереса)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Кредиты банкам и орг., осуществ. отд.   |КЦ100 |      ||КЦ101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|КЦ110 |      ||КЦ111 |      
</w:t>
      </w:r>
      <w:r>
        <w:br/>
      </w:r>
      <w:r>
        <w:rPr>
          <w:rFonts w:ascii="Times New Roman"/>
          <w:b w:val="false"/>
          <w:i w:val="false"/>
          <w:color w:val="000000"/>
          <w:sz w:val="28"/>
        </w:rPr>
        <w:t>
Факторинг и др. дисконт-ые дебиторские  |КЦ1110|      ||КЦ1111|      задолженности к получению:
</w:t>
      </w:r>
      <w:r>
        <w:br/>
      </w:r>
      <w:r>
        <w:rPr>
          <w:rFonts w:ascii="Times New Roman"/>
          <w:b w:val="false"/>
          <w:i w:val="false"/>
          <w:color w:val="000000"/>
          <w:sz w:val="28"/>
        </w:rPr>
        <w:t>
Имп./экспорт. кредиты включ. соб.       |КЦ1120|      ||КЦ1121|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|КЦ1130|      ||КЦ1131|      
</w:t>
      </w:r>
      <w:r>
        <w:br/>
      </w:r>
      <w:r>
        <w:rPr>
          <w:rFonts w:ascii="Times New Roman"/>
          <w:b w:val="false"/>
          <w:i w:val="false"/>
          <w:color w:val="000000"/>
          <w:sz w:val="28"/>
        </w:rPr>
        <w:t>
Кредиты на сельскохозяйственные цели    |КЦ1140|      ||КЦ1141|      
</w:t>
      </w:r>
      <w:r>
        <w:br/>
      </w:r>
      <w:r>
        <w:rPr>
          <w:rFonts w:ascii="Times New Roman"/>
          <w:b w:val="false"/>
          <w:i w:val="false"/>
          <w:color w:val="000000"/>
          <w:sz w:val="28"/>
        </w:rPr>
        <w:t>
Прочие кредиты (включая овердрафты)     |КЦ1150|      ||КЦ1151|      
</w:t>
      </w:r>
      <w:r>
        <w:br/>
      </w:r>
      <w:r>
        <w:rPr>
          <w:rFonts w:ascii="Times New Roman"/>
          <w:b w:val="false"/>
          <w:i w:val="false"/>
          <w:color w:val="000000"/>
          <w:sz w:val="28"/>
        </w:rPr>
        <w:t>
Кредиты, обеспеч. недвижимостью:        |КЦ120 |      ||КЦ121 |      
</w:t>
      </w:r>
      <w:r>
        <w:br/>
      </w:r>
      <w:r>
        <w:rPr>
          <w:rFonts w:ascii="Times New Roman"/>
          <w:b w:val="false"/>
          <w:i w:val="false"/>
          <w:color w:val="000000"/>
          <w:sz w:val="28"/>
        </w:rPr>
        <w:t>
Кредиты на строительство                |КЦ1210|      ||КЦ1211|      
</w:t>
      </w:r>
      <w:r>
        <w:br/>
      </w:r>
      <w:r>
        <w:rPr>
          <w:rFonts w:ascii="Times New Roman"/>
          <w:b w:val="false"/>
          <w:i w:val="false"/>
          <w:color w:val="000000"/>
          <w:sz w:val="28"/>
        </w:rPr>
        <w:t>
Кредиты на покупку недвижимости         |КЦ1220|      ||КЦ1221|      
</w:t>
      </w:r>
      <w:r>
        <w:br/>
      </w:r>
      <w:r>
        <w:rPr>
          <w:rFonts w:ascii="Times New Roman"/>
          <w:b w:val="false"/>
          <w:i w:val="false"/>
          <w:color w:val="000000"/>
          <w:sz w:val="28"/>
        </w:rPr>
        <w:t>
Прочие кредиты (включая овердрафты)     |КЦ1230|      ||КЦ1231|     
</w:t>
      </w:r>
      <w:r>
        <w:br/>
      </w:r>
      <w:r>
        <w:rPr>
          <w:rFonts w:ascii="Times New Roman"/>
          <w:b w:val="false"/>
          <w:i w:val="false"/>
          <w:color w:val="000000"/>
          <w:sz w:val="28"/>
        </w:rPr>
        <w:t>
Кредиты физическим лицам на             |КЦ130 |      ||КЦ131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|КЦ140 |      ||КЦ141 |      
</w:t>
      </w:r>
      <w:r>
        <w:br/>
      </w:r>
      <w:r>
        <w:rPr>
          <w:rFonts w:ascii="Times New Roman"/>
          <w:b w:val="false"/>
          <w:i w:val="false"/>
          <w:color w:val="000000"/>
          <w:sz w:val="28"/>
        </w:rPr>
        <w:t>
ФИКСИРОВАННОЙ СТАВКОЙ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ПЛАВАЮЩЕЙ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Кредиты банкам и орг., осуществ. отд.   |КЦ150 |      ||КЦ151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|КЦ160 |      ||КЦ161 |      
</w:t>
      </w:r>
      <w:r>
        <w:br/>
      </w:r>
      <w:r>
        <w:rPr>
          <w:rFonts w:ascii="Times New Roman"/>
          <w:b w:val="false"/>
          <w:i w:val="false"/>
          <w:color w:val="000000"/>
          <w:sz w:val="28"/>
        </w:rPr>
        <w:t>
Факторинг и др. дисконт-ые дебиторские  |КЦ1610|      ||КЦ1611|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|КЦ1620|      ||КЦ1621|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|КЦ1630|      ||КЦ1631|      
</w:t>
      </w:r>
      <w:r>
        <w:br/>
      </w:r>
      <w:r>
        <w:rPr>
          <w:rFonts w:ascii="Times New Roman"/>
          <w:b w:val="false"/>
          <w:i w:val="false"/>
          <w:color w:val="000000"/>
          <w:sz w:val="28"/>
        </w:rPr>
        <w:t>
Кредиты на сельскохозяйственные цели    |КЦ1640|      ||КЦ1641|      
</w:t>
      </w:r>
      <w:r>
        <w:br/>
      </w:r>
      <w:r>
        <w:rPr>
          <w:rFonts w:ascii="Times New Roman"/>
          <w:b w:val="false"/>
          <w:i w:val="false"/>
          <w:color w:val="000000"/>
          <w:sz w:val="28"/>
        </w:rPr>
        <w:t>
Прочие кредиты (включая овердрафты)     |КЦ1650|      ||КЦ1651|      
</w:t>
      </w:r>
      <w:r>
        <w:br/>
      </w:r>
      <w:r>
        <w:rPr>
          <w:rFonts w:ascii="Times New Roman"/>
          <w:b w:val="false"/>
          <w:i w:val="false"/>
          <w:color w:val="000000"/>
          <w:sz w:val="28"/>
        </w:rPr>
        <w:t>
Кредиты, обеспеч. недвижимостью:        |КЦ170 |      ||КЦ171 |      
</w:t>
      </w:r>
      <w:r>
        <w:br/>
      </w:r>
      <w:r>
        <w:rPr>
          <w:rFonts w:ascii="Times New Roman"/>
          <w:b w:val="false"/>
          <w:i w:val="false"/>
          <w:color w:val="000000"/>
          <w:sz w:val="28"/>
        </w:rPr>
        <w:t>
Кредиты на строительство                |КЦ1710|      ||КЦ1711|      
</w:t>
      </w:r>
      <w:r>
        <w:br/>
      </w:r>
      <w:r>
        <w:rPr>
          <w:rFonts w:ascii="Times New Roman"/>
          <w:b w:val="false"/>
          <w:i w:val="false"/>
          <w:color w:val="000000"/>
          <w:sz w:val="28"/>
        </w:rPr>
        <w:t>
Кредиты на покупку недвижимости         |КЦ1720|      ||КЦ1721|      
</w:t>
      </w:r>
      <w:r>
        <w:br/>
      </w:r>
      <w:r>
        <w:rPr>
          <w:rFonts w:ascii="Times New Roman"/>
          <w:b w:val="false"/>
          <w:i w:val="false"/>
          <w:color w:val="000000"/>
          <w:sz w:val="28"/>
        </w:rPr>
        <w:t>
Прочие кредиты (включая овердрафты)     |КЦ1730|      ||КЦ1731|      
</w:t>
      </w:r>
      <w:r>
        <w:br/>
      </w:r>
      <w:r>
        <w:rPr>
          <w:rFonts w:ascii="Times New Roman"/>
          <w:b w:val="false"/>
          <w:i w:val="false"/>
          <w:color w:val="000000"/>
          <w:sz w:val="28"/>
        </w:rPr>
        <w:t>
Кредиты физическим лицам на             |КЦ180 |      ||КЦ181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|КЦ190 |      ||КЦ191 |      
</w:t>
      </w:r>
      <w:r>
        <w:br/>
      </w:r>
      <w:r>
        <w:rPr>
          <w:rFonts w:ascii="Times New Roman"/>
          <w:b w:val="false"/>
          <w:i w:val="false"/>
          <w:color w:val="000000"/>
          <w:sz w:val="28"/>
        </w:rPr>
        <w:t>
ПЛАВАЮЩЕЙ СТАВКОЙ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Кредиты банкам и орг., осуществ. отд.   |КЦ102 |      ||КЦ103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|КЦ112 |      ||КЦ113 |      
</w:t>
      </w:r>
      <w:r>
        <w:br/>
      </w:r>
      <w:r>
        <w:rPr>
          <w:rFonts w:ascii="Times New Roman"/>
          <w:b w:val="false"/>
          <w:i w:val="false"/>
          <w:color w:val="000000"/>
          <w:sz w:val="28"/>
        </w:rPr>
        <w:t>
Факторинг и др. дисконт-ые дебиторские  |КЦ1112|      ||КЦ1113|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|КЦ1122|      ||КЦ1123|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|КЦ1132|      ||КЦ1133|     
</w:t>
      </w:r>
      <w:r>
        <w:br/>
      </w:r>
      <w:r>
        <w:rPr>
          <w:rFonts w:ascii="Times New Roman"/>
          <w:b w:val="false"/>
          <w:i w:val="false"/>
          <w:color w:val="000000"/>
          <w:sz w:val="28"/>
        </w:rPr>
        <w:t>
Кредиты на сельскохозяйственные цели    |КЦ1142|      ||КЦ1143|     
</w:t>
      </w:r>
      <w:r>
        <w:br/>
      </w:r>
      <w:r>
        <w:rPr>
          <w:rFonts w:ascii="Times New Roman"/>
          <w:b w:val="false"/>
          <w:i w:val="false"/>
          <w:color w:val="000000"/>
          <w:sz w:val="28"/>
        </w:rPr>
        <w:t>
Прочие кредиты (включая овердрафты)     |КЦ1152|      ||КЦ1153|      
</w:t>
      </w:r>
      <w:r>
        <w:br/>
      </w:r>
      <w:r>
        <w:rPr>
          <w:rFonts w:ascii="Times New Roman"/>
          <w:b w:val="false"/>
          <w:i w:val="false"/>
          <w:color w:val="000000"/>
          <w:sz w:val="28"/>
        </w:rPr>
        <w:t>
Кредиты, обеспеч. недвижимостью:        |КЦ122 |      ||КЦ123 |      
</w:t>
      </w:r>
      <w:r>
        <w:br/>
      </w:r>
      <w:r>
        <w:rPr>
          <w:rFonts w:ascii="Times New Roman"/>
          <w:b w:val="false"/>
          <w:i w:val="false"/>
          <w:color w:val="000000"/>
          <w:sz w:val="28"/>
        </w:rPr>
        <w:t>
Кредиты на строительство                |КЦ1212|      ||КЦ1213|      
</w:t>
      </w:r>
      <w:r>
        <w:br/>
      </w:r>
      <w:r>
        <w:rPr>
          <w:rFonts w:ascii="Times New Roman"/>
          <w:b w:val="false"/>
          <w:i w:val="false"/>
          <w:color w:val="000000"/>
          <w:sz w:val="28"/>
        </w:rPr>
        <w:t>
Кредиты на покупку недвижимости         |КЦ1222|      ||КЦ1223|      
</w:t>
      </w:r>
      <w:r>
        <w:br/>
      </w:r>
      <w:r>
        <w:rPr>
          <w:rFonts w:ascii="Times New Roman"/>
          <w:b w:val="false"/>
          <w:i w:val="false"/>
          <w:color w:val="000000"/>
          <w:sz w:val="28"/>
        </w:rPr>
        <w:t>
Прочие кредиты (включая овердрафты)     |КЦ1232|      ||КЦ1233|      
</w:t>
      </w:r>
      <w:r>
        <w:br/>
      </w:r>
      <w:r>
        <w:rPr>
          <w:rFonts w:ascii="Times New Roman"/>
          <w:b w:val="false"/>
          <w:i w:val="false"/>
          <w:color w:val="000000"/>
          <w:sz w:val="28"/>
        </w:rPr>
        <w:t>
Кредиты физическим лицам на             |КЦ132 |      ||КЦ133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|КЦ142 |      ||КЦ143 |     |
</w:t>
      </w:r>
      <w:r>
        <w:br/>
      </w:r>
      <w:r>
        <w:rPr>
          <w:rFonts w:ascii="Times New Roman"/>
          <w:b w:val="false"/>
          <w:i w:val="false"/>
          <w:color w:val="000000"/>
          <w:sz w:val="28"/>
        </w:rPr>
        <w:t>
ФИКСИРОВАННОЙ СТАВКОЙ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ОБЪЕМ ВЫДАЧИ КРЕДИТОВ С ПЛАВАЮЩЕЙ
</w:t>
      </w:r>
      <w:r>
        <w:br/>
      </w:r>
      <w:r>
        <w:rPr>
          <w:rFonts w:ascii="Times New Roman"/>
          <w:b w:val="false"/>
          <w:i w:val="false"/>
          <w:color w:val="000000"/>
          <w:sz w:val="28"/>
        </w:rPr>
        <w:t>
СТАВКОЙ
</w:t>
      </w:r>
      <w:r>
        <w:br/>
      </w:r>
      <w:r>
        <w:rPr>
          <w:rFonts w:ascii="Times New Roman"/>
          <w:b w:val="false"/>
          <w:i w:val="false"/>
          <w:color w:val="000000"/>
          <w:sz w:val="28"/>
        </w:rPr>
        <w:t>
Кредиты банкам и орг., осуществ. отд.   |КЦ152 |      ||КЦ153 |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|КЦ162 |      ||КЦ163 |     |
</w:t>
      </w:r>
      <w:r>
        <w:br/>
      </w:r>
      <w:r>
        <w:rPr>
          <w:rFonts w:ascii="Times New Roman"/>
          <w:b w:val="false"/>
          <w:i w:val="false"/>
          <w:color w:val="000000"/>
          <w:sz w:val="28"/>
        </w:rPr>
        <w:t>
Факторинг и др. дисконт-ые дебиторские  |КЦ1612|      ||КЦ1613|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|КЦ1622|      ||КЦ1623|     |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|КЦ1632|      ||КЦ1633|     |
</w:t>
      </w:r>
      <w:r>
        <w:br/>
      </w:r>
      <w:r>
        <w:rPr>
          <w:rFonts w:ascii="Times New Roman"/>
          <w:b w:val="false"/>
          <w:i w:val="false"/>
          <w:color w:val="000000"/>
          <w:sz w:val="28"/>
        </w:rPr>
        <w:t>
Кредиты на сельскохозяйственные цели    |КЦ1642|      ||КЦ1643|     |
</w:t>
      </w:r>
      <w:r>
        <w:br/>
      </w:r>
      <w:r>
        <w:rPr>
          <w:rFonts w:ascii="Times New Roman"/>
          <w:b w:val="false"/>
          <w:i w:val="false"/>
          <w:color w:val="000000"/>
          <w:sz w:val="28"/>
        </w:rPr>
        <w:t>
Прочие кредиты (включая овердрафты)     |КЦ1652|      ||КЦ1653|     |
</w:t>
      </w:r>
      <w:r>
        <w:br/>
      </w:r>
      <w:r>
        <w:rPr>
          <w:rFonts w:ascii="Times New Roman"/>
          <w:b w:val="false"/>
          <w:i w:val="false"/>
          <w:color w:val="000000"/>
          <w:sz w:val="28"/>
        </w:rPr>
        <w:t>
Кредиты, обеспеч. недвижимостью:        |КЦ172 |      ||КЦ173 |      
</w:t>
      </w:r>
      <w:r>
        <w:br/>
      </w:r>
      <w:r>
        <w:rPr>
          <w:rFonts w:ascii="Times New Roman"/>
          <w:b w:val="false"/>
          <w:i w:val="false"/>
          <w:color w:val="000000"/>
          <w:sz w:val="28"/>
        </w:rPr>
        <w:t>
Кредиты на строительство                |КЦ1712|      ||КЦ1713|      
</w:t>
      </w:r>
      <w:r>
        <w:br/>
      </w:r>
      <w:r>
        <w:rPr>
          <w:rFonts w:ascii="Times New Roman"/>
          <w:b w:val="false"/>
          <w:i w:val="false"/>
          <w:color w:val="000000"/>
          <w:sz w:val="28"/>
        </w:rPr>
        <w:t>
Кредиты на покупку недвижимости         |КЦ1722|      ||КЦ1723|     |
</w:t>
      </w:r>
      <w:r>
        <w:br/>
      </w:r>
      <w:r>
        <w:rPr>
          <w:rFonts w:ascii="Times New Roman"/>
          <w:b w:val="false"/>
          <w:i w:val="false"/>
          <w:color w:val="000000"/>
          <w:sz w:val="28"/>
        </w:rPr>
        <w:t>
Прочие кредиты (включая овердрафты)     |КЦ1732|      ||КЦ1733|     |
</w:t>
      </w:r>
      <w:r>
        <w:br/>
      </w:r>
      <w:r>
        <w:rPr>
          <w:rFonts w:ascii="Times New Roman"/>
          <w:b w:val="false"/>
          <w:i w:val="false"/>
          <w:color w:val="000000"/>
          <w:sz w:val="28"/>
        </w:rPr>
        <w:t>
Кредиты физическим лицам на             |КЦ182 |      ||КЦ183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|КЦ192 |      ||КЦ193 |      
</w:t>
      </w:r>
      <w:r>
        <w:br/>
      </w:r>
      <w:r>
        <w:rPr>
          <w:rFonts w:ascii="Times New Roman"/>
          <w:b w:val="false"/>
          <w:i w:val="false"/>
          <w:color w:val="000000"/>
          <w:sz w:val="28"/>
        </w:rPr>
        <w:t>
ПЛАВАЮЩЕЙ СТАВКОЙ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ФИКСИРОВАННОЙ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Кредиты банкам и орг., осуществ. отд.   |КЦ104 |      ||КЦ105 |      
</w:t>
      </w:r>
      <w:r>
        <w:br/>
      </w:r>
      <w:r>
        <w:rPr>
          <w:rFonts w:ascii="Times New Roman"/>
          <w:b w:val="false"/>
          <w:i w:val="false"/>
          <w:color w:val="000000"/>
          <w:sz w:val="28"/>
        </w:rPr>
        <w:t>
виды банк.опер
</w:t>
      </w:r>
      <w:r>
        <w:br/>
      </w:r>
      <w:r>
        <w:rPr>
          <w:rFonts w:ascii="Times New Roman"/>
          <w:b w:val="false"/>
          <w:i w:val="false"/>
          <w:color w:val="000000"/>
          <w:sz w:val="28"/>
        </w:rPr>
        <w:t>
Кредиты, необеспеченные недвижимостью:  |КЦ114 |      ||КЦ115 |      
</w:t>
      </w:r>
      <w:r>
        <w:br/>
      </w:r>
      <w:r>
        <w:rPr>
          <w:rFonts w:ascii="Times New Roman"/>
          <w:b w:val="false"/>
          <w:i w:val="false"/>
          <w:color w:val="000000"/>
          <w:sz w:val="28"/>
        </w:rPr>
        <w:t>
Факторинг и др. дисконт-ые дебиторские  |КЦ1114|      ||КЦ1115|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|КЦ1124|      ||КЦ1125|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|КЦ1134|      ||КЦ1135|      
</w:t>
      </w:r>
      <w:r>
        <w:br/>
      </w:r>
      <w:r>
        <w:rPr>
          <w:rFonts w:ascii="Times New Roman"/>
          <w:b w:val="false"/>
          <w:i w:val="false"/>
          <w:color w:val="000000"/>
          <w:sz w:val="28"/>
        </w:rPr>
        <w:t>
Кредиты на сельскохозяйственные цели    |КЦ1144|      ||КЦ1145|      
</w:t>
      </w:r>
      <w:r>
        <w:br/>
      </w:r>
      <w:r>
        <w:rPr>
          <w:rFonts w:ascii="Times New Roman"/>
          <w:b w:val="false"/>
          <w:i w:val="false"/>
          <w:color w:val="000000"/>
          <w:sz w:val="28"/>
        </w:rPr>
        <w:t>
Прочие кредиты (включая овердрафты)     |КЦ1154|      ||КЦ1155|      
</w:t>
      </w:r>
      <w:r>
        <w:br/>
      </w:r>
      <w:r>
        <w:rPr>
          <w:rFonts w:ascii="Times New Roman"/>
          <w:b w:val="false"/>
          <w:i w:val="false"/>
          <w:color w:val="000000"/>
          <w:sz w:val="28"/>
        </w:rPr>
        <w:t>
Кредиты, обеспеч. недвижимостью:        |КЦ124 |      ||КЦ125 |      
</w:t>
      </w:r>
      <w:r>
        <w:br/>
      </w:r>
      <w:r>
        <w:rPr>
          <w:rFonts w:ascii="Times New Roman"/>
          <w:b w:val="false"/>
          <w:i w:val="false"/>
          <w:color w:val="000000"/>
          <w:sz w:val="28"/>
        </w:rPr>
        <w:t>
Кредиты на строительство                |КЦ1214|      ||КЦ1215|      
</w:t>
      </w:r>
      <w:r>
        <w:br/>
      </w:r>
      <w:r>
        <w:rPr>
          <w:rFonts w:ascii="Times New Roman"/>
          <w:b w:val="false"/>
          <w:i w:val="false"/>
          <w:color w:val="000000"/>
          <w:sz w:val="28"/>
        </w:rPr>
        <w:t>
Кредиты на покупку недвижимости         |КЦ1224|      ||КЦ1225|      
</w:t>
      </w:r>
      <w:r>
        <w:br/>
      </w:r>
      <w:r>
        <w:rPr>
          <w:rFonts w:ascii="Times New Roman"/>
          <w:b w:val="false"/>
          <w:i w:val="false"/>
          <w:color w:val="000000"/>
          <w:sz w:val="28"/>
        </w:rPr>
        <w:t>
Прочие кредиты (включая овердрафты)     |КЦ1234|      ||КЦ1235|      
</w:t>
      </w:r>
      <w:r>
        <w:br/>
      </w:r>
      <w:r>
        <w:rPr>
          <w:rFonts w:ascii="Times New Roman"/>
          <w:b w:val="false"/>
          <w:i w:val="false"/>
          <w:color w:val="000000"/>
          <w:sz w:val="28"/>
        </w:rPr>
        <w:t>
Кредиты физическим лицам на             |КЦ134 |      ||КЦ135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|КЦ144 |      ||КЦ145 |      
</w:t>
      </w:r>
      <w:r>
        <w:br/>
      </w:r>
      <w:r>
        <w:rPr>
          <w:rFonts w:ascii="Times New Roman"/>
          <w:b w:val="false"/>
          <w:i w:val="false"/>
          <w:color w:val="000000"/>
          <w:sz w:val="28"/>
        </w:rPr>
        <w:t>
ФИКСИРОВАННОЙ СТАВКОЙ
</w:t>
      </w:r>
      <w:r>
        <w:br/>
      </w:r>
      <w:r>
        <w:rPr>
          <w:rFonts w:ascii="Times New Roman"/>
          <w:b w:val="false"/>
          <w:i w:val="false"/>
          <w:color w:val="000000"/>
          <w:sz w:val="28"/>
        </w:rPr>
        <w:t>
---------------------------------------------------------------------
</w:t>
      </w:r>
      <w:r>
        <w:br/>
      </w:r>
      <w:r>
        <w:rPr>
          <w:rFonts w:ascii="Times New Roman"/>
          <w:b w:val="false"/>
          <w:i w:val="false"/>
          <w:color w:val="000000"/>
          <w:sz w:val="28"/>
        </w:rPr>
        <w:t>
ОБЪЕМ ВЫДАЧИ КРЕДИТОВ С ПЛАВАЮЩЕЙ       Тенге (в тысячах)
</w:t>
      </w:r>
      <w:r>
        <w:br/>
      </w:r>
      <w:r>
        <w:rPr>
          <w:rFonts w:ascii="Times New Roman"/>
          <w:b w:val="false"/>
          <w:i w:val="false"/>
          <w:color w:val="000000"/>
          <w:sz w:val="28"/>
        </w:rPr>
        <w:t>
СТАВКОЙ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Кредиты банкам и орг., осуществ. отд.   |КЦ154 |      ||КЦ155 |      
</w:t>
      </w:r>
      <w:r>
        <w:br/>
      </w:r>
      <w:r>
        <w:rPr>
          <w:rFonts w:ascii="Times New Roman"/>
          <w:b w:val="false"/>
          <w:i w:val="false"/>
          <w:color w:val="000000"/>
          <w:sz w:val="28"/>
        </w:rPr>
        <w:t>
виды банк. опер
</w:t>
      </w:r>
      <w:r>
        <w:br/>
      </w:r>
      <w:r>
        <w:rPr>
          <w:rFonts w:ascii="Times New Roman"/>
          <w:b w:val="false"/>
          <w:i w:val="false"/>
          <w:color w:val="000000"/>
          <w:sz w:val="28"/>
        </w:rPr>
        <w:t>
Кредиты, необеспеченные недвижимостью:  |КЦ164 |      ||КЦ165 |      
</w:t>
      </w:r>
      <w:r>
        <w:br/>
      </w:r>
      <w:r>
        <w:rPr>
          <w:rFonts w:ascii="Times New Roman"/>
          <w:b w:val="false"/>
          <w:i w:val="false"/>
          <w:color w:val="000000"/>
          <w:sz w:val="28"/>
        </w:rPr>
        <w:t>
Факторинг и др. дисконт-ые дебиторские  |КЦ1614|      ||КЦ1615|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|КЦ1624|      ||КЦ1625|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|КЦ1634|      ||КЦ1635|      
</w:t>
      </w:r>
      <w:r>
        <w:br/>
      </w:r>
      <w:r>
        <w:rPr>
          <w:rFonts w:ascii="Times New Roman"/>
          <w:b w:val="false"/>
          <w:i w:val="false"/>
          <w:color w:val="000000"/>
          <w:sz w:val="28"/>
        </w:rPr>
        <w:t>
Кредиты на сельскохозяйственные цели    |КЦ1644|      ||КЦ1645|     
</w:t>
      </w:r>
      <w:r>
        <w:br/>
      </w:r>
      <w:r>
        <w:rPr>
          <w:rFonts w:ascii="Times New Roman"/>
          <w:b w:val="false"/>
          <w:i w:val="false"/>
          <w:color w:val="000000"/>
          <w:sz w:val="28"/>
        </w:rPr>
        <w:t>
Прочие кредиты (включая овердрафты)     |КЦ1654|      ||КЦ1655|      
</w:t>
      </w:r>
      <w:r>
        <w:br/>
      </w:r>
      <w:r>
        <w:rPr>
          <w:rFonts w:ascii="Times New Roman"/>
          <w:b w:val="false"/>
          <w:i w:val="false"/>
          <w:color w:val="000000"/>
          <w:sz w:val="28"/>
        </w:rPr>
        <w:t>
Кредиты, обеспеч. недвижимостью:        |КЦ174 |      ||КЦ175 |     
</w:t>
      </w:r>
      <w:r>
        <w:br/>
      </w:r>
      <w:r>
        <w:rPr>
          <w:rFonts w:ascii="Times New Roman"/>
          <w:b w:val="false"/>
          <w:i w:val="false"/>
          <w:color w:val="000000"/>
          <w:sz w:val="28"/>
        </w:rPr>
        <w:t>
Кредиты на строительство                |КЦ1714|      ||КЦ1715|     
</w:t>
      </w:r>
      <w:r>
        <w:br/>
      </w:r>
      <w:r>
        <w:rPr>
          <w:rFonts w:ascii="Times New Roman"/>
          <w:b w:val="false"/>
          <w:i w:val="false"/>
          <w:color w:val="000000"/>
          <w:sz w:val="28"/>
        </w:rPr>
        <w:t>
Кредиты на покупку недвижимости         |КЦ1724|      ||КЦ1725|     
</w:t>
      </w:r>
      <w:r>
        <w:br/>
      </w:r>
      <w:r>
        <w:rPr>
          <w:rFonts w:ascii="Times New Roman"/>
          <w:b w:val="false"/>
          <w:i w:val="false"/>
          <w:color w:val="000000"/>
          <w:sz w:val="28"/>
        </w:rPr>
        <w:t>
Прочие кредиты (включая овердрафты)     |КЦ1734|      ||КЦ1735|     
</w:t>
      </w:r>
      <w:r>
        <w:br/>
      </w:r>
      <w:r>
        <w:rPr>
          <w:rFonts w:ascii="Times New Roman"/>
          <w:b w:val="false"/>
          <w:i w:val="false"/>
          <w:color w:val="000000"/>
          <w:sz w:val="28"/>
        </w:rPr>
        <w:t>
Кредиты физическим лицам на             |КЦ184 |      ||КЦ185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ВЫДАННЫХ КРЕДИТОВ С               |КЦ194 |      ||КЦ195 |      
</w:t>
      </w:r>
      <w:r>
        <w:br/>
      </w:r>
      <w:r>
        <w:rPr>
          <w:rFonts w:ascii="Times New Roman"/>
          <w:b w:val="false"/>
          <w:i w:val="false"/>
          <w:color w:val="000000"/>
          <w:sz w:val="28"/>
        </w:rPr>
        <w:t>
ПЛАВАЮЩЕЙ СТАВКОЙ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Кредиты банкам и орг., осуществ. отд.   |КЦ200 |      ||КЦ201 |      
</w:t>
      </w:r>
      <w:r>
        <w:br/>
      </w:r>
      <w:r>
        <w:rPr>
          <w:rFonts w:ascii="Times New Roman"/>
          <w:b w:val="false"/>
          <w:i w:val="false"/>
          <w:color w:val="000000"/>
          <w:sz w:val="28"/>
        </w:rPr>
        <w:t>
виды банк. опер
</w:t>
      </w:r>
      <w:r>
        <w:br/>
      </w:r>
      <w:r>
        <w:rPr>
          <w:rFonts w:ascii="Times New Roman"/>
          <w:b w:val="false"/>
          <w:i w:val="false"/>
          <w:color w:val="000000"/>
          <w:sz w:val="28"/>
        </w:rPr>
        <w:t>
Кредиты, необеспеченные недвижимостью:  |КЦ210 |      ||КЦ211 |      
</w:t>
      </w:r>
      <w:r>
        <w:br/>
      </w:r>
      <w:r>
        <w:rPr>
          <w:rFonts w:ascii="Times New Roman"/>
          <w:b w:val="false"/>
          <w:i w:val="false"/>
          <w:color w:val="000000"/>
          <w:sz w:val="28"/>
        </w:rPr>
        <w:t>
Факторинг и др. дисконт-ые дебиторские  |КЦ2110|      ||КЦ2111|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|КЦ2120|      ||КЦ2121|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|КЦ2130|      ||КЦ2131|      
</w:t>
      </w:r>
      <w:r>
        <w:br/>
      </w:r>
      <w:r>
        <w:rPr>
          <w:rFonts w:ascii="Times New Roman"/>
          <w:b w:val="false"/>
          <w:i w:val="false"/>
          <w:color w:val="000000"/>
          <w:sz w:val="28"/>
        </w:rPr>
        <w:t>
Кредиты на сельскохозяйственные цели    |КЦ2140|      ||КЦ2141|      
</w:t>
      </w:r>
      <w:r>
        <w:br/>
      </w:r>
      <w:r>
        <w:rPr>
          <w:rFonts w:ascii="Times New Roman"/>
          <w:b w:val="false"/>
          <w:i w:val="false"/>
          <w:color w:val="000000"/>
          <w:sz w:val="28"/>
        </w:rPr>
        <w:t>
Прочие кредиты (включая овердрафты)     |КЦ2150|      ||КЦ2151|      
</w:t>
      </w:r>
      <w:r>
        <w:br/>
      </w:r>
      <w:r>
        <w:rPr>
          <w:rFonts w:ascii="Times New Roman"/>
          <w:b w:val="false"/>
          <w:i w:val="false"/>
          <w:color w:val="000000"/>
          <w:sz w:val="28"/>
        </w:rPr>
        <w:t>
Кредиты, обеспеч. недвижимостью:        |КЦ220 |      ||КЦ221 |      
</w:t>
      </w:r>
      <w:r>
        <w:br/>
      </w:r>
      <w:r>
        <w:rPr>
          <w:rFonts w:ascii="Times New Roman"/>
          <w:b w:val="false"/>
          <w:i w:val="false"/>
          <w:color w:val="000000"/>
          <w:sz w:val="28"/>
        </w:rPr>
        <w:t>
Кредиты на строительство                |КЦ2210|      ||КЦ2211|      
</w:t>
      </w:r>
      <w:r>
        <w:br/>
      </w:r>
      <w:r>
        <w:rPr>
          <w:rFonts w:ascii="Times New Roman"/>
          <w:b w:val="false"/>
          <w:i w:val="false"/>
          <w:color w:val="000000"/>
          <w:sz w:val="28"/>
        </w:rPr>
        <w:t>
Кредиты на покупку недвижимости         |КЦ2220|      ||КЦ2221|      
</w:t>
      </w:r>
      <w:r>
        <w:br/>
      </w:r>
      <w:r>
        <w:rPr>
          <w:rFonts w:ascii="Times New Roman"/>
          <w:b w:val="false"/>
          <w:i w:val="false"/>
          <w:color w:val="000000"/>
          <w:sz w:val="28"/>
        </w:rPr>
        <w:t>
Прочие кредиты (включая овердрафты)     |КЦ2230|      ||КЦ2231|      
</w:t>
      </w:r>
      <w:r>
        <w:br/>
      </w:r>
      <w:r>
        <w:rPr>
          <w:rFonts w:ascii="Times New Roman"/>
          <w:b w:val="false"/>
          <w:i w:val="false"/>
          <w:color w:val="000000"/>
          <w:sz w:val="28"/>
        </w:rPr>
        <w:t>
Кредиты физическим лицам на             |КЦ230 |      ||КЦ231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вознаграждения (интереса)   |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Кредиты банкам и орг., осуществ. отд.   |КЦ202 |      ||КЦ203 |      
</w:t>
      </w:r>
      <w:r>
        <w:br/>
      </w:r>
      <w:r>
        <w:rPr>
          <w:rFonts w:ascii="Times New Roman"/>
          <w:b w:val="false"/>
          <w:i w:val="false"/>
          <w:color w:val="000000"/>
          <w:sz w:val="28"/>
        </w:rPr>
        <w:t>
виды банк. опер
</w:t>
      </w:r>
      <w:r>
        <w:br/>
      </w:r>
      <w:r>
        <w:rPr>
          <w:rFonts w:ascii="Times New Roman"/>
          <w:b w:val="false"/>
          <w:i w:val="false"/>
          <w:color w:val="000000"/>
          <w:sz w:val="28"/>
        </w:rPr>
        <w:t>
Кредиты, необеспеченные недвижимостью:  |КЦ212 |      ||КЦ213 |      
</w:t>
      </w:r>
      <w:r>
        <w:br/>
      </w:r>
      <w:r>
        <w:rPr>
          <w:rFonts w:ascii="Times New Roman"/>
          <w:b w:val="false"/>
          <w:i w:val="false"/>
          <w:color w:val="000000"/>
          <w:sz w:val="28"/>
        </w:rPr>
        <w:t>
Факторинг и др. дисконт-ые дебиторские  |КЦ2112|      ||КЦ2113|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|КЦ2122|      ||КЦ2123|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|КЦ2132|      ||КЦ2133|      
</w:t>
      </w:r>
      <w:r>
        <w:br/>
      </w:r>
      <w:r>
        <w:rPr>
          <w:rFonts w:ascii="Times New Roman"/>
          <w:b w:val="false"/>
          <w:i w:val="false"/>
          <w:color w:val="000000"/>
          <w:sz w:val="28"/>
        </w:rPr>
        <w:t>
Кредиты на сельскохозяйственные цели    |КЦ2142|      ||КЦ2143|      
</w:t>
      </w:r>
      <w:r>
        <w:br/>
      </w:r>
      <w:r>
        <w:rPr>
          <w:rFonts w:ascii="Times New Roman"/>
          <w:b w:val="false"/>
          <w:i w:val="false"/>
          <w:color w:val="000000"/>
          <w:sz w:val="28"/>
        </w:rPr>
        <w:t>
Прочие кредиты (включая овердрафты)     |КЦ2152|      ||КЦ2153|      
</w:t>
      </w:r>
      <w:r>
        <w:br/>
      </w:r>
      <w:r>
        <w:rPr>
          <w:rFonts w:ascii="Times New Roman"/>
          <w:b w:val="false"/>
          <w:i w:val="false"/>
          <w:color w:val="000000"/>
          <w:sz w:val="28"/>
        </w:rPr>
        <w:t>
Кредиты, обеспеч. недвижимостью:        |КЦ222 |      ||КЦ223 |      
</w:t>
      </w:r>
      <w:r>
        <w:br/>
      </w:r>
      <w:r>
        <w:rPr>
          <w:rFonts w:ascii="Times New Roman"/>
          <w:b w:val="false"/>
          <w:i w:val="false"/>
          <w:color w:val="000000"/>
          <w:sz w:val="28"/>
        </w:rPr>
        <w:t>
Кредиты на строительство                |КЦ2212|      ||КЦ2213|      
</w:t>
      </w:r>
      <w:r>
        <w:br/>
      </w:r>
      <w:r>
        <w:rPr>
          <w:rFonts w:ascii="Times New Roman"/>
          <w:b w:val="false"/>
          <w:i w:val="false"/>
          <w:color w:val="000000"/>
          <w:sz w:val="28"/>
        </w:rPr>
        <w:t>
Кредиты на покупку недвижимости         |КЦ2222|      ||КЦ2223|      
</w:t>
      </w:r>
      <w:r>
        <w:br/>
      </w:r>
      <w:r>
        <w:rPr>
          <w:rFonts w:ascii="Times New Roman"/>
          <w:b w:val="false"/>
          <w:i w:val="false"/>
          <w:color w:val="000000"/>
          <w:sz w:val="28"/>
        </w:rPr>
        <w:t>
Прочие кредиты (включая овердрафты)     |КЦ2232|      ||КЦ2233|      
</w:t>
      </w:r>
      <w:r>
        <w:br/>
      </w:r>
      <w:r>
        <w:rPr>
          <w:rFonts w:ascii="Times New Roman"/>
          <w:b w:val="false"/>
          <w:i w:val="false"/>
          <w:color w:val="000000"/>
          <w:sz w:val="28"/>
        </w:rPr>
        <w:t>
Кредиты физическим лицам на             |КЦ232 |      ||КЦ233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ФС/КЦ(Т)-Выдача кредитов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вознаграждения (интереса)|
</w:t>
      </w:r>
      <w:r>
        <w:br/>
      </w:r>
      <w:r>
        <w:rPr>
          <w:rFonts w:ascii="Times New Roman"/>
          <w:b w:val="false"/>
          <w:i w:val="false"/>
          <w:color w:val="000000"/>
          <w:sz w:val="28"/>
        </w:rPr>
        <w:t>
---------------------------------------------------------------------
</w:t>
      </w:r>
      <w:r>
        <w:br/>
      </w:r>
      <w:r>
        <w:rPr>
          <w:rFonts w:ascii="Times New Roman"/>
          <w:b w:val="false"/>
          <w:i w:val="false"/>
          <w:color w:val="000000"/>
          <w:sz w:val="28"/>
        </w:rPr>
        <w:t>
ОБЪЕМ ВЫДАЧИ КРЕДИТОВ СО СРЕДНЕВЗВЕШЕННОЙ     В процентах (годовых)
</w:t>
      </w:r>
      <w:r>
        <w:br/>
      </w:r>
      <w:r>
        <w:rPr>
          <w:rFonts w:ascii="Times New Roman"/>
          <w:b w:val="false"/>
          <w:i w:val="false"/>
          <w:color w:val="000000"/>
          <w:sz w:val="28"/>
        </w:rPr>
        <w:t>
СТАВКОЙ ВОЗНАГРАЖДЕНИЯ (ИНТЕРЕСА)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Кредиты банкам и орг., осуществ. отд.   |КЦ204 |      ||КЦ205 |      
</w:t>
      </w:r>
      <w:r>
        <w:br/>
      </w:r>
      <w:r>
        <w:rPr>
          <w:rFonts w:ascii="Times New Roman"/>
          <w:b w:val="false"/>
          <w:i w:val="false"/>
          <w:color w:val="000000"/>
          <w:sz w:val="28"/>
        </w:rPr>
        <w:t>
виды банк. опер
</w:t>
      </w:r>
      <w:r>
        <w:br/>
      </w:r>
      <w:r>
        <w:rPr>
          <w:rFonts w:ascii="Times New Roman"/>
          <w:b w:val="false"/>
          <w:i w:val="false"/>
          <w:color w:val="000000"/>
          <w:sz w:val="28"/>
        </w:rPr>
        <w:t>
Кредиты, необеспеченные недвижимостью:  |КЦ214 |      ||КЦ215 |      
</w:t>
      </w:r>
      <w:r>
        <w:br/>
      </w:r>
      <w:r>
        <w:rPr>
          <w:rFonts w:ascii="Times New Roman"/>
          <w:b w:val="false"/>
          <w:i w:val="false"/>
          <w:color w:val="000000"/>
          <w:sz w:val="28"/>
        </w:rPr>
        <w:t>
Факторинг и др. дисконт-ые дебиторские  |КЦ2114|      ||КЦ2115|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Имп./экспорт. кредиты включ. соб.       |КЦ2124|      ||КЦ2125|      
</w:t>
      </w:r>
      <w:r>
        <w:br/>
      </w:r>
      <w:r>
        <w:rPr>
          <w:rFonts w:ascii="Times New Roman"/>
          <w:b w:val="false"/>
          <w:i w:val="false"/>
          <w:color w:val="000000"/>
          <w:sz w:val="28"/>
        </w:rPr>
        <w:t>
дисконт. акцепт-ые векселя
</w:t>
      </w:r>
      <w:r>
        <w:br/>
      </w:r>
      <w:r>
        <w:rPr>
          <w:rFonts w:ascii="Times New Roman"/>
          <w:b w:val="false"/>
          <w:i w:val="false"/>
          <w:color w:val="000000"/>
          <w:sz w:val="28"/>
        </w:rPr>
        <w:t>
Финансовые лизинги                      |КЦ2134|      ||КЦ2135|      
</w:t>
      </w:r>
      <w:r>
        <w:br/>
      </w:r>
      <w:r>
        <w:rPr>
          <w:rFonts w:ascii="Times New Roman"/>
          <w:b w:val="false"/>
          <w:i w:val="false"/>
          <w:color w:val="000000"/>
          <w:sz w:val="28"/>
        </w:rPr>
        <w:t>
Кредиты на сельскохозяйственные цели    |КЦ2144|      ||КЦ2145|      
</w:t>
      </w:r>
      <w:r>
        <w:br/>
      </w:r>
      <w:r>
        <w:rPr>
          <w:rFonts w:ascii="Times New Roman"/>
          <w:b w:val="false"/>
          <w:i w:val="false"/>
          <w:color w:val="000000"/>
          <w:sz w:val="28"/>
        </w:rPr>
        <w:t>
Прочие кредиты (включая овердрафты)     |КЦ2154|      ||КЦ2155|      
</w:t>
      </w:r>
      <w:r>
        <w:br/>
      </w:r>
      <w:r>
        <w:rPr>
          <w:rFonts w:ascii="Times New Roman"/>
          <w:b w:val="false"/>
          <w:i w:val="false"/>
          <w:color w:val="000000"/>
          <w:sz w:val="28"/>
        </w:rPr>
        <w:t>
Кредиты, обеспеч. недвижимостью:        |КЦ224 |      ||КЦ225 |      
</w:t>
      </w:r>
      <w:r>
        <w:br/>
      </w:r>
      <w:r>
        <w:rPr>
          <w:rFonts w:ascii="Times New Roman"/>
          <w:b w:val="false"/>
          <w:i w:val="false"/>
          <w:color w:val="000000"/>
          <w:sz w:val="28"/>
        </w:rPr>
        <w:t>
Кредиты на строительство                |КЦ2214|      ||КЦ2215|      
</w:t>
      </w:r>
      <w:r>
        <w:br/>
      </w:r>
      <w:r>
        <w:rPr>
          <w:rFonts w:ascii="Times New Roman"/>
          <w:b w:val="false"/>
          <w:i w:val="false"/>
          <w:color w:val="000000"/>
          <w:sz w:val="28"/>
        </w:rPr>
        <w:t>
Кредиты на покупку недвижимости         |КЦ2224|      ||КЦ2225|      
</w:t>
      </w:r>
      <w:r>
        <w:br/>
      </w:r>
      <w:r>
        <w:rPr>
          <w:rFonts w:ascii="Times New Roman"/>
          <w:b w:val="false"/>
          <w:i w:val="false"/>
          <w:color w:val="000000"/>
          <w:sz w:val="28"/>
        </w:rPr>
        <w:t>
Прочие кредиты (включая овердрафты)     |КЦ2234|      ||КЦ2235|      
</w:t>
      </w:r>
      <w:r>
        <w:br/>
      </w:r>
      <w:r>
        <w:rPr>
          <w:rFonts w:ascii="Times New Roman"/>
          <w:b w:val="false"/>
          <w:i w:val="false"/>
          <w:color w:val="000000"/>
          <w:sz w:val="28"/>
        </w:rPr>
        <w:t>
Кредиты физическим лицам на             |КЦ234 |      ||КЦ235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22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ФС/ДЦ(Т)-Объем депозитов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установление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вознагр. (интереса)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Депозиты до востребования, не           |ДЦ100 |      |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|ДЦ110 |      |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|ДЦ120 |      |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|ДЦ150 |      ||ДЦ151 |      
</w:t>
      </w:r>
      <w:r>
        <w:br/>
      </w:r>
      <w:r>
        <w:rPr>
          <w:rFonts w:ascii="Times New Roman"/>
          <w:b w:val="false"/>
          <w:i w:val="false"/>
          <w:color w:val="000000"/>
          <w:sz w:val="28"/>
        </w:rPr>
        <w:t>
С плавающей ставкой:                    |ДЦ160 |      ||ДЦ161 |      
</w:t>
      </w:r>
      <w:r>
        <w:br/>
      </w:r>
      <w:r>
        <w:rPr>
          <w:rFonts w:ascii="Times New Roman"/>
          <w:b w:val="false"/>
          <w:i w:val="false"/>
          <w:color w:val="000000"/>
          <w:sz w:val="28"/>
        </w:rPr>
        <w:t>
---------------------------------------------------------------------
</w:t>
      </w:r>
      <w:r>
        <w:br/>
      </w:r>
      <w:r>
        <w:rPr>
          <w:rFonts w:ascii="Times New Roman"/>
          <w:b w:val="false"/>
          <w:i w:val="false"/>
          <w:color w:val="000000"/>
          <w:sz w:val="28"/>
        </w:rPr>
        <w:t>
УСТАНОВЛЕНИЕ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1-30 дней     31-90 дней
</w:t>
      </w:r>
      <w:r>
        <w:br/>
      </w:r>
      <w:r>
        <w:rPr>
          <w:rFonts w:ascii="Times New Roman"/>
          <w:b w:val="false"/>
          <w:i w:val="false"/>
          <w:color w:val="000000"/>
          <w:sz w:val="28"/>
        </w:rPr>
        <w:t>
Депозиты до востребования, приносящие   |ДЦ200 |      |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|ДЦ210 |      |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|ДЦ250 |      ||ДЦ251 |      
</w:t>
      </w:r>
      <w:r>
        <w:br/>
      </w:r>
      <w:r>
        <w:rPr>
          <w:rFonts w:ascii="Times New Roman"/>
          <w:b w:val="false"/>
          <w:i w:val="false"/>
          <w:color w:val="000000"/>
          <w:sz w:val="28"/>
        </w:rPr>
        <w:t>
С плавающей ставкой - используется      |ДЦ260 |      ||ДЦ261 |      
</w:t>
      </w:r>
      <w:r>
        <w:br/>
      </w:r>
      <w:r>
        <w:rPr>
          <w:rFonts w:ascii="Times New Roman"/>
          <w:b w:val="false"/>
          <w:i w:val="false"/>
          <w:color w:val="000000"/>
          <w:sz w:val="28"/>
        </w:rPr>
        <w:t>
индекс (код):
</w:t>
      </w:r>
      <w:r>
        <w:br/>
      </w:r>
      <w:r>
        <w:rPr>
          <w:rFonts w:ascii="Times New Roman"/>
          <w:b w:val="false"/>
          <w:i w:val="false"/>
          <w:color w:val="000000"/>
          <w:sz w:val="28"/>
        </w:rPr>
        <w:t>
                                        |ДЦ280 |      ||ДЦ281 |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ФС/ДЦ(Т)-Объем депозитов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 (интереса)    |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Депозиты до востребования, не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|ДЦ152 |      ||ДЦ153 |      
</w:t>
      </w:r>
      <w:r>
        <w:br/>
      </w:r>
      <w:r>
        <w:rPr>
          <w:rFonts w:ascii="Times New Roman"/>
          <w:b w:val="false"/>
          <w:i w:val="false"/>
          <w:color w:val="000000"/>
          <w:sz w:val="28"/>
        </w:rPr>
        <w:t>
С плавающей ставкой:                    |ДЦ162 |      ||ДЦ163 |      
</w:t>
      </w:r>
      <w:r>
        <w:br/>
      </w:r>
      <w:r>
        <w:rPr>
          <w:rFonts w:ascii="Times New Roman"/>
          <w:b w:val="false"/>
          <w:i w:val="false"/>
          <w:color w:val="000000"/>
          <w:sz w:val="28"/>
        </w:rPr>
        <w:t>
---------------------------------------------------------------------
</w:t>
      </w:r>
      <w:r>
        <w:br/>
      </w:r>
      <w:r>
        <w:rPr>
          <w:rFonts w:ascii="Times New Roman"/>
          <w:b w:val="false"/>
          <w:i w:val="false"/>
          <w:color w:val="000000"/>
          <w:sz w:val="28"/>
        </w:rPr>
        <w:t>
УСТАНОВЛЕНИЕ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91-180 дней   181-365 дней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|ДЦ252 |      ||ДЦ253 |      
</w:t>
      </w:r>
      <w:r>
        <w:br/>
      </w:r>
      <w:r>
        <w:rPr>
          <w:rFonts w:ascii="Times New Roman"/>
          <w:b w:val="false"/>
          <w:i w:val="false"/>
          <w:color w:val="000000"/>
          <w:sz w:val="28"/>
        </w:rPr>
        <w:t>
С плавающей ставкой - используется      |ДЦ262 |      ||ДЦ263 |      
</w:t>
      </w:r>
      <w:r>
        <w:br/>
      </w:r>
      <w:r>
        <w:rPr>
          <w:rFonts w:ascii="Times New Roman"/>
          <w:b w:val="false"/>
          <w:i w:val="false"/>
          <w:color w:val="000000"/>
          <w:sz w:val="28"/>
        </w:rPr>
        <w:t>
индекс (код):
</w:t>
      </w:r>
      <w:r>
        <w:br/>
      </w:r>
      <w:r>
        <w:rPr>
          <w:rFonts w:ascii="Times New Roman"/>
          <w:b w:val="false"/>
          <w:i w:val="false"/>
          <w:color w:val="000000"/>
          <w:sz w:val="28"/>
        </w:rPr>
        <w:t>
                                        |ДЦ282 |      ||ДЦ283 |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ФС/ДЦ(Т)-Объем депозитов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 (интереса)    |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Депозиты до востребования, не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|ДЦ154 |      ||ДЦ155 |      
</w:t>
      </w:r>
      <w:r>
        <w:br/>
      </w:r>
      <w:r>
        <w:rPr>
          <w:rFonts w:ascii="Times New Roman"/>
          <w:b w:val="false"/>
          <w:i w:val="false"/>
          <w:color w:val="000000"/>
          <w:sz w:val="28"/>
        </w:rPr>
        <w:t>
С плавающей ставкой:                    |ДЦ164 |      ||ДЦ165 |      
</w:t>
      </w:r>
      <w:r>
        <w:br/>
      </w:r>
      <w:r>
        <w:rPr>
          <w:rFonts w:ascii="Times New Roman"/>
          <w:b w:val="false"/>
          <w:i w:val="false"/>
          <w:color w:val="000000"/>
          <w:sz w:val="28"/>
        </w:rPr>
        <w:t>
---------------------------------------------------------------------
</w:t>
      </w:r>
      <w:r>
        <w:br/>
      </w:r>
      <w:r>
        <w:rPr>
          <w:rFonts w:ascii="Times New Roman"/>
          <w:b w:val="false"/>
          <w:i w:val="false"/>
          <w:color w:val="000000"/>
          <w:sz w:val="28"/>
        </w:rPr>
        <w:t>
УСТАНВОЛЕНИЕ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1-2 года     Свыше 2 лет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|ДЦ254 |      ||ДЦ255 |      
</w:t>
      </w:r>
      <w:r>
        <w:br/>
      </w:r>
      <w:r>
        <w:rPr>
          <w:rFonts w:ascii="Times New Roman"/>
          <w:b w:val="false"/>
          <w:i w:val="false"/>
          <w:color w:val="000000"/>
          <w:sz w:val="28"/>
        </w:rPr>
        <w:t>
С плавающей ставкой - используется      |ДЦ264 |      ||ДЦ265 |      
</w:t>
      </w:r>
      <w:r>
        <w:br/>
      </w:r>
      <w:r>
        <w:rPr>
          <w:rFonts w:ascii="Times New Roman"/>
          <w:b w:val="false"/>
          <w:i w:val="false"/>
          <w:color w:val="000000"/>
          <w:sz w:val="28"/>
        </w:rPr>
        <w:t>
индекс (код):
</w:t>
      </w:r>
      <w:r>
        <w:br/>
      </w:r>
      <w:r>
        <w:rPr>
          <w:rFonts w:ascii="Times New Roman"/>
          <w:b w:val="false"/>
          <w:i w:val="false"/>
          <w:color w:val="000000"/>
          <w:sz w:val="28"/>
        </w:rPr>
        <w:t>
                                        |ДЦ284 |      ||ДЦ285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23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ФС/ДЦ(И)-Объем депозитов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иностранной валюте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установление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вознагр. (интереса)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1-30 дней   31-90 дней
</w:t>
      </w:r>
      <w:r>
        <w:br/>
      </w:r>
      <w:r>
        <w:rPr>
          <w:rFonts w:ascii="Times New Roman"/>
          <w:b w:val="false"/>
          <w:i w:val="false"/>
          <w:color w:val="000000"/>
          <w:sz w:val="28"/>
        </w:rPr>
        <w:t>
Депозиты до востребования, не           |ДЦ100 |      |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|ДЦ110 |      |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|ДЦ120 |      |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|ДЦ150 |      ||ДЦ151 |      
</w:t>
      </w:r>
      <w:r>
        <w:br/>
      </w:r>
      <w:r>
        <w:rPr>
          <w:rFonts w:ascii="Times New Roman"/>
          <w:b w:val="false"/>
          <w:i w:val="false"/>
          <w:color w:val="000000"/>
          <w:sz w:val="28"/>
        </w:rPr>
        <w:t>
С плавающей ставкой:                    |ДЦ160 |      ||ДЦ161 |      
</w:t>
      </w:r>
      <w:r>
        <w:br/>
      </w:r>
      <w:r>
        <w:rPr>
          <w:rFonts w:ascii="Times New Roman"/>
          <w:b w:val="false"/>
          <w:i w:val="false"/>
          <w:color w:val="000000"/>
          <w:sz w:val="28"/>
        </w:rPr>
        <w:t>
---------------------------------------------------------------------
</w:t>
      </w:r>
      <w:r>
        <w:br/>
      </w:r>
      <w:r>
        <w:rPr>
          <w:rFonts w:ascii="Times New Roman"/>
          <w:b w:val="false"/>
          <w:i w:val="false"/>
          <w:color w:val="000000"/>
          <w:sz w:val="28"/>
        </w:rPr>
        <w:t>
УСТАНОВЛЕНИЕ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1-30 дней     31-90 дней
</w:t>
      </w:r>
      <w:r>
        <w:br/>
      </w:r>
      <w:r>
        <w:rPr>
          <w:rFonts w:ascii="Times New Roman"/>
          <w:b w:val="false"/>
          <w:i w:val="false"/>
          <w:color w:val="000000"/>
          <w:sz w:val="28"/>
        </w:rPr>
        <w:t>
Депозиты до востребования, приносящие   |ДЦ200 |      |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|ДЦ210 |      |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|ДЦ250 |      ||ДЦ251 |      
</w:t>
      </w:r>
      <w:r>
        <w:br/>
      </w:r>
      <w:r>
        <w:rPr>
          <w:rFonts w:ascii="Times New Roman"/>
          <w:b w:val="false"/>
          <w:i w:val="false"/>
          <w:color w:val="000000"/>
          <w:sz w:val="28"/>
        </w:rPr>
        <w:t>
С плавающей ставкой - используется      |ДЦ260 |      ||ДЦ261 |      
</w:t>
      </w:r>
      <w:r>
        <w:br/>
      </w:r>
      <w:r>
        <w:rPr>
          <w:rFonts w:ascii="Times New Roman"/>
          <w:b w:val="false"/>
          <w:i w:val="false"/>
          <w:color w:val="000000"/>
          <w:sz w:val="28"/>
        </w:rPr>
        <w:t>
индекс (код):
</w:t>
      </w:r>
      <w:r>
        <w:br/>
      </w:r>
      <w:r>
        <w:rPr>
          <w:rFonts w:ascii="Times New Roman"/>
          <w:b w:val="false"/>
          <w:i w:val="false"/>
          <w:color w:val="000000"/>
          <w:sz w:val="28"/>
        </w:rPr>
        <w:t>
С плавающей ставкой - маржа выше        |ДЦ280 |      ||ДЦ281 |      
</w:t>
      </w:r>
      <w:r>
        <w:br/>
      </w:r>
      <w:r>
        <w:rPr>
          <w:rFonts w:ascii="Times New Roman"/>
          <w:b w:val="false"/>
          <w:i w:val="false"/>
          <w:color w:val="000000"/>
          <w:sz w:val="28"/>
        </w:rPr>
        <w:t>
индекса: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ФС/ДЦ(И)-Объем депозитов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 (интереса)    |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91-180 дней   181-365 дней
</w:t>
      </w:r>
      <w:r>
        <w:br/>
      </w:r>
      <w:r>
        <w:rPr>
          <w:rFonts w:ascii="Times New Roman"/>
          <w:b w:val="false"/>
          <w:i w:val="false"/>
          <w:color w:val="000000"/>
          <w:sz w:val="28"/>
        </w:rPr>
        <w:t>
Депозиты до востребования, не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|ДЦ152 |      ||ДЦ153 |      
</w:t>
      </w:r>
      <w:r>
        <w:br/>
      </w:r>
      <w:r>
        <w:rPr>
          <w:rFonts w:ascii="Times New Roman"/>
          <w:b w:val="false"/>
          <w:i w:val="false"/>
          <w:color w:val="000000"/>
          <w:sz w:val="28"/>
        </w:rPr>
        <w:t>
С плавающей ставкой:                    |ДЦ162 |      ||ДЦ163 |      
</w:t>
      </w:r>
      <w:r>
        <w:br/>
      </w:r>
      <w:r>
        <w:rPr>
          <w:rFonts w:ascii="Times New Roman"/>
          <w:b w:val="false"/>
          <w:i w:val="false"/>
          <w:color w:val="000000"/>
          <w:sz w:val="28"/>
        </w:rPr>
        <w:t>
---------------------------------------------------------------------
</w:t>
      </w:r>
      <w:r>
        <w:br/>
      </w:r>
      <w:r>
        <w:rPr>
          <w:rFonts w:ascii="Times New Roman"/>
          <w:b w:val="false"/>
          <w:i w:val="false"/>
          <w:color w:val="000000"/>
          <w:sz w:val="28"/>
        </w:rPr>
        <w:t>
УСТАНОВЛЕНИЕ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91-180 дней   181-365 дней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|ДЦ252 |      ||ДЦ253 |      
</w:t>
      </w:r>
      <w:r>
        <w:br/>
      </w:r>
      <w:r>
        <w:rPr>
          <w:rFonts w:ascii="Times New Roman"/>
          <w:b w:val="false"/>
          <w:i w:val="false"/>
          <w:color w:val="000000"/>
          <w:sz w:val="28"/>
        </w:rPr>
        <w:t>
С плавающей ставкой - используется      |ДЦ262 |      ||ДЦ263 |      
</w:t>
      </w:r>
      <w:r>
        <w:br/>
      </w:r>
      <w:r>
        <w:rPr>
          <w:rFonts w:ascii="Times New Roman"/>
          <w:b w:val="false"/>
          <w:i w:val="false"/>
          <w:color w:val="000000"/>
          <w:sz w:val="28"/>
        </w:rPr>
        <w:t>
индекс (код):
</w:t>
      </w:r>
      <w:r>
        <w:br/>
      </w:r>
      <w:r>
        <w:rPr>
          <w:rFonts w:ascii="Times New Roman"/>
          <w:b w:val="false"/>
          <w:i w:val="false"/>
          <w:color w:val="000000"/>
          <w:sz w:val="28"/>
        </w:rPr>
        <w:t>
С плавающей ставкой - маржа выше        |ДЦ282 |      ||ДЦ283 |      
</w:t>
      </w:r>
      <w:r>
        <w:br/>
      </w:r>
      <w:r>
        <w:rPr>
          <w:rFonts w:ascii="Times New Roman"/>
          <w:b w:val="false"/>
          <w:i w:val="false"/>
          <w:color w:val="000000"/>
          <w:sz w:val="28"/>
        </w:rPr>
        <w:t>
индекса: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ФС/ДЦ(И)-Объем депозитов в      |
</w:t>
      </w:r>
      <w:r>
        <w:br/>
      </w:r>
      <w:r>
        <w:rPr>
          <w:rFonts w:ascii="Times New Roman"/>
          <w:b w:val="false"/>
          <w:i w:val="false"/>
          <w:color w:val="000000"/>
          <w:sz w:val="28"/>
        </w:rPr>
        <w:t>
                 иностранной валюте и   |
</w:t>
      </w:r>
      <w:r>
        <w:br/>
      </w:r>
      <w:r>
        <w:rPr>
          <w:rFonts w:ascii="Times New Roman"/>
          <w:b w:val="false"/>
          <w:i w:val="false"/>
          <w:color w:val="000000"/>
          <w:sz w:val="28"/>
        </w:rPr>
        <w:t>
                 установление ставок    |
</w:t>
      </w:r>
      <w:r>
        <w:br/>
      </w:r>
      <w:r>
        <w:rPr>
          <w:rFonts w:ascii="Times New Roman"/>
          <w:b w:val="false"/>
          <w:i w:val="false"/>
          <w:color w:val="000000"/>
          <w:sz w:val="28"/>
        </w:rPr>
        <w:t>
                 вознагр. (интереса)    |
</w:t>
      </w:r>
      <w:r>
        <w:br/>
      </w:r>
      <w:r>
        <w:rPr>
          <w:rFonts w:ascii="Times New Roman"/>
          <w:b w:val="false"/>
          <w:i w:val="false"/>
          <w:color w:val="000000"/>
          <w:sz w:val="28"/>
        </w:rPr>
        <w:t>
---------------------------------------------------------------------
</w:t>
      </w:r>
      <w:r>
        <w:br/>
      </w:r>
      <w:r>
        <w:rPr>
          <w:rFonts w:ascii="Times New Roman"/>
          <w:b w:val="false"/>
          <w:i w:val="false"/>
          <w:color w:val="000000"/>
          <w:sz w:val="28"/>
        </w:rPr>
        <w:t>
ОБЪЕМ НОВЫХ ДЕПОЗИТОВ                           Тенге (в тысячах)
</w:t>
      </w:r>
      <w:r>
        <w:br/>
      </w:r>
      <w:r>
        <w:rPr>
          <w:rFonts w:ascii="Times New Roman"/>
          <w:b w:val="false"/>
          <w:i w:val="false"/>
          <w:color w:val="000000"/>
          <w:sz w:val="28"/>
        </w:rPr>
        <w:t>
                                                     Сроки
</w:t>
      </w:r>
      <w:r>
        <w:br/>
      </w:r>
      <w:r>
        <w:rPr>
          <w:rFonts w:ascii="Times New Roman"/>
          <w:b w:val="false"/>
          <w:i w:val="false"/>
          <w:color w:val="000000"/>
          <w:sz w:val="28"/>
        </w:rPr>
        <w:t>
                                           1-2 года     Свыше 2 лет
</w:t>
      </w:r>
      <w:r>
        <w:br/>
      </w:r>
      <w:r>
        <w:rPr>
          <w:rFonts w:ascii="Times New Roman"/>
          <w:b w:val="false"/>
          <w:i w:val="false"/>
          <w:color w:val="000000"/>
          <w:sz w:val="28"/>
        </w:rPr>
        <w:t>
Депозиты до востребования, не
</w:t>
      </w:r>
      <w:r>
        <w:br/>
      </w:r>
      <w:r>
        <w:rPr>
          <w:rFonts w:ascii="Times New Roman"/>
          <w:b w:val="false"/>
          <w:i w:val="false"/>
          <w:color w:val="000000"/>
          <w:sz w:val="28"/>
        </w:rPr>
        <w:t>
приносящие вознагр. (интереса):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|ДЦ154 |      ||ДЦ155 |      
</w:t>
      </w:r>
      <w:r>
        <w:br/>
      </w:r>
      <w:r>
        <w:rPr>
          <w:rFonts w:ascii="Times New Roman"/>
          <w:b w:val="false"/>
          <w:i w:val="false"/>
          <w:color w:val="000000"/>
          <w:sz w:val="28"/>
        </w:rPr>
        <w:t>
С плавающей ставкой:                    |ДЦ164 |      ||ДЦ165 |      
</w:t>
      </w:r>
      <w:r>
        <w:br/>
      </w:r>
      <w:r>
        <w:rPr>
          <w:rFonts w:ascii="Times New Roman"/>
          <w:b w:val="false"/>
          <w:i w:val="false"/>
          <w:color w:val="000000"/>
          <w:sz w:val="28"/>
        </w:rPr>
        <w:t>
---------------------------------------------------------------------
</w:t>
      </w:r>
      <w:r>
        <w:br/>
      </w:r>
      <w:r>
        <w:rPr>
          <w:rFonts w:ascii="Times New Roman"/>
          <w:b w:val="false"/>
          <w:i w:val="false"/>
          <w:color w:val="000000"/>
          <w:sz w:val="28"/>
        </w:rPr>
        <w:t>
УСТАНОВЛЕНИЕ СТАВОК ВОЗНАГРАЖДЕНИЯ          в процентах (годовых)
</w:t>
      </w:r>
      <w:r>
        <w:br/>
      </w:r>
      <w:r>
        <w:rPr>
          <w:rFonts w:ascii="Times New Roman"/>
          <w:b w:val="false"/>
          <w:i w:val="false"/>
          <w:color w:val="000000"/>
          <w:sz w:val="28"/>
        </w:rPr>
        <w:t>
(ИНТЕРЕСА) ДЛЯ НОВЫХ ДЕПОЗИТОВ
</w:t>
      </w:r>
      <w:r>
        <w:br/>
      </w:r>
      <w:r>
        <w:rPr>
          <w:rFonts w:ascii="Times New Roman"/>
          <w:b w:val="false"/>
          <w:i w:val="false"/>
          <w:color w:val="000000"/>
          <w:sz w:val="28"/>
        </w:rPr>
        <w:t>
                                          1-2 года     Свыше 2 лет
</w:t>
      </w:r>
      <w:r>
        <w:br/>
      </w:r>
      <w:r>
        <w:rPr>
          <w:rFonts w:ascii="Times New Roman"/>
          <w:b w:val="false"/>
          <w:i w:val="false"/>
          <w:color w:val="000000"/>
          <w:sz w:val="28"/>
        </w:rPr>
        <w:t>
Депозиты до востребования, приносящие
</w:t>
      </w:r>
      <w:r>
        <w:br/>
      </w:r>
      <w:r>
        <w:rPr>
          <w:rFonts w:ascii="Times New Roman"/>
          <w:b w:val="false"/>
          <w:i w:val="false"/>
          <w:color w:val="000000"/>
          <w:sz w:val="28"/>
        </w:rPr>
        <w:t>
вознагр. (интерес):
</w:t>
      </w:r>
      <w:r>
        <w:br/>
      </w:r>
      <w:r>
        <w:rPr>
          <w:rFonts w:ascii="Times New Roman"/>
          <w:b w:val="false"/>
          <w:i w:val="false"/>
          <w:color w:val="000000"/>
          <w:sz w:val="28"/>
        </w:rPr>
        <w:t>
Сберегательные депозиты:
</w:t>
      </w:r>
      <w:r>
        <w:br/>
      </w:r>
      <w:r>
        <w:rPr>
          <w:rFonts w:ascii="Times New Roman"/>
          <w:b w:val="false"/>
          <w:i w:val="false"/>
          <w:color w:val="000000"/>
          <w:sz w:val="28"/>
        </w:rPr>
        <w:t>
Срочные депозиты:
</w:t>
      </w:r>
      <w:r>
        <w:br/>
      </w:r>
      <w:r>
        <w:rPr>
          <w:rFonts w:ascii="Times New Roman"/>
          <w:b w:val="false"/>
          <w:i w:val="false"/>
          <w:color w:val="000000"/>
          <w:sz w:val="28"/>
        </w:rPr>
        <w:t>
С фиксированной ставкой:                |ДЦ254 |      ||ДЦ255 |      
</w:t>
      </w:r>
      <w:r>
        <w:br/>
      </w:r>
      <w:r>
        <w:rPr>
          <w:rFonts w:ascii="Times New Roman"/>
          <w:b w:val="false"/>
          <w:i w:val="false"/>
          <w:color w:val="000000"/>
          <w:sz w:val="28"/>
        </w:rPr>
        <w:t>
С плавающей ставкой - используется      |ДЦ264 |      ||ДЦ265 |      
</w:t>
      </w:r>
      <w:r>
        <w:br/>
      </w:r>
      <w:r>
        <w:rPr>
          <w:rFonts w:ascii="Times New Roman"/>
          <w:b w:val="false"/>
          <w:i w:val="false"/>
          <w:color w:val="000000"/>
          <w:sz w:val="28"/>
        </w:rPr>
        <w:t>
индекс (код):
</w:t>
      </w:r>
      <w:r>
        <w:br/>
      </w:r>
      <w:r>
        <w:rPr>
          <w:rFonts w:ascii="Times New Roman"/>
          <w:b w:val="false"/>
          <w:i w:val="false"/>
          <w:color w:val="000000"/>
          <w:sz w:val="28"/>
        </w:rPr>
        <w:t>
С плавающей ставкой - маржа выше        |ДЦ284 |      ||ДЦ285 |      
</w:t>
      </w:r>
      <w:r>
        <w:br/>
      </w:r>
      <w:r>
        <w:rPr>
          <w:rFonts w:ascii="Times New Roman"/>
          <w:b w:val="false"/>
          <w:i w:val="false"/>
          <w:color w:val="000000"/>
          <w:sz w:val="28"/>
        </w:rPr>
        <w:t>
индекса: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ФС/ПА(Т)-Просроченные активы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ПРОСРОЧЕННЫЕ АКТИВЫ, ПО КОТОРЫМ                 Тенге (в тысячах)
</w:t>
      </w:r>
      <w:r>
        <w:br/>
      </w:r>
      <w:r>
        <w:rPr>
          <w:rFonts w:ascii="Times New Roman"/>
          <w:b w:val="false"/>
          <w:i w:val="false"/>
          <w:color w:val="000000"/>
          <w:sz w:val="28"/>
        </w:rPr>
        <w:t>
ПРОДОЛЖАЕТСЯ НАЧИСЛЕНИЕ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1-30 дней    31-60 дней
</w:t>
      </w:r>
      <w:r>
        <w:br/>
      </w:r>
      <w:r>
        <w:rPr>
          <w:rFonts w:ascii="Times New Roman"/>
          <w:b w:val="false"/>
          <w:i w:val="false"/>
          <w:color w:val="000000"/>
          <w:sz w:val="28"/>
        </w:rPr>
        <w:t>
Кредиты банкам и орг., осуществ. отд.   |ПА10  |      ||ПА11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|ПА110 |      ||ПА111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|ПА120 |      ||ПА121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|ПА130 |      ||ПА131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|ПА20  |      ||ПА21  |      
</w:t>
      </w:r>
      <w:r>
        <w:br/>
      </w:r>
      <w:r>
        <w:rPr>
          <w:rFonts w:ascii="Times New Roman"/>
          <w:b w:val="false"/>
          <w:i w:val="false"/>
          <w:color w:val="000000"/>
          <w:sz w:val="28"/>
        </w:rPr>
        <w:t>
Факторинг и др. дисконт-ые дебиторские  |ПА210 |      ||ПА211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|ПА220 |      ||ПА221 |      
</w:t>
      </w:r>
      <w:r>
        <w:br/>
      </w:r>
      <w:r>
        <w:rPr>
          <w:rFonts w:ascii="Times New Roman"/>
          <w:b w:val="false"/>
          <w:i w:val="false"/>
          <w:color w:val="000000"/>
          <w:sz w:val="28"/>
        </w:rPr>
        <w:t>
Негосударственным организациям и        |ПА230 |      ||ПА231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|ПА240 |      ||ПА241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|ПА250 |      ||ПА251 |      
</w:t>
      </w:r>
      <w:r>
        <w:br/>
      </w:r>
      <w:r>
        <w:rPr>
          <w:rFonts w:ascii="Times New Roman"/>
          <w:b w:val="false"/>
          <w:i w:val="false"/>
          <w:color w:val="000000"/>
          <w:sz w:val="28"/>
        </w:rPr>
        <w:t>
Негосударственным организациям и        |ПА260 |      ||ПА261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|ПА270 |      ||ПА271 |      
</w:t>
      </w:r>
      <w:r>
        <w:br/>
      </w:r>
      <w:r>
        <w:rPr>
          <w:rFonts w:ascii="Times New Roman"/>
          <w:b w:val="false"/>
          <w:i w:val="false"/>
          <w:color w:val="000000"/>
          <w:sz w:val="28"/>
        </w:rPr>
        <w:t>
Государственным организациям            |ПА280 |      ||ПА281 |      
</w:t>
      </w:r>
      <w:r>
        <w:br/>
      </w:r>
      <w:r>
        <w:rPr>
          <w:rFonts w:ascii="Times New Roman"/>
          <w:b w:val="false"/>
          <w:i w:val="false"/>
          <w:color w:val="000000"/>
          <w:sz w:val="28"/>
        </w:rPr>
        <w:t>
Негосударственным организациям и        |ПА290 |      ||ПА291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|ПА300 |      ||ПА301 |      
</w:t>
      </w:r>
      <w:r>
        <w:br/>
      </w:r>
      <w:r>
        <w:rPr>
          <w:rFonts w:ascii="Times New Roman"/>
          <w:b w:val="false"/>
          <w:i w:val="false"/>
          <w:color w:val="000000"/>
          <w:sz w:val="28"/>
        </w:rPr>
        <w:t>
Государственным организациям            |ПА310 |      ||ПА311 |      
</w:t>
      </w:r>
      <w:r>
        <w:br/>
      </w:r>
      <w:r>
        <w:rPr>
          <w:rFonts w:ascii="Times New Roman"/>
          <w:b w:val="false"/>
          <w:i w:val="false"/>
          <w:color w:val="000000"/>
          <w:sz w:val="28"/>
        </w:rPr>
        <w:t>
Негосударственним организациям и        |ПА320 |      ||ПА321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|ПА330 |      ||ПА331 |      
</w:t>
      </w:r>
      <w:r>
        <w:br/>
      </w:r>
      <w:r>
        <w:rPr>
          <w:rFonts w:ascii="Times New Roman"/>
          <w:b w:val="false"/>
          <w:i w:val="false"/>
          <w:color w:val="000000"/>
          <w:sz w:val="28"/>
        </w:rPr>
        <w:t>
Государственным организациям            |ПА340 |      ||ПА341 |      
</w:t>
      </w:r>
      <w:r>
        <w:br/>
      </w:r>
      <w:r>
        <w:rPr>
          <w:rFonts w:ascii="Times New Roman"/>
          <w:b w:val="false"/>
          <w:i w:val="false"/>
          <w:color w:val="000000"/>
          <w:sz w:val="28"/>
        </w:rPr>
        <w:t>
Негосударственным организациям и        |ПА350 |      ||ПА351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|ПА40  |      ||ПА41  |      
</w:t>
      </w:r>
      <w:r>
        <w:br/>
      </w:r>
      <w:r>
        <w:rPr>
          <w:rFonts w:ascii="Times New Roman"/>
          <w:b w:val="false"/>
          <w:i w:val="false"/>
          <w:color w:val="000000"/>
          <w:sz w:val="28"/>
        </w:rPr>
        <w:t>
Кредиты на строительство;               |ПА410 |      ||ПА411 |      
</w:t>
      </w:r>
      <w:r>
        <w:br/>
      </w:r>
      <w:r>
        <w:rPr>
          <w:rFonts w:ascii="Times New Roman"/>
          <w:b w:val="false"/>
          <w:i w:val="false"/>
          <w:color w:val="000000"/>
          <w:sz w:val="28"/>
        </w:rPr>
        <w:t>
Государственным организациям            |ПА420 |      ||ПА421 |      
</w:t>
      </w:r>
      <w:r>
        <w:br/>
      </w:r>
      <w:r>
        <w:rPr>
          <w:rFonts w:ascii="Times New Roman"/>
          <w:b w:val="false"/>
          <w:i w:val="false"/>
          <w:color w:val="000000"/>
          <w:sz w:val="28"/>
        </w:rPr>
        <w:t>
Негосударственным организациям          |ПА430 |      ||ПА431 |      
</w:t>
      </w:r>
      <w:r>
        <w:br/>
      </w:r>
      <w:r>
        <w:rPr>
          <w:rFonts w:ascii="Times New Roman"/>
          <w:b w:val="false"/>
          <w:i w:val="false"/>
          <w:color w:val="000000"/>
          <w:sz w:val="28"/>
        </w:rPr>
        <w:t>
Физическим лицам                        |ПА440 |      ||ПА441 |      
</w:t>
      </w:r>
      <w:r>
        <w:br/>
      </w:r>
      <w:r>
        <w:rPr>
          <w:rFonts w:ascii="Times New Roman"/>
          <w:b w:val="false"/>
          <w:i w:val="false"/>
          <w:color w:val="000000"/>
          <w:sz w:val="28"/>
        </w:rPr>
        <w:t>
Кредиты на покупку недвижимости:        |ПА450 |      ||ПА451 |      
</w:t>
      </w:r>
      <w:r>
        <w:br/>
      </w:r>
      <w:r>
        <w:rPr>
          <w:rFonts w:ascii="Times New Roman"/>
          <w:b w:val="false"/>
          <w:i w:val="false"/>
          <w:color w:val="000000"/>
          <w:sz w:val="28"/>
        </w:rPr>
        <w:t>
Государственным организациям            |ПА460 |      ||ПА461 |      
</w:t>
      </w:r>
      <w:r>
        <w:br/>
      </w:r>
      <w:r>
        <w:rPr>
          <w:rFonts w:ascii="Times New Roman"/>
          <w:b w:val="false"/>
          <w:i w:val="false"/>
          <w:color w:val="000000"/>
          <w:sz w:val="28"/>
        </w:rPr>
        <w:t>
Негосударственным организациям          |ПА470 |      ||ПА471 |      
</w:t>
      </w:r>
      <w:r>
        <w:br/>
      </w:r>
      <w:r>
        <w:rPr>
          <w:rFonts w:ascii="Times New Roman"/>
          <w:b w:val="false"/>
          <w:i w:val="false"/>
          <w:color w:val="000000"/>
          <w:sz w:val="28"/>
        </w:rPr>
        <w:t>
Физическим лицам                        |ПА480 |      ||ПА481 |      
</w:t>
      </w:r>
      <w:r>
        <w:br/>
      </w:r>
      <w:r>
        <w:rPr>
          <w:rFonts w:ascii="Times New Roman"/>
          <w:b w:val="false"/>
          <w:i w:val="false"/>
          <w:color w:val="000000"/>
          <w:sz w:val="28"/>
        </w:rPr>
        <w:t>
Прочие кредиты (включая овердрафты):    |ПА490 |      ||ПА491 |      
</w:t>
      </w:r>
      <w:r>
        <w:br/>
      </w:r>
      <w:r>
        <w:rPr>
          <w:rFonts w:ascii="Times New Roman"/>
          <w:b w:val="false"/>
          <w:i w:val="false"/>
          <w:color w:val="000000"/>
          <w:sz w:val="28"/>
        </w:rPr>
        <w:t>
Государственным организациям            |ПА500 |      ||ПА501 |      
</w:t>
      </w:r>
      <w:r>
        <w:br/>
      </w:r>
      <w:r>
        <w:rPr>
          <w:rFonts w:ascii="Times New Roman"/>
          <w:b w:val="false"/>
          <w:i w:val="false"/>
          <w:color w:val="000000"/>
          <w:sz w:val="28"/>
        </w:rPr>
        <w:t>
Негосударственным организациям          |ПА510 |      ||ПА511 |      
</w:t>
      </w:r>
      <w:r>
        <w:br/>
      </w:r>
      <w:r>
        <w:rPr>
          <w:rFonts w:ascii="Times New Roman"/>
          <w:b w:val="false"/>
          <w:i w:val="false"/>
          <w:color w:val="000000"/>
          <w:sz w:val="28"/>
        </w:rPr>
        <w:t>
Физическим лицам                        |ПА520 |      ||ПА521 |      
</w:t>
      </w:r>
      <w:r>
        <w:br/>
      </w:r>
      <w:r>
        <w:rPr>
          <w:rFonts w:ascii="Times New Roman"/>
          <w:b w:val="false"/>
          <w:i w:val="false"/>
          <w:color w:val="000000"/>
          <w:sz w:val="28"/>
        </w:rPr>
        <w:t>
Кредиты физическим лицам на             |ПА60  |      ||ПА61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ПРОСРОЧЕННЫХ КРЕДИТОВ             |ПА70  |      ||ПА71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|ПА800 |      ||ПА801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|ПА810 |      ||ПА811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|ПА820 |      ||ПА821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|ПА830 |      ||ПА831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|ПА840 |      ||ПА841 |      
</w:t>
      </w:r>
      <w:r>
        <w:br/>
      </w:r>
      <w:r>
        <w:rPr>
          <w:rFonts w:ascii="Times New Roman"/>
          <w:b w:val="false"/>
          <w:i w:val="false"/>
          <w:color w:val="000000"/>
          <w:sz w:val="28"/>
        </w:rPr>
        <w:t>
осуществл. прием дспозитов
</w:t>
      </w:r>
      <w:r>
        <w:br/>
      </w:r>
      <w:r>
        <w:rPr>
          <w:rFonts w:ascii="Times New Roman"/>
          <w:b w:val="false"/>
          <w:i w:val="false"/>
          <w:color w:val="000000"/>
          <w:sz w:val="28"/>
        </w:rPr>
        <w:t>
В других иностр. банках и орг.,         |ПА850 |      ||ПА851 |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|ПА860 |      ||ПА861 |      осуществл. прием депозитов
</w:t>
      </w:r>
      <w:r>
        <w:br/>
      </w:r>
      <w:r>
        <w:rPr>
          <w:rFonts w:ascii="Times New Roman"/>
          <w:b w:val="false"/>
          <w:i w:val="false"/>
          <w:color w:val="000000"/>
          <w:sz w:val="28"/>
        </w:rPr>
        <w:t>
В банках и орг. республик быв. СССР,    |ПА870 |      ||ПА871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|ПА880 |      ||ПА881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|ПА890 |      ||ПА891 |      
</w:t>
      </w:r>
      <w:r>
        <w:br/>
      </w:r>
      <w:r>
        <w:rPr>
          <w:rFonts w:ascii="Times New Roman"/>
          <w:b w:val="false"/>
          <w:i w:val="false"/>
          <w:color w:val="000000"/>
          <w:sz w:val="28"/>
        </w:rPr>
        <w:t>
ИТОГО ПРОСРОЧЕННЫХ ДЕПОЗИТОВ            |ПА80  |      ||ПА81  |      
</w:t>
      </w:r>
      <w:r>
        <w:br/>
      </w:r>
      <w:r>
        <w:rPr>
          <w:rFonts w:ascii="Times New Roman"/>
          <w:b w:val="false"/>
          <w:i w:val="false"/>
          <w:color w:val="000000"/>
          <w:sz w:val="28"/>
        </w:rPr>
        <w:t>
Облигации и другие  ценные бумаги       |ПА90  |      ||ПА91  |      
</w:t>
      </w:r>
      <w:r>
        <w:br/>
      </w:r>
      <w:r>
        <w:rPr>
          <w:rFonts w:ascii="Times New Roman"/>
          <w:b w:val="false"/>
          <w:i w:val="false"/>
          <w:color w:val="000000"/>
          <w:sz w:val="28"/>
        </w:rPr>
        <w:t>
ИТОГО ПРОСРОЧЕННЫХ АКТИВОВ              |ПА1000|      ||ПА1010|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ФС/ПА(Т)-Просроченные активы    |
</w:t>
      </w:r>
      <w:r>
        <w:br/>
      </w:r>
      <w:r>
        <w:rPr>
          <w:rFonts w:ascii="Times New Roman"/>
          <w:b w:val="false"/>
          <w:i w:val="false"/>
          <w:color w:val="000000"/>
          <w:sz w:val="28"/>
        </w:rPr>
        <w:t>
---------------------------------------------------------------------
</w:t>
      </w:r>
      <w:r>
        <w:br/>
      </w:r>
      <w:r>
        <w:rPr>
          <w:rFonts w:ascii="Times New Roman"/>
          <w:b w:val="false"/>
          <w:i w:val="false"/>
          <w:color w:val="000000"/>
          <w:sz w:val="28"/>
        </w:rPr>
        <w:t>
ПРОСРОЧЕННЫЕ АКТИВЫ, ПО КОТОРЫМ                 Тенге (в тысячах)
</w:t>
      </w:r>
      <w:r>
        <w:br/>
      </w:r>
      <w:r>
        <w:rPr>
          <w:rFonts w:ascii="Times New Roman"/>
          <w:b w:val="false"/>
          <w:i w:val="false"/>
          <w:color w:val="000000"/>
          <w:sz w:val="28"/>
        </w:rPr>
        <w:t>
ПРОДОЛЖАЕТСЯ НАЧИСЛЕНИЕ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61-180 дней свыше 180 дней
</w:t>
      </w:r>
      <w:r>
        <w:br/>
      </w:r>
      <w:r>
        <w:rPr>
          <w:rFonts w:ascii="Times New Roman"/>
          <w:b w:val="false"/>
          <w:i w:val="false"/>
          <w:color w:val="000000"/>
          <w:sz w:val="28"/>
        </w:rPr>
        <w:t>
Кредиты банкам и орг., осуществ. отд.   |ПА12  |      ||ПА13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|ПА112 |      ||ПА113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|ПА122 |      ||ПА123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|ПА132 |      ||ПА133 |      осуществ. отд. виды банк опер.
</w:t>
      </w:r>
      <w:r>
        <w:br/>
      </w:r>
      <w:r>
        <w:rPr>
          <w:rFonts w:ascii="Times New Roman"/>
          <w:b w:val="false"/>
          <w:i w:val="false"/>
          <w:color w:val="000000"/>
          <w:sz w:val="28"/>
        </w:rPr>
        <w:t>
Кредиты, необеспеченные недвижимостью:  |ПА22  |      ||ПА23  |      
</w:t>
      </w:r>
      <w:r>
        <w:br/>
      </w:r>
      <w:r>
        <w:rPr>
          <w:rFonts w:ascii="Times New Roman"/>
          <w:b w:val="false"/>
          <w:i w:val="false"/>
          <w:color w:val="000000"/>
          <w:sz w:val="28"/>
        </w:rPr>
        <w:t>
Факторинг и др. дисконт-ые дебиторские  |ПА212 |      ||ПА213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|ПА222 |      ||ПА223 |      
</w:t>
      </w:r>
      <w:r>
        <w:br/>
      </w:r>
      <w:r>
        <w:rPr>
          <w:rFonts w:ascii="Times New Roman"/>
          <w:b w:val="false"/>
          <w:i w:val="false"/>
          <w:color w:val="000000"/>
          <w:sz w:val="28"/>
        </w:rPr>
        <w:t>
Негосударственным организациям и        |ПА232 |      ||ПА233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|ПА242 |      ||ПА243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|ПА252 |      ||ПА253 |      
</w:t>
      </w:r>
      <w:r>
        <w:br/>
      </w:r>
      <w:r>
        <w:rPr>
          <w:rFonts w:ascii="Times New Roman"/>
          <w:b w:val="false"/>
          <w:i w:val="false"/>
          <w:color w:val="000000"/>
          <w:sz w:val="28"/>
        </w:rPr>
        <w:t>
Негосударственным организациям и        |ПА262 |      ||ПА263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|ПА272 |      ||ПА273 |      
</w:t>
      </w:r>
      <w:r>
        <w:br/>
      </w:r>
      <w:r>
        <w:rPr>
          <w:rFonts w:ascii="Times New Roman"/>
          <w:b w:val="false"/>
          <w:i w:val="false"/>
          <w:color w:val="000000"/>
          <w:sz w:val="28"/>
        </w:rPr>
        <w:t>
Государственным организациям            |ПА282 |      ||ПА283 |      
</w:t>
      </w:r>
      <w:r>
        <w:br/>
      </w:r>
      <w:r>
        <w:rPr>
          <w:rFonts w:ascii="Times New Roman"/>
          <w:b w:val="false"/>
          <w:i w:val="false"/>
          <w:color w:val="000000"/>
          <w:sz w:val="28"/>
        </w:rPr>
        <w:t>
Негосударственным организациям и        |ПА292 |      ||ПА293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|ПА302 |      ||ПА303 |      
</w:t>
      </w:r>
      <w:r>
        <w:br/>
      </w:r>
      <w:r>
        <w:rPr>
          <w:rFonts w:ascii="Times New Roman"/>
          <w:b w:val="false"/>
          <w:i w:val="false"/>
          <w:color w:val="000000"/>
          <w:sz w:val="28"/>
        </w:rPr>
        <w:t>
Государственным организациям            |ПА312 |      ||ПА313 |      
</w:t>
      </w:r>
      <w:r>
        <w:br/>
      </w:r>
      <w:r>
        <w:rPr>
          <w:rFonts w:ascii="Times New Roman"/>
          <w:b w:val="false"/>
          <w:i w:val="false"/>
          <w:color w:val="000000"/>
          <w:sz w:val="28"/>
        </w:rPr>
        <w:t>
Негосударственним организациям и        |ПА322 |      ||ПА323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|ПА332 |      ||ПА333 |      
</w:t>
      </w:r>
      <w:r>
        <w:br/>
      </w:r>
      <w:r>
        <w:rPr>
          <w:rFonts w:ascii="Times New Roman"/>
          <w:b w:val="false"/>
          <w:i w:val="false"/>
          <w:color w:val="000000"/>
          <w:sz w:val="28"/>
        </w:rPr>
        <w:t>
Государственным организациям            |ПА342 |      ||ПА343 |      
</w:t>
      </w:r>
      <w:r>
        <w:br/>
      </w:r>
      <w:r>
        <w:rPr>
          <w:rFonts w:ascii="Times New Roman"/>
          <w:b w:val="false"/>
          <w:i w:val="false"/>
          <w:color w:val="000000"/>
          <w:sz w:val="28"/>
        </w:rPr>
        <w:t>
Негосударственным организациям и        |ПА352 |      ||ПА353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|ПА42  |      ||ПА43  |      
</w:t>
      </w:r>
      <w:r>
        <w:br/>
      </w:r>
      <w:r>
        <w:rPr>
          <w:rFonts w:ascii="Times New Roman"/>
          <w:b w:val="false"/>
          <w:i w:val="false"/>
          <w:color w:val="000000"/>
          <w:sz w:val="28"/>
        </w:rPr>
        <w:t>
Кредиты на строительство:               |ПА412 |      ||ПА413 |      
</w:t>
      </w:r>
      <w:r>
        <w:br/>
      </w:r>
      <w:r>
        <w:rPr>
          <w:rFonts w:ascii="Times New Roman"/>
          <w:b w:val="false"/>
          <w:i w:val="false"/>
          <w:color w:val="000000"/>
          <w:sz w:val="28"/>
        </w:rPr>
        <w:t>
Государственным организациям            |ПА422 |      ||ПА423 |      
</w:t>
      </w:r>
      <w:r>
        <w:br/>
      </w:r>
      <w:r>
        <w:rPr>
          <w:rFonts w:ascii="Times New Roman"/>
          <w:b w:val="false"/>
          <w:i w:val="false"/>
          <w:color w:val="000000"/>
          <w:sz w:val="28"/>
        </w:rPr>
        <w:t>
Негосударственным организациям          |ПА432 |      ||ПА433 |     |
</w:t>
      </w:r>
      <w:r>
        <w:br/>
      </w:r>
      <w:r>
        <w:rPr>
          <w:rFonts w:ascii="Times New Roman"/>
          <w:b w:val="false"/>
          <w:i w:val="false"/>
          <w:color w:val="000000"/>
          <w:sz w:val="28"/>
        </w:rPr>
        <w:t>
Физическим лицам                        |ПА442 |      ||ПА443 |      
</w:t>
      </w:r>
      <w:r>
        <w:br/>
      </w:r>
      <w:r>
        <w:rPr>
          <w:rFonts w:ascii="Times New Roman"/>
          <w:b w:val="false"/>
          <w:i w:val="false"/>
          <w:color w:val="000000"/>
          <w:sz w:val="28"/>
        </w:rPr>
        <w:t>
Кредиты на покупку недвижимости:        |ПА452 |      ||ПА453 |      
</w:t>
      </w:r>
      <w:r>
        <w:br/>
      </w:r>
      <w:r>
        <w:rPr>
          <w:rFonts w:ascii="Times New Roman"/>
          <w:b w:val="false"/>
          <w:i w:val="false"/>
          <w:color w:val="000000"/>
          <w:sz w:val="28"/>
        </w:rPr>
        <w:t>
Государственным организациям            |ПА462 |      ||ПА463 |      
</w:t>
      </w:r>
      <w:r>
        <w:br/>
      </w:r>
      <w:r>
        <w:rPr>
          <w:rFonts w:ascii="Times New Roman"/>
          <w:b w:val="false"/>
          <w:i w:val="false"/>
          <w:color w:val="000000"/>
          <w:sz w:val="28"/>
        </w:rPr>
        <w:t>
Негосударственным организациям          |ПА472 |      ||ПА473 |      
</w:t>
      </w:r>
      <w:r>
        <w:br/>
      </w:r>
      <w:r>
        <w:rPr>
          <w:rFonts w:ascii="Times New Roman"/>
          <w:b w:val="false"/>
          <w:i w:val="false"/>
          <w:color w:val="000000"/>
          <w:sz w:val="28"/>
        </w:rPr>
        <w:t>
Физическим лицам                        |ПА482 |      ||ПА483 |      Прочие кредиты (включая овердрафты):    |ПА492 |      ||ПА493 |      
</w:t>
      </w:r>
      <w:r>
        <w:br/>
      </w:r>
      <w:r>
        <w:rPr>
          <w:rFonts w:ascii="Times New Roman"/>
          <w:b w:val="false"/>
          <w:i w:val="false"/>
          <w:color w:val="000000"/>
          <w:sz w:val="28"/>
        </w:rPr>
        <w:t>
Государственным организациям            |ПА502 |      ||ПА503 |      
</w:t>
      </w:r>
      <w:r>
        <w:br/>
      </w:r>
      <w:r>
        <w:rPr>
          <w:rFonts w:ascii="Times New Roman"/>
          <w:b w:val="false"/>
          <w:i w:val="false"/>
          <w:color w:val="000000"/>
          <w:sz w:val="28"/>
        </w:rPr>
        <w:t>
Негосударственным организациям          |ПА512 |      ||ПА513 |      
</w:t>
      </w:r>
      <w:r>
        <w:br/>
      </w:r>
      <w:r>
        <w:rPr>
          <w:rFonts w:ascii="Times New Roman"/>
          <w:b w:val="false"/>
          <w:i w:val="false"/>
          <w:color w:val="000000"/>
          <w:sz w:val="28"/>
        </w:rPr>
        <w:t>
Физическим лицам                        |ПА522 |      ||ПА523 |      
</w:t>
      </w:r>
      <w:r>
        <w:br/>
      </w:r>
      <w:r>
        <w:rPr>
          <w:rFonts w:ascii="Times New Roman"/>
          <w:b w:val="false"/>
          <w:i w:val="false"/>
          <w:color w:val="000000"/>
          <w:sz w:val="28"/>
        </w:rPr>
        <w:t>
Кредиты физическим лицам на             |ПА62  |      ||ПА63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ПРОСРОЧЕННЫХ КРЕДИТОВ             |ПА72  |      ||ПА73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|ПА802 |      ||ПА803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|ПА812 |      ||ПА813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|ПА822 |      ||ПА823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|ПА832 |      ||ПА833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|ПА842 |      ||ПА843 |      
</w:t>
      </w:r>
      <w:r>
        <w:br/>
      </w:r>
      <w:r>
        <w:rPr>
          <w:rFonts w:ascii="Times New Roman"/>
          <w:b w:val="false"/>
          <w:i w:val="false"/>
          <w:color w:val="000000"/>
          <w:sz w:val="28"/>
        </w:rPr>
        <w:t>
осуществл. прием дспозитов
</w:t>
      </w:r>
      <w:r>
        <w:br/>
      </w:r>
      <w:r>
        <w:rPr>
          <w:rFonts w:ascii="Times New Roman"/>
          <w:b w:val="false"/>
          <w:i w:val="false"/>
          <w:color w:val="000000"/>
          <w:sz w:val="28"/>
        </w:rPr>
        <w:t>
В других иностр. банках и орг.,         |ПА852 |      ||ПА853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|ПА862 |      ||ПА863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|ПА872 |      ||ПА873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|ПА882 |      ||ПА883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|ПА892 |      ||ПА893 |      
</w:t>
      </w:r>
      <w:r>
        <w:br/>
      </w:r>
      <w:r>
        <w:rPr>
          <w:rFonts w:ascii="Times New Roman"/>
          <w:b w:val="false"/>
          <w:i w:val="false"/>
          <w:color w:val="000000"/>
          <w:sz w:val="28"/>
        </w:rPr>
        <w:t>
ИТОГО ПРОСРОЧЕННЫХ ДЕПОЗИТОВ            |ПА82  |      ||ПА83  |      
</w:t>
      </w:r>
      <w:r>
        <w:br/>
      </w:r>
      <w:r>
        <w:rPr>
          <w:rFonts w:ascii="Times New Roman"/>
          <w:b w:val="false"/>
          <w:i w:val="false"/>
          <w:color w:val="000000"/>
          <w:sz w:val="28"/>
        </w:rPr>
        <w:t>
Облигации и другие  ценные бумаги       |ПА92  |      ||ПА93  |      
</w:t>
      </w:r>
      <w:r>
        <w:br/>
      </w:r>
      <w:r>
        <w:rPr>
          <w:rFonts w:ascii="Times New Roman"/>
          <w:b w:val="false"/>
          <w:i w:val="false"/>
          <w:color w:val="000000"/>
          <w:sz w:val="28"/>
        </w:rPr>
        <w:t>
ИТОГО ПРОСРОЧЕННЫХ АКТИВОВ              |ПА1020|      ||ПА1030|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ФС/ПА(И)-Просроченные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ПРОСРОЧЕННЫЕ АКТИВЫ, ПО КОТОРЫМ                 Тенге (в тысячах)
</w:t>
      </w:r>
      <w:r>
        <w:br/>
      </w:r>
      <w:r>
        <w:rPr>
          <w:rFonts w:ascii="Times New Roman"/>
          <w:b w:val="false"/>
          <w:i w:val="false"/>
          <w:color w:val="000000"/>
          <w:sz w:val="28"/>
        </w:rPr>
        <w:t>
ПРОДОЛЖАЕТСЯ НАЧИСЛЕНИЕ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1-30 дней    31-60 дней
</w:t>
      </w:r>
      <w:r>
        <w:br/>
      </w:r>
      <w:r>
        <w:rPr>
          <w:rFonts w:ascii="Times New Roman"/>
          <w:b w:val="false"/>
          <w:i w:val="false"/>
          <w:color w:val="000000"/>
          <w:sz w:val="28"/>
        </w:rPr>
        <w:t>
Кредиты банкам и орг., осуществ. отд.   |ПА10  |      ||ПА11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|ПА110 |      ||ПА111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|ПА120 |      ||ПА121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|ПА130 |      ||ПА131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|ПА20  |      ||ПА21  |      
</w:t>
      </w:r>
      <w:r>
        <w:br/>
      </w:r>
      <w:r>
        <w:rPr>
          <w:rFonts w:ascii="Times New Roman"/>
          <w:b w:val="false"/>
          <w:i w:val="false"/>
          <w:color w:val="000000"/>
          <w:sz w:val="28"/>
        </w:rPr>
        <w:t>
Факторинг и др. дисконт-ые дебиторские  |ПА210 |      ||ПА211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|ПА220 |      ||ПА221 |      
</w:t>
      </w:r>
      <w:r>
        <w:br/>
      </w:r>
      <w:r>
        <w:rPr>
          <w:rFonts w:ascii="Times New Roman"/>
          <w:b w:val="false"/>
          <w:i w:val="false"/>
          <w:color w:val="000000"/>
          <w:sz w:val="28"/>
        </w:rPr>
        <w:t>
Негосударственным организациям и        |ПА230 |      ||ПА231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|ПА240 |      ||ПА241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|ПА250 |      ||ПА251 |      
</w:t>
      </w:r>
      <w:r>
        <w:br/>
      </w:r>
      <w:r>
        <w:rPr>
          <w:rFonts w:ascii="Times New Roman"/>
          <w:b w:val="false"/>
          <w:i w:val="false"/>
          <w:color w:val="000000"/>
          <w:sz w:val="28"/>
        </w:rPr>
        <w:t>
Негосударственным организациям и        |ПА260 |      ||ПА261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|ПА270 |      ||ПА271 |      
</w:t>
      </w:r>
      <w:r>
        <w:br/>
      </w:r>
      <w:r>
        <w:rPr>
          <w:rFonts w:ascii="Times New Roman"/>
          <w:b w:val="false"/>
          <w:i w:val="false"/>
          <w:color w:val="000000"/>
          <w:sz w:val="28"/>
        </w:rPr>
        <w:t>
Государственным организациям            |ПА280 |      ||ПА281 |      
</w:t>
      </w:r>
      <w:r>
        <w:br/>
      </w:r>
      <w:r>
        <w:rPr>
          <w:rFonts w:ascii="Times New Roman"/>
          <w:b w:val="false"/>
          <w:i w:val="false"/>
          <w:color w:val="000000"/>
          <w:sz w:val="28"/>
        </w:rPr>
        <w:t>
Негосударственным организациям и        |ПА290 |      ||ПА291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|ПА300 |      ||ПА301 |      
</w:t>
      </w:r>
      <w:r>
        <w:br/>
      </w:r>
      <w:r>
        <w:rPr>
          <w:rFonts w:ascii="Times New Roman"/>
          <w:b w:val="false"/>
          <w:i w:val="false"/>
          <w:color w:val="000000"/>
          <w:sz w:val="28"/>
        </w:rPr>
        <w:t>
Государственным организациям            |ПА310 |      ||ПА311 |      
</w:t>
      </w:r>
      <w:r>
        <w:br/>
      </w:r>
      <w:r>
        <w:rPr>
          <w:rFonts w:ascii="Times New Roman"/>
          <w:b w:val="false"/>
          <w:i w:val="false"/>
          <w:color w:val="000000"/>
          <w:sz w:val="28"/>
        </w:rPr>
        <w:t>
Негосударственным организациям и        |ПА320 |      ||ПА321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|ПА330 |      ||ПА331 |      
</w:t>
      </w:r>
      <w:r>
        <w:br/>
      </w:r>
      <w:r>
        <w:rPr>
          <w:rFonts w:ascii="Times New Roman"/>
          <w:b w:val="false"/>
          <w:i w:val="false"/>
          <w:color w:val="000000"/>
          <w:sz w:val="28"/>
        </w:rPr>
        <w:t>
Государственным организациям            |ПА340 |      ||ПА341 |      
</w:t>
      </w:r>
      <w:r>
        <w:br/>
      </w:r>
      <w:r>
        <w:rPr>
          <w:rFonts w:ascii="Times New Roman"/>
          <w:b w:val="false"/>
          <w:i w:val="false"/>
          <w:color w:val="000000"/>
          <w:sz w:val="28"/>
        </w:rPr>
        <w:t>
Негосударственным организациям и        |ПА350 |      ||ПА351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|ПА40  |      ||ПА41  |      
</w:t>
      </w:r>
      <w:r>
        <w:br/>
      </w:r>
      <w:r>
        <w:rPr>
          <w:rFonts w:ascii="Times New Roman"/>
          <w:b w:val="false"/>
          <w:i w:val="false"/>
          <w:color w:val="000000"/>
          <w:sz w:val="28"/>
        </w:rPr>
        <w:t>
Кредиты на строительство;               |ПА410 |      ||ПА411 |      
</w:t>
      </w:r>
      <w:r>
        <w:br/>
      </w:r>
      <w:r>
        <w:rPr>
          <w:rFonts w:ascii="Times New Roman"/>
          <w:b w:val="false"/>
          <w:i w:val="false"/>
          <w:color w:val="000000"/>
          <w:sz w:val="28"/>
        </w:rPr>
        <w:t>
Государственным организациям            |ПА420 |      ||ПА421 |      
</w:t>
      </w:r>
      <w:r>
        <w:br/>
      </w:r>
      <w:r>
        <w:rPr>
          <w:rFonts w:ascii="Times New Roman"/>
          <w:b w:val="false"/>
          <w:i w:val="false"/>
          <w:color w:val="000000"/>
          <w:sz w:val="28"/>
        </w:rPr>
        <w:t>
Негосударственным организациям          |ПА430 |      ||ПА431 |      
</w:t>
      </w:r>
      <w:r>
        <w:br/>
      </w:r>
      <w:r>
        <w:rPr>
          <w:rFonts w:ascii="Times New Roman"/>
          <w:b w:val="false"/>
          <w:i w:val="false"/>
          <w:color w:val="000000"/>
          <w:sz w:val="28"/>
        </w:rPr>
        <w:t>
Физическим лицам                        |ПА440 |      ||ПА441 |      
</w:t>
      </w:r>
      <w:r>
        <w:br/>
      </w:r>
      <w:r>
        <w:rPr>
          <w:rFonts w:ascii="Times New Roman"/>
          <w:b w:val="false"/>
          <w:i w:val="false"/>
          <w:color w:val="000000"/>
          <w:sz w:val="28"/>
        </w:rPr>
        <w:t>
Кредиты на покупку недвижимости:        |ПА450 |      ||ПА451 |      
</w:t>
      </w:r>
      <w:r>
        <w:br/>
      </w:r>
      <w:r>
        <w:rPr>
          <w:rFonts w:ascii="Times New Roman"/>
          <w:b w:val="false"/>
          <w:i w:val="false"/>
          <w:color w:val="000000"/>
          <w:sz w:val="28"/>
        </w:rPr>
        <w:t>
Государственным организациям            |ПА460 |      ||ПА461 |      
</w:t>
      </w:r>
      <w:r>
        <w:br/>
      </w:r>
      <w:r>
        <w:rPr>
          <w:rFonts w:ascii="Times New Roman"/>
          <w:b w:val="false"/>
          <w:i w:val="false"/>
          <w:color w:val="000000"/>
          <w:sz w:val="28"/>
        </w:rPr>
        <w:t>
Негосударственным организациям          |ПА470 |      ||ПА471 |      
</w:t>
      </w:r>
      <w:r>
        <w:br/>
      </w:r>
      <w:r>
        <w:rPr>
          <w:rFonts w:ascii="Times New Roman"/>
          <w:b w:val="false"/>
          <w:i w:val="false"/>
          <w:color w:val="000000"/>
          <w:sz w:val="28"/>
        </w:rPr>
        <w:t>
Физическим лицам                        |ПА480 |      ||ПА481 |      
</w:t>
      </w:r>
      <w:r>
        <w:br/>
      </w:r>
      <w:r>
        <w:rPr>
          <w:rFonts w:ascii="Times New Roman"/>
          <w:b w:val="false"/>
          <w:i w:val="false"/>
          <w:color w:val="000000"/>
          <w:sz w:val="28"/>
        </w:rPr>
        <w:t>
Прочие кредиты (включая овердрафты):    |ПА490 |      ||ПА491 |      
</w:t>
      </w:r>
      <w:r>
        <w:br/>
      </w:r>
      <w:r>
        <w:rPr>
          <w:rFonts w:ascii="Times New Roman"/>
          <w:b w:val="false"/>
          <w:i w:val="false"/>
          <w:color w:val="000000"/>
          <w:sz w:val="28"/>
        </w:rPr>
        <w:t>
Государственным организациям            |ПА500 |      ||ПА501 |      
</w:t>
      </w:r>
      <w:r>
        <w:br/>
      </w:r>
      <w:r>
        <w:rPr>
          <w:rFonts w:ascii="Times New Roman"/>
          <w:b w:val="false"/>
          <w:i w:val="false"/>
          <w:color w:val="000000"/>
          <w:sz w:val="28"/>
        </w:rPr>
        <w:t>
Негосударственным организациям          |ПА510 |      ||ПА511 |      
</w:t>
      </w:r>
      <w:r>
        <w:br/>
      </w:r>
      <w:r>
        <w:rPr>
          <w:rFonts w:ascii="Times New Roman"/>
          <w:b w:val="false"/>
          <w:i w:val="false"/>
          <w:color w:val="000000"/>
          <w:sz w:val="28"/>
        </w:rPr>
        <w:t>
Физическим лицам                        |ПА520 |      ||ПА521 |      
</w:t>
      </w:r>
      <w:r>
        <w:br/>
      </w:r>
      <w:r>
        <w:rPr>
          <w:rFonts w:ascii="Times New Roman"/>
          <w:b w:val="false"/>
          <w:i w:val="false"/>
          <w:color w:val="000000"/>
          <w:sz w:val="28"/>
        </w:rPr>
        <w:t>
Кредиты физическим лицам на             |ПА60  |      ||ПА61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ПРОСРОЧЕННЫХ КРЕДИТОВ             |ПА70  |      ||ПА71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|ПА800 |      ||ПА801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|ПА810 |      ||ПА811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|ПА820 |      ||ПА821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|ПА830 |      ||ПА831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|ПА840 |      ||ПА841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|ПА850 |      ||ПА851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|ПА860 |      ||ПА861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|ПА870 |      ||ПА871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|ПА880 |      ||ПА881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|ПА890 |      ||ПА891 |      
</w:t>
      </w:r>
      <w:r>
        <w:br/>
      </w:r>
      <w:r>
        <w:rPr>
          <w:rFonts w:ascii="Times New Roman"/>
          <w:b w:val="false"/>
          <w:i w:val="false"/>
          <w:color w:val="000000"/>
          <w:sz w:val="28"/>
        </w:rPr>
        <w:t>
ИТОГО ПРОСРОЧЕННЫХ ДЕПОЗИТОВ            |ПА80  |      ||ПА81  |      
</w:t>
      </w:r>
      <w:r>
        <w:br/>
      </w:r>
      <w:r>
        <w:rPr>
          <w:rFonts w:ascii="Times New Roman"/>
          <w:b w:val="false"/>
          <w:i w:val="false"/>
          <w:color w:val="000000"/>
          <w:sz w:val="28"/>
        </w:rPr>
        <w:t>
Облигации и другие  ценные бумаги       |ПА90  |      ||ПА91  |      
</w:t>
      </w:r>
      <w:r>
        <w:br/>
      </w:r>
      <w:r>
        <w:rPr>
          <w:rFonts w:ascii="Times New Roman"/>
          <w:b w:val="false"/>
          <w:i w:val="false"/>
          <w:color w:val="000000"/>
          <w:sz w:val="28"/>
        </w:rPr>
        <w:t>
ИТОГО ПРОСРОЧЕННЫХ АКТИВОВ              |ПА1000|      ||ПА1010|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ФС/ПА(Т)-Просроченные активы    |
</w:t>
      </w:r>
      <w:r>
        <w:br/>
      </w:r>
      <w:r>
        <w:rPr>
          <w:rFonts w:ascii="Times New Roman"/>
          <w:b w:val="false"/>
          <w:i w:val="false"/>
          <w:color w:val="000000"/>
          <w:sz w:val="28"/>
        </w:rPr>
        <w:t>
                 в иностранной валюте   |
</w:t>
      </w:r>
      <w:r>
        <w:br/>
      </w:r>
      <w:r>
        <w:rPr>
          <w:rFonts w:ascii="Times New Roman"/>
          <w:b w:val="false"/>
          <w:i w:val="false"/>
          <w:color w:val="000000"/>
          <w:sz w:val="28"/>
        </w:rPr>
        <w:t>
---------------------------------------------------------------------
</w:t>
      </w:r>
      <w:r>
        <w:br/>
      </w:r>
      <w:r>
        <w:rPr>
          <w:rFonts w:ascii="Times New Roman"/>
          <w:b w:val="false"/>
          <w:i w:val="false"/>
          <w:color w:val="000000"/>
          <w:sz w:val="28"/>
        </w:rPr>
        <w:t>
ПРОСРОЧЕННЫЕ АКТИВЫ, ПО КОТОРЫМ                 Тенге (в тысячах)
</w:t>
      </w:r>
      <w:r>
        <w:br/>
      </w:r>
      <w:r>
        <w:rPr>
          <w:rFonts w:ascii="Times New Roman"/>
          <w:b w:val="false"/>
          <w:i w:val="false"/>
          <w:color w:val="000000"/>
          <w:sz w:val="28"/>
        </w:rPr>
        <w:t>
ПРОДОЛЖАЕТСЯ НАЧИСЛЕНИЕ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61-180 дней свыше 180 дней
</w:t>
      </w:r>
      <w:r>
        <w:br/>
      </w:r>
      <w:r>
        <w:rPr>
          <w:rFonts w:ascii="Times New Roman"/>
          <w:b w:val="false"/>
          <w:i w:val="false"/>
          <w:color w:val="000000"/>
          <w:sz w:val="28"/>
        </w:rPr>
        <w:t>
Кредиты банкам и орг., осуществ. отд.   |ПА12  |      ||ПА13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|ПА112 |      ||ПА113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|ПА122 |      ||ПА123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|ПА132 |      ||ПА133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|ПА22  |      ||ПА23  |      
</w:t>
      </w:r>
      <w:r>
        <w:br/>
      </w:r>
      <w:r>
        <w:rPr>
          <w:rFonts w:ascii="Times New Roman"/>
          <w:b w:val="false"/>
          <w:i w:val="false"/>
          <w:color w:val="000000"/>
          <w:sz w:val="28"/>
        </w:rPr>
        <w:t>
Факторинг и др. дисконт-ые дебиторские  |ПА212 |      ||ПА213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|ПА222 |      ||ПА223 |      
</w:t>
      </w:r>
      <w:r>
        <w:br/>
      </w:r>
      <w:r>
        <w:rPr>
          <w:rFonts w:ascii="Times New Roman"/>
          <w:b w:val="false"/>
          <w:i w:val="false"/>
          <w:color w:val="000000"/>
          <w:sz w:val="28"/>
        </w:rPr>
        <w:t>
Негосударственным организациям и        |ПА232 |      ||ПА233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|ПА242 |      ||ПА243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|ПА252 |      ||ПА253 |      
</w:t>
      </w:r>
      <w:r>
        <w:br/>
      </w:r>
      <w:r>
        <w:rPr>
          <w:rFonts w:ascii="Times New Roman"/>
          <w:b w:val="false"/>
          <w:i w:val="false"/>
          <w:color w:val="000000"/>
          <w:sz w:val="28"/>
        </w:rPr>
        <w:t>
Негосударственным организациям и        |ПА262 |      ||ПА263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|ПА272 |      ||ПА273 |      
</w:t>
      </w:r>
      <w:r>
        <w:br/>
      </w:r>
      <w:r>
        <w:rPr>
          <w:rFonts w:ascii="Times New Roman"/>
          <w:b w:val="false"/>
          <w:i w:val="false"/>
          <w:color w:val="000000"/>
          <w:sz w:val="28"/>
        </w:rPr>
        <w:t>
Государственным организациям            |ПА282 |      ||ПА283 |      
</w:t>
      </w:r>
      <w:r>
        <w:br/>
      </w:r>
      <w:r>
        <w:rPr>
          <w:rFonts w:ascii="Times New Roman"/>
          <w:b w:val="false"/>
          <w:i w:val="false"/>
          <w:color w:val="000000"/>
          <w:sz w:val="28"/>
        </w:rPr>
        <w:t>
Негосударственным организациям и        |ПА292 |      ||ПА293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|ПА302 |      ||ПА303 |      
</w:t>
      </w:r>
      <w:r>
        <w:br/>
      </w:r>
      <w:r>
        <w:rPr>
          <w:rFonts w:ascii="Times New Roman"/>
          <w:b w:val="false"/>
          <w:i w:val="false"/>
          <w:color w:val="000000"/>
          <w:sz w:val="28"/>
        </w:rPr>
        <w:t>
Государственным организациям            |ПА312 |      ||ПА313 |      
</w:t>
      </w:r>
      <w:r>
        <w:br/>
      </w:r>
      <w:r>
        <w:rPr>
          <w:rFonts w:ascii="Times New Roman"/>
          <w:b w:val="false"/>
          <w:i w:val="false"/>
          <w:color w:val="000000"/>
          <w:sz w:val="28"/>
        </w:rPr>
        <w:t>
Негосударственним организациям и        |ПА322 |      ||ПА323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|ПА332 |      ||ПА333 |      
</w:t>
      </w:r>
      <w:r>
        <w:br/>
      </w:r>
      <w:r>
        <w:rPr>
          <w:rFonts w:ascii="Times New Roman"/>
          <w:b w:val="false"/>
          <w:i w:val="false"/>
          <w:color w:val="000000"/>
          <w:sz w:val="28"/>
        </w:rPr>
        <w:t>
Государственным организациям            |ПА342 |      ||ПА343 |      
</w:t>
      </w:r>
      <w:r>
        <w:br/>
      </w:r>
      <w:r>
        <w:rPr>
          <w:rFonts w:ascii="Times New Roman"/>
          <w:b w:val="false"/>
          <w:i w:val="false"/>
          <w:color w:val="000000"/>
          <w:sz w:val="28"/>
        </w:rPr>
        <w:t>
Негосударственным организациям и        |ПА352 |      ||ПА353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|ПА42  |      ||ПА43  |      
</w:t>
      </w:r>
      <w:r>
        <w:br/>
      </w:r>
      <w:r>
        <w:rPr>
          <w:rFonts w:ascii="Times New Roman"/>
          <w:b w:val="false"/>
          <w:i w:val="false"/>
          <w:color w:val="000000"/>
          <w:sz w:val="28"/>
        </w:rPr>
        <w:t>
Кредиты на строительство:               |ПА412 |      ||ПА413 |      
</w:t>
      </w:r>
      <w:r>
        <w:br/>
      </w:r>
      <w:r>
        <w:rPr>
          <w:rFonts w:ascii="Times New Roman"/>
          <w:b w:val="false"/>
          <w:i w:val="false"/>
          <w:color w:val="000000"/>
          <w:sz w:val="28"/>
        </w:rPr>
        <w:t>
Государственным организациям            |ПА422 |      ||ПА423 |      
</w:t>
      </w:r>
      <w:r>
        <w:br/>
      </w:r>
      <w:r>
        <w:rPr>
          <w:rFonts w:ascii="Times New Roman"/>
          <w:b w:val="false"/>
          <w:i w:val="false"/>
          <w:color w:val="000000"/>
          <w:sz w:val="28"/>
        </w:rPr>
        <w:t>
Негосударственным организациям          |ПА432 |      ||ПА433 |      
</w:t>
      </w:r>
      <w:r>
        <w:br/>
      </w:r>
      <w:r>
        <w:rPr>
          <w:rFonts w:ascii="Times New Roman"/>
          <w:b w:val="false"/>
          <w:i w:val="false"/>
          <w:color w:val="000000"/>
          <w:sz w:val="28"/>
        </w:rPr>
        <w:t>
Физическим лицам                        |ПА442 |      ||ПА443 |      
</w:t>
      </w:r>
      <w:r>
        <w:br/>
      </w:r>
      <w:r>
        <w:rPr>
          <w:rFonts w:ascii="Times New Roman"/>
          <w:b w:val="false"/>
          <w:i w:val="false"/>
          <w:color w:val="000000"/>
          <w:sz w:val="28"/>
        </w:rPr>
        <w:t>
Кредиты на покупку недвижимости:        |ПА452 |      ||ПА453 |      
</w:t>
      </w:r>
      <w:r>
        <w:br/>
      </w:r>
      <w:r>
        <w:rPr>
          <w:rFonts w:ascii="Times New Roman"/>
          <w:b w:val="false"/>
          <w:i w:val="false"/>
          <w:color w:val="000000"/>
          <w:sz w:val="28"/>
        </w:rPr>
        <w:t>
Государственным организациям            |ПА462 |      ||ПА463 |      
</w:t>
      </w:r>
      <w:r>
        <w:br/>
      </w:r>
      <w:r>
        <w:rPr>
          <w:rFonts w:ascii="Times New Roman"/>
          <w:b w:val="false"/>
          <w:i w:val="false"/>
          <w:color w:val="000000"/>
          <w:sz w:val="28"/>
        </w:rPr>
        <w:t>
Негосударственным организациям          |ПА472 |      ||ПА473 |      
</w:t>
      </w:r>
      <w:r>
        <w:br/>
      </w:r>
      <w:r>
        <w:rPr>
          <w:rFonts w:ascii="Times New Roman"/>
          <w:b w:val="false"/>
          <w:i w:val="false"/>
          <w:color w:val="000000"/>
          <w:sz w:val="28"/>
        </w:rPr>
        <w:t>
Физическим лицам                        |ПА482 |      ||ПА483 |      
</w:t>
      </w:r>
      <w:r>
        <w:br/>
      </w:r>
      <w:r>
        <w:rPr>
          <w:rFonts w:ascii="Times New Roman"/>
          <w:b w:val="false"/>
          <w:i w:val="false"/>
          <w:color w:val="000000"/>
          <w:sz w:val="28"/>
        </w:rPr>
        <w:t>
Прочие кредиты (включая овердрафты):    |ПА492 |      ||ПА493 |      
</w:t>
      </w:r>
      <w:r>
        <w:br/>
      </w:r>
      <w:r>
        <w:rPr>
          <w:rFonts w:ascii="Times New Roman"/>
          <w:b w:val="false"/>
          <w:i w:val="false"/>
          <w:color w:val="000000"/>
          <w:sz w:val="28"/>
        </w:rPr>
        <w:t>
Государственным организациям            |ПА502 |      ||ПА503 |      
</w:t>
      </w:r>
      <w:r>
        <w:br/>
      </w:r>
      <w:r>
        <w:rPr>
          <w:rFonts w:ascii="Times New Roman"/>
          <w:b w:val="false"/>
          <w:i w:val="false"/>
          <w:color w:val="000000"/>
          <w:sz w:val="28"/>
        </w:rPr>
        <w:t>
Негосударственным организациям          |ПА512 |      ||ПА513 |      
</w:t>
      </w:r>
      <w:r>
        <w:br/>
      </w:r>
      <w:r>
        <w:rPr>
          <w:rFonts w:ascii="Times New Roman"/>
          <w:b w:val="false"/>
          <w:i w:val="false"/>
          <w:color w:val="000000"/>
          <w:sz w:val="28"/>
        </w:rPr>
        <w:t>
Физическим лицам                        |ПА522 |      ||ПА523 |      
</w:t>
      </w:r>
      <w:r>
        <w:br/>
      </w:r>
      <w:r>
        <w:rPr>
          <w:rFonts w:ascii="Times New Roman"/>
          <w:b w:val="false"/>
          <w:i w:val="false"/>
          <w:color w:val="000000"/>
          <w:sz w:val="28"/>
        </w:rPr>
        <w:t>
Кредиты физическим лицам на             |ПА62  |      ||ПА63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ПРОСРОЧЕННЫХ КРЕДИТОВ             |ПА72  |      ||ПА73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|ПА802 |      ||ПА803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|ПА812 |      ||ПА813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|ПА822 |      ||ПА823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|ПА832 |      ||ПА833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|ПА842 |      ||ПА843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|ПА852 |      ||ПА853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|ПА862 |      ||ПА863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|ПА872 |      ||ПА873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|ПА882 |      ||ПА883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|ПА892 |      ||ПА893 |      
</w:t>
      </w:r>
      <w:r>
        <w:br/>
      </w:r>
      <w:r>
        <w:rPr>
          <w:rFonts w:ascii="Times New Roman"/>
          <w:b w:val="false"/>
          <w:i w:val="false"/>
          <w:color w:val="000000"/>
          <w:sz w:val="28"/>
        </w:rPr>
        <w:t>
ИТОГО ПРОСРОЧЕННЫХ ДЕПОЗИТОВ            |ПА82  |      ||ПА83  |      
</w:t>
      </w:r>
      <w:r>
        <w:br/>
      </w:r>
      <w:r>
        <w:rPr>
          <w:rFonts w:ascii="Times New Roman"/>
          <w:b w:val="false"/>
          <w:i w:val="false"/>
          <w:color w:val="000000"/>
          <w:sz w:val="28"/>
        </w:rPr>
        <w:t>
Облигации и другие  ценные бумаги       |ПА92  |      ||ПА93  |      
</w:t>
      </w:r>
      <w:r>
        <w:br/>
      </w:r>
      <w:r>
        <w:rPr>
          <w:rFonts w:ascii="Times New Roman"/>
          <w:b w:val="false"/>
          <w:i w:val="false"/>
          <w:color w:val="000000"/>
          <w:sz w:val="28"/>
        </w:rPr>
        <w:t>
ИТОГО ПРОСРОЧЕННЫХ АКТИВОВ              |ПА1020|      ||ПА1030|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ФС/БА(Т)-Блокированные активы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1-30 дней    31-60 дней
</w:t>
      </w:r>
      <w:r>
        <w:br/>
      </w:r>
      <w:r>
        <w:rPr>
          <w:rFonts w:ascii="Times New Roman"/>
          <w:b w:val="false"/>
          <w:i w:val="false"/>
          <w:color w:val="000000"/>
          <w:sz w:val="28"/>
        </w:rPr>
        <w:t>
Кредиты банкам и орг., осуществ. отд.   |БА10  |      ||БА11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|БА110 |      ||БА111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|БА120 |      ||БА121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|БА130 |      ||БА131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|БА20  |      ||БА21  |      
</w:t>
      </w:r>
      <w:r>
        <w:br/>
      </w:r>
      <w:r>
        <w:rPr>
          <w:rFonts w:ascii="Times New Roman"/>
          <w:b w:val="false"/>
          <w:i w:val="false"/>
          <w:color w:val="000000"/>
          <w:sz w:val="28"/>
        </w:rPr>
        <w:t>
Факторинг и др. дисконт-ые дебиторские  |БА210 |      ||БА211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|БА220 |      ||БА221 |      
</w:t>
      </w:r>
      <w:r>
        <w:br/>
      </w:r>
      <w:r>
        <w:rPr>
          <w:rFonts w:ascii="Times New Roman"/>
          <w:b w:val="false"/>
          <w:i w:val="false"/>
          <w:color w:val="000000"/>
          <w:sz w:val="28"/>
        </w:rPr>
        <w:t>
Негосударственным организациям и        |БА230 |      ||БА231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|БА240 |      ||БА241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|БА250 |      ||БА251 |      
</w:t>
      </w:r>
      <w:r>
        <w:br/>
      </w:r>
      <w:r>
        <w:rPr>
          <w:rFonts w:ascii="Times New Roman"/>
          <w:b w:val="false"/>
          <w:i w:val="false"/>
          <w:color w:val="000000"/>
          <w:sz w:val="28"/>
        </w:rPr>
        <w:t>
Негосударственным организациям и        |БА260 |      ||БА261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|БА270 |      ||БА271 |      
</w:t>
      </w:r>
      <w:r>
        <w:br/>
      </w:r>
      <w:r>
        <w:rPr>
          <w:rFonts w:ascii="Times New Roman"/>
          <w:b w:val="false"/>
          <w:i w:val="false"/>
          <w:color w:val="000000"/>
          <w:sz w:val="28"/>
        </w:rPr>
        <w:t>
Государственным организациям            |БА280 |      ||БА281 |      
</w:t>
      </w:r>
      <w:r>
        <w:br/>
      </w:r>
      <w:r>
        <w:rPr>
          <w:rFonts w:ascii="Times New Roman"/>
          <w:b w:val="false"/>
          <w:i w:val="false"/>
          <w:color w:val="000000"/>
          <w:sz w:val="28"/>
        </w:rPr>
        <w:t>
Негосударственным организациям и        |БА290 |      ||БА291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|БА300 |      ||БА301 |      
</w:t>
      </w:r>
      <w:r>
        <w:br/>
      </w:r>
      <w:r>
        <w:rPr>
          <w:rFonts w:ascii="Times New Roman"/>
          <w:b w:val="false"/>
          <w:i w:val="false"/>
          <w:color w:val="000000"/>
          <w:sz w:val="28"/>
        </w:rPr>
        <w:t>
Государственным организациям            |БА310 |      ||БА311 |      
</w:t>
      </w:r>
      <w:r>
        <w:br/>
      </w:r>
      <w:r>
        <w:rPr>
          <w:rFonts w:ascii="Times New Roman"/>
          <w:b w:val="false"/>
          <w:i w:val="false"/>
          <w:color w:val="000000"/>
          <w:sz w:val="28"/>
        </w:rPr>
        <w:t>
Негосударственним организациям и        |БА320 |      ||БА321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|БА330 |      ||БА331 |      
</w:t>
      </w:r>
      <w:r>
        <w:br/>
      </w:r>
      <w:r>
        <w:rPr>
          <w:rFonts w:ascii="Times New Roman"/>
          <w:b w:val="false"/>
          <w:i w:val="false"/>
          <w:color w:val="000000"/>
          <w:sz w:val="28"/>
        </w:rPr>
        <w:t>
Государственным организациям            |БА340 |      ||БА341 |      
</w:t>
      </w:r>
      <w:r>
        <w:br/>
      </w:r>
      <w:r>
        <w:rPr>
          <w:rFonts w:ascii="Times New Roman"/>
          <w:b w:val="false"/>
          <w:i w:val="false"/>
          <w:color w:val="000000"/>
          <w:sz w:val="28"/>
        </w:rPr>
        <w:t>
Негосударственным организациям и        |БА350 |      ||БА351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|БА40  |      ||БА41  |      
</w:t>
      </w:r>
      <w:r>
        <w:br/>
      </w:r>
      <w:r>
        <w:rPr>
          <w:rFonts w:ascii="Times New Roman"/>
          <w:b w:val="false"/>
          <w:i w:val="false"/>
          <w:color w:val="000000"/>
          <w:sz w:val="28"/>
        </w:rPr>
        <w:t>
Кредиты на строительство:               |БА410 |      ||БА411 |      
</w:t>
      </w:r>
      <w:r>
        <w:br/>
      </w:r>
      <w:r>
        <w:rPr>
          <w:rFonts w:ascii="Times New Roman"/>
          <w:b w:val="false"/>
          <w:i w:val="false"/>
          <w:color w:val="000000"/>
          <w:sz w:val="28"/>
        </w:rPr>
        <w:t>
Государственным организациям            |БА420 |      ||БА421 |      
</w:t>
      </w:r>
      <w:r>
        <w:br/>
      </w:r>
      <w:r>
        <w:rPr>
          <w:rFonts w:ascii="Times New Roman"/>
          <w:b w:val="false"/>
          <w:i w:val="false"/>
          <w:color w:val="000000"/>
          <w:sz w:val="28"/>
        </w:rPr>
        <w:t>
Негосударственным организациям          |БА430 |      ||БА431 |      
</w:t>
      </w:r>
      <w:r>
        <w:br/>
      </w:r>
      <w:r>
        <w:rPr>
          <w:rFonts w:ascii="Times New Roman"/>
          <w:b w:val="false"/>
          <w:i w:val="false"/>
          <w:color w:val="000000"/>
          <w:sz w:val="28"/>
        </w:rPr>
        <w:t>
Физическим лицам                        |БА440 |      ||БА441 |      
</w:t>
      </w:r>
      <w:r>
        <w:br/>
      </w:r>
      <w:r>
        <w:rPr>
          <w:rFonts w:ascii="Times New Roman"/>
          <w:b w:val="false"/>
          <w:i w:val="false"/>
          <w:color w:val="000000"/>
          <w:sz w:val="28"/>
        </w:rPr>
        <w:t>
Кредиты на покупку недвижимости:        |БА450 |      ||БА451 |      
</w:t>
      </w:r>
      <w:r>
        <w:br/>
      </w:r>
      <w:r>
        <w:rPr>
          <w:rFonts w:ascii="Times New Roman"/>
          <w:b w:val="false"/>
          <w:i w:val="false"/>
          <w:color w:val="000000"/>
          <w:sz w:val="28"/>
        </w:rPr>
        <w:t>
Государственным организациям            |БА460 |      ||БА461 |      
</w:t>
      </w:r>
      <w:r>
        <w:br/>
      </w:r>
      <w:r>
        <w:rPr>
          <w:rFonts w:ascii="Times New Roman"/>
          <w:b w:val="false"/>
          <w:i w:val="false"/>
          <w:color w:val="000000"/>
          <w:sz w:val="28"/>
        </w:rPr>
        <w:t>
Негосударственным организациям          |БА470 |      ||БА471 |      
</w:t>
      </w:r>
      <w:r>
        <w:br/>
      </w:r>
      <w:r>
        <w:rPr>
          <w:rFonts w:ascii="Times New Roman"/>
          <w:b w:val="false"/>
          <w:i w:val="false"/>
          <w:color w:val="000000"/>
          <w:sz w:val="28"/>
        </w:rPr>
        <w:t>
Физическим лицам                        |БА480 |      ||БА481 |      
</w:t>
      </w:r>
      <w:r>
        <w:br/>
      </w:r>
      <w:r>
        <w:rPr>
          <w:rFonts w:ascii="Times New Roman"/>
          <w:b w:val="false"/>
          <w:i w:val="false"/>
          <w:color w:val="000000"/>
          <w:sz w:val="28"/>
        </w:rPr>
        <w:t>
Прочие кредиты (включая овердрафты):    |БА490 |      ||БА491 |      
</w:t>
      </w:r>
      <w:r>
        <w:br/>
      </w:r>
      <w:r>
        <w:rPr>
          <w:rFonts w:ascii="Times New Roman"/>
          <w:b w:val="false"/>
          <w:i w:val="false"/>
          <w:color w:val="000000"/>
          <w:sz w:val="28"/>
        </w:rPr>
        <w:t>
Государственным организациям            |БА500 |      ||БА501 |      
</w:t>
      </w:r>
      <w:r>
        <w:br/>
      </w:r>
      <w:r>
        <w:rPr>
          <w:rFonts w:ascii="Times New Roman"/>
          <w:b w:val="false"/>
          <w:i w:val="false"/>
          <w:color w:val="000000"/>
          <w:sz w:val="28"/>
        </w:rPr>
        <w:t>
Негосударственным организациям          |БА510 |      ||БА511 |      
</w:t>
      </w:r>
      <w:r>
        <w:br/>
      </w:r>
      <w:r>
        <w:rPr>
          <w:rFonts w:ascii="Times New Roman"/>
          <w:b w:val="false"/>
          <w:i w:val="false"/>
          <w:color w:val="000000"/>
          <w:sz w:val="28"/>
        </w:rPr>
        <w:t>
Физическим лицам                        |БА520 |      ||БА521 |      
</w:t>
      </w:r>
      <w:r>
        <w:br/>
      </w:r>
      <w:r>
        <w:rPr>
          <w:rFonts w:ascii="Times New Roman"/>
          <w:b w:val="false"/>
          <w:i w:val="false"/>
          <w:color w:val="000000"/>
          <w:sz w:val="28"/>
        </w:rPr>
        <w:t>
Кредиты физическим лицам на             |БА60  |      ||БА61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БЛОКИРОВАННЫХ КРЕДИТОВ            |БА70  |      ||БА71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отд. виды банк. опер.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|БА800 |      ||БА801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В банках и орг. республик быв. СССР.    |БА810 |      ||БА811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|БА820 |      ||БА821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|БА830 |      ||БА831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|БА840 |      ||БА841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|БА850 |      ||БА851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|БА860 |      ||БА861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|БА870 |      ||БА871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|БА880 |      ||БА881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Прочие депозиты                         |БА890 |      ||БА891 |      
</w:t>
      </w:r>
      <w:r>
        <w:br/>
      </w:r>
      <w:r>
        <w:rPr>
          <w:rFonts w:ascii="Times New Roman"/>
          <w:b w:val="false"/>
          <w:i w:val="false"/>
          <w:color w:val="000000"/>
          <w:sz w:val="28"/>
        </w:rPr>
        <w:t>
ИТОГО БЛОКИРОВАННЫХ ДЕПОЗИТОВ           |БА80  |      ||БА81  |      
</w:t>
      </w:r>
      <w:r>
        <w:br/>
      </w:r>
      <w:r>
        <w:rPr>
          <w:rFonts w:ascii="Times New Roman"/>
          <w:b w:val="false"/>
          <w:i w:val="false"/>
          <w:color w:val="000000"/>
          <w:sz w:val="28"/>
        </w:rPr>
        <w:t>
Облигации и другие  ценные бумаги       |БА90  |      ||БА91  |      
</w:t>
      </w:r>
      <w:r>
        <w:br/>
      </w:r>
      <w:r>
        <w:rPr>
          <w:rFonts w:ascii="Times New Roman"/>
          <w:b w:val="false"/>
          <w:i w:val="false"/>
          <w:color w:val="000000"/>
          <w:sz w:val="28"/>
        </w:rPr>
        <w:t>
ИТОГО БЛОКИРОВАННЫХ АКТИВОВ             |БА1000|      ||БА1010|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ФС/БА(Т)-Блокированные активы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61-180 дней свыше 180 дней
</w:t>
      </w:r>
      <w:r>
        <w:br/>
      </w:r>
      <w:r>
        <w:rPr>
          <w:rFonts w:ascii="Times New Roman"/>
          <w:b w:val="false"/>
          <w:i w:val="false"/>
          <w:color w:val="000000"/>
          <w:sz w:val="28"/>
        </w:rPr>
        <w:t>
Кредиты банкам и орг., осуществ. отд.   |БА12  |      ||БА13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|БА112 |      ||БА113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|БА122 |      ||БА123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|БА132 |      ||БА133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|БА22  |      ||БА23  |      
</w:t>
      </w:r>
      <w:r>
        <w:br/>
      </w:r>
      <w:r>
        <w:rPr>
          <w:rFonts w:ascii="Times New Roman"/>
          <w:b w:val="false"/>
          <w:i w:val="false"/>
          <w:color w:val="000000"/>
          <w:sz w:val="28"/>
        </w:rPr>
        <w:t>
Факторинг и др. дисконт-ые дебиторские  |БА212 |      ||БА213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|БА222 |      ||БА223 |      
</w:t>
      </w:r>
      <w:r>
        <w:br/>
      </w:r>
      <w:r>
        <w:rPr>
          <w:rFonts w:ascii="Times New Roman"/>
          <w:b w:val="false"/>
          <w:i w:val="false"/>
          <w:color w:val="000000"/>
          <w:sz w:val="28"/>
        </w:rPr>
        <w:t>
Негосударственным организациям и        |БА232 |      ||БА233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|БА242 |      ||БА243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|БА252 |      ||БА253 |      
</w:t>
      </w:r>
      <w:r>
        <w:br/>
      </w:r>
      <w:r>
        <w:rPr>
          <w:rFonts w:ascii="Times New Roman"/>
          <w:b w:val="false"/>
          <w:i w:val="false"/>
          <w:color w:val="000000"/>
          <w:sz w:val="28"/>
        </w:rPr>
        <w:t>
Негосударственным организациям и        |БА262 |      ||БА263 |      физическим лицам
</w:t>
      </w:r>
      <w:r>
        <w:br/>
      </w:r>
      <w:r>
        <w:rPr>
          <w:rFonts w:ascii="Times New Roman"/>
          <w:b w:val="false"/>
          <w:i w:val="false"/>
          <w:color w:val="000000"/>
          <w:sz w:val="28"/>
        </w:rPr>
        <w:t>
Финансовые лизинги:                     |БА272 |      ||БА273 |      
</w:t>
      </w:r>
      <w:r>
        <w:br/>
      </w:r>
      <w:r>
        <w:rPr>
          <w:rFonts w:ascii="Times New Roman"/>
          <w:b w:val="false"/>
          <w:i w:val="false"/>
          <w:color w:val="000000"/>
          <w:sz w:val="28"/>
        </w:rPr>
        <w:t>
Государственным организациям            |БА282 |      ||БА283 |      
</w:t>
      </w:r>
      <w:r>
        <w:br/>
      </w:r>
      <w:r>
        <w:rPr>
          <w:rFonts w:ascii="Times New Roman"/>
          <w:b w:val="false"/>
          <w:i w:val="false"/>
          <w:color w:val="000000"/>
          <w:sz w:val="28"/>
        </w:rPr>
        <w:t>
Негосударственным организациям и        |БА292 |      ||БА293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|БА302 |      ||БА303 |      
</w:t>
      </w:r>
      <w:r>
        <w:br/>
      </w:r>
      <w:r>
        <w:rPr>
          <w:rFonts w:ascii="Times New Roman"/>
          <w:b w:val="false"/>
          <w:i w:val="false"/>
          <w:color w:val="000000"/>
          <w:sz w:val="28"/>
        </w:rPr>
        <w:t>
Государственным организациям            |БА312 |      ||БА313 |      
</w:t>
      </w:r>
      <w:r>
        <w:br/>
      </w:r>
      <w:r>
        <w:rPr>
          <w:rFonts w:ascii="Times New Roman"/>
          <w:b w:val="false"/>
          <w:i w:val="false"/>
          <w:color w:val="000000"/>
          <w:sz w:val="28"/>
        </w:rPr>
        <w:t>
Негосударственним организациям и        |БА322 |      ||БА323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|БА332 |      ||БА333 |      
</w:t>
      </w:r>
      <w:r>
        <w:br/>
      </w:r>
      <w:r>
        <w:rPr>
          <w:rFonts w:ascii="Times New Roman"/>
          <w:b w:val="false"/>
          <w:i w:val="false"/>
          <w:color w:val="000000"/>
          <w:sz w:val="28"/>
        </w:rPr>
        <w:t>
Государственным организациям            |БА342 |      ||БА343 |      
</w:t>
      </w:r>
      <w:r>
        <w:br/>
      </w:r>
      <w:r>
        <w:rPr>
          <w:rFonts w:ascii="Times New Roman"/>
          <w:b w:val="false"/>
          <w:i w:val="false"/>
          <w:color w:val="000000"/>
          <w:sz w:val="28"/>
        </w:rPr>
        <w:t>
Негосударственным организациям и        |БА352 |      ||БА353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|БА42  |      ||БА43  |      
</w:t>
      </w:r>
      <w:r>
        <w:br/>
      </w:r>
      <w:r>
        <w:rPr>
          <w:rFonts w:ascii="Times New Roman"/>
          <w:b w:val="false"/>
          <w:i w:val="false"/>
          <w:color w:val="000000"/>
          <w:sz w:val="28"/>
        </w:rPr>
        <w:t>
Кредиты на строительство;               |БА412 |      ||БА413 |      
</w:t>
      </w:r>
      <w:r>
        <w:br/>
      </w:r>
      <w:r>
        <w:rPr>
          <w:rFonts w:ascii="Times New Roman"/>
          <w:b w:val="false"/>
          <w:i w:val="false"/>
          <w:color w:val="000000"/>
          <w:sz w:val="28"/>
        </w:rPr>
        <w:t>
Государственным организациям            |БА422 |      ||БА423 |      
</w:t>
      </w:r>
      <w:r>
        <w:br/>
      </w:r>
      <w:r>
        <w:rPr>
          <w:rFonts w:ascii="Times New Roman"/>
          <w:b w:val="false"/>
          <w:i w:val="false"/>
          <w:color w:val="000000"/>
          <w:sz w:val="28"/>
        </w:rPr>
        <w:t>
Негосударственным организациям          |БА432 |      ||БА433 |      
</w:t>
      </w:r>
      <w:r>
        <w:br/>
      </w:r>
      <w:r>
        <w:rPr>
          <w:rFonts w:ascii="Times New Roman"/>
          <w:b w:val="false"/>
          <w:i w:val="false"/>
          <w:color w:val="000000"/>
          <w:sz w:val="28"/>
        </w:rPr>
        <w:t>
Физическим лицам                        |БА442 |      ||БА443 |      
</w:t>
      </w:r>
      <w:r>
        <w:br/>
      </w:r>
      <w:r>
        <w:rPr>
          <w:rFonts w:ascii="Times New Roman"/>
          <w:b w:val="false"/>
          <w:i w:val="false"/>
          <w:color w:val="000000"/>
          <w:sz w:val="28"/>
        </w:rPr>
        <w:t>
Кредиты на покупку недвижимости:        |БА452 |      ||БА453 |      
</w:t>
      </w:r>
      <w:r>
        <w:br/>
      </w:r>
      <w:r>
        <w:rPr>
          <w:rFonts w:ascii="Times New Roman"/>
          <w:b w:val="false"/>
          <w:i w:val="false"/>
          <w:color w:val="000000"/>
          <w:sz w:val="28"/>
        </w:rPr>
        <w:t>
Государственным организациям            |БА462 |      ||БА463 |      
</w:t>
      </w:r>
      <w:r>
        <w:br/>
      </w:r>
      <w:r>
        <w:rPr>
          <w:rFonts w:ascii="Times New Roman"/>
          <w:b w:val="false"/>
          <w:i w:val="false"/>
          <w:color w:val="000000"/>
          <w:sz w:val="28"/>
        </w:rPr>
        <w:t>
Негосударственным организациям          |БА472 |      ||БА473 |      
</w:t>
      </w:r>
      <w:r>
        <w:br/>
      </w:r>
      <w:r>
        <w:rPr>
          <w:rFonts w:ascii="Times New Roman"/>
          <w:b w:val="false"/>
          <w:i w:val="false"/>
          <w:color w:val="000000"/>
          <w:sz w:val="28"/>
        </w:rPr>
        <w:t>
Физическим лицам                        |БА482 |      ||БА483 |      
</w:t>
      </w:r>
      <w:r>
        <w:br/>
      </w:r>
      <w:r>
        <w:rPr>
          <w:rFonts w:ascii="Times New Roman"/>
          <w:b w:val="false"/>
          <w:i w:val="false"/>
          <w:color w:val="000000"/>
          <w:sz w:val="28"/>
        </w:rPr>
        <w:t>
Прочие кредиты (включая овердрафты):    |БА492 |      ||БА493 |      
</w:t>
      </w:r>
      <w:r>
        <w:br/>
      </w:r>
      <w:r>
        <w:rPr>
          <w:rFonts w:ascii="Times New Roman"/>
          <w:b w:val="false"/>
          <w:i w:val="false"/>
          <w:color w:val="000000"/>
          <w:sz w:val="28"/>
        </w:rPr>
        <w:t>
Государственным организациям            |БА502 |      ||БА503 |      
</w:t>
      </w:r>
      <w:r>
        <w:br/>
      </w:r>
      <w:r>
        <w:rPr>
          <w:rFonts w:ascii="Times New Roman"/>
          <w:b w:val="false"/>
          <w:i w:val="false"/>
          <w:color w:val="000000"/>
          <w:sz w:val="28"/>
        </w:rPr>
        <w:t>
Негосударственным организациям          |БА512 |      ||БА513 |      
</w:t>
      </w:r>
      <w:r>
        <w:br/>
      </w:r>
      <w:r>
        <w:rPr>
          <w:rFonts w:ascii="Times New Roman"/>
          <w:b w:val="false"/>
          <w:i w:val="false"/>
          <w:color w:val="000000"/>
          <w:sz w:val="28"/>
        </w:rPr>
        <w:t>
Физическим лицам                        |БА522 |      ||БА523 |      
</w:t>
      </w:r>
      <w:r>
        <w:br/>
      </w:r>
      <w:r>
        <w:rPr>
          <w:rFonts w:ascii="Times New Roman"/>
          <w:b w:val="false"/>
          <w:i w:val="false"/>
          <w:color w:val="000000"/>
          <w:sz w:val="28"/>
        </w:rPr>
        <w:t>
Кредиты физическим лицам на             |БА62  |      ||БА63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БЛОКИРОВАННЫХ КРЕДИТОВ            |БА72  |      ||БА73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отд. виды банк. опер.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|БА802 |      ||БА803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В банках и орг. республик быв. СССР.    |БА812 |      ||БА813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|БА822 |      ||БА823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|БА832 |      ||БА833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|БА842 |      ||БА843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|БА852 |      ||БА853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|БА862 |      ||БА863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|БА872 |      ||БА873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|БА882 |      ||БА883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Прочие депозиты                         |БА892 |      ||БА893 |      
</w:t>
      </w:r>
      <w:r>
        <w:br/>
      </w:r>
      <w:r>
        <w:rPr>
          <w:rFonts w:ascii="Times New Roman"/>
          <w:b w:val="false"/>
          <w:i w:val="false"/>
          <w:color w:val="000000"/>
          <w:sz w:val="28"/>
        </w:rPr>
        <w:t>
ИТОГО БЛОКИРОВАННЫХ ДЕПОЗИТОВ           |БА82  |      ||БА83  |      
</w:t>
      </w:r>
      <w:r>
        <w:br/>
      </w:r>
      <w:r>
        <w:rPr>
          <w:rFonts w:ascii="Times New Roman"/>
          <w:b w:val="false"/>
          <w:i w:val="false"/>
          <w:color w:val="000000"/>
          <w:sz w:val="28"/>
        </w:rPr>
        <w:t>
Облигации и другие  ценные бумаги       |БА92  |      ||БА93  |      
</w:t>
      </w:r>
      <w:r>
        <w:br/>
      </w:r>
      <w:r>
        <w:rPr>
          <w:rFonts w:ascii="Times New Roman"/>
          <w:b w:val="false"/>
          <w:i w:val="false"/>
          <w:color w:val="000000"/>
          <w:sz w:val="28"/>
        </w:rPr>
        <w:t>
ИТОГО БЛОКИРОВАННЫХ АКТИВОВ             |БА1020|      ||БА1030|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ФС/БА(И)-Блокированные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1-30 дней    31-60 дней
</w:t>
      </w:r>
      <w:r>
        <w:br/>
      </w:r>
      <w:r>
        <w:rPr>
          <w:rFonts w:ascii="Times New Roman"/>
          <w:b w:val="false"/>
          <w:i w:val="false"/>
          <w:color w:val="000000"/>
          <w:sz w:val="28"/>
        </w:rPr>
        <w:t>
Кредиты банкам и орг., осуществ. отд.   |БА10  |      ||БА11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|БА110 |      ||БА111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|БА120 |      ||БА121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|БА130 |      ||БА131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|БА20  |      ||БА21  |     |
</w:t>
      </w:r>
      <w:r>
        <w:br/>
      </w:r>
      <w:r>
        <w:rPr>
          <w:rFonts w:ascii="Times New Roman"/>
          <w:b w:val="false"/>
          <w:i w:val="false"/>
          <w:color w:val="000000"/>
          <w:sz w:val="28"/>
        </w:rPr>
        <w:t>
Факторинг и др. дисконт-ые дебиторские  |БА210 |      ||БА211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|БА220 |      ||БА221 |      
</w:t>
      </w:r>
      <w:r>
        <w:br/>
      </w:r>
      <w:r>
        <w:rPr>
          <w:rFonts w:ascii="Times New Roman"/>
          <w:b w:val="false"/>
          <w:i w:val="false"/>
          <w:color w:val="000000"/>
          <w:sz w:val="28"/>
        </w:rPr>
        <w:t>
Негосударственным организациям и        |БА230 |      ||БА231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|БА240 |      ||БА241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|БА250 |      ||БА251 |      
</w:t>
      </w:r>
      <w:r>
        <w:br/>
      </w:r>
      <w:r>
        <w:rPr>
          <w:rFonts w:ascii="Times New Roman"/>
          <w:b w:val="false"/>
          <w:i w:val="false"/>
          <w:color w:val="000000"/>
          <w:sz w:val="28"/>
        </w:rPr>
        <w:t>
Негосударственным организациям и        |БА260 |      ||БА261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|БА270 |      ||БА271 |      
</w:t>
      </w:r>
      <w:r>
        <w:br/>
      </w:r>
      <w:r>
        <w:rPr>
          <w:rFonts w:ascii="Times New Roman"/>
          <w:b w:val="false"/>
          <w:i w:val="false"/>
          <w:color w:val="000000"/>
          <w:sz w:val="28"/>
        </w:rPr>
        <w:t>
Государственным организациям            |БА280 |      ||БА281 |      
</w:t>
      </w:r>
      <w:r>
        <w:br/>
      </w:r>
      <w:r>
        <w:rPr>
          <w:rFonts w:ascii="Times New Roman"/>
          <w:b w:val="false"/>
          <w:i w:val="false"/>
          <w:color w:val="000000"/>
          <w:sz w:val="28"/>
        </w:rPr>
        <w:t>
Негосударственным организациям и        |БА290 |      ||БА291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|БА300 |      ||БА301 |      
</w:t>
      </w:r>
      <w:r>
        <w:br/>
      </w:r>
      <w:r>
        <w:rPr>
          <w:rFonts w:ascii="Times New Roman"/>
          <w:b w:val="false"/>
          <w:i w:val="false"/>
          <w:color w:val="000000"/>
          <w:sz w:val="28"/>
        </w:rPr>
        <w:t>
Государственным организациям            |БА310 |      ||БА311 |      
</w:t>
      </w:r>
      <w:r>
        <w:br/>
      </w:r>
      <w:r>
        <w:rPr>
          <w:rFonts w:ascii="Times New Roman"/>
          <w:b w:val="false"/>
          <w:i w:val="false"/>
          <w:color w:val="000000"/>
          <w:sz w:val="28"/>
        </w:rPr>
        <w:t>
Негосударственным организациям и        |БА320 |      ||БА321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|БА330 |      ||БА331 |      
</w:t>
      </w:r>
      <w:r>
        <w:br/>
      </w:r>
      <w:r>
        <w:rPr>
          <w:rFonts w:ascii="Times New Roman"/>
          <w:b w:val="false"/>
          <w:i w:val="false"/>
          <w:color w:val="000000"/>
          <w:sz w:val="28"/>
        </w:rPr>
        <w:t>
Государственным организациям            |БА340 |      ||БА341 |      
</w:t>
      </w:r>
      <w:r>
        <w:br/>
      </w:r>
      <w:r>
        <w:rPr>
          <w:rFonts w:ascii="Times New Roman"/>
          <w:b w:val="false"/>
          <w:i w:val="false"/>
          <w:color w:val="000000"/>
          <w:sz w:val="28"/>
        </w:rPr>
        <w:t>
Негосударственным организациям и        |БА350 |      ||БА351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|БА40  |      ||БА41  |      
</w:t>
      </w:r>
      <w:r>
        <w:br/>
      </w:r>
      <w:r>
        <w:rPr>
          <w:rFonts w:ascii="Times New Roman"/>
          <w:b w:val="false"/>
          <w:i w:val="false"/>
          <w:color w:val="000000"/>
          <w:sz w:val="28"/>
        </w:rPr>
        <w:t>
Кредиты на строительство:               |БА410 |      ||БА411 |      
</w:t>
      </w:r>
      <w:r>
        <w:br/>
      </w:r>
      <w:r>
        <w:rPr>
          <w:rFonts w:ascii="Times New Roman"/>
          <w:b w:val="false"/>
          <w:i w:val="false"/>
          <w:color w:val="000000"/>
          <w:sz w:val="28"/>
        </w:rPr>
        <w:t>
Государственным организациям            |БА420 |      ||БА421 |      
</w:t>
      </w:r>
      <w:r>
        <w:br/>
      </w:r>
      <w:r>
        <w:rPr>
          <w:rFonts w:ascii="Times New Roman"/>
          <w:b w:val="false"/>
          <w:i w:val="false"/>
          <w:color w:val="000000"/>
          <w:sz w:val="28"/>
        </w:rPr>
        <w:t>
Негосударственным организациям          |БА430 |      ||БА431 |      
</w:t>
      </w:r>
      <w:r>
        <w:br/>
      </w:r>
      <w:r>
        <w:rPr>
          <w:rFonts w:ascii="Times New Roman"/>
          <w:b w:val="false"/>
          <w:i w:val="false"/>
          <w:color w:val="000000"/>
          <w:sz w:val="28"/>
        </w:rPr>
        <w:t>
Физическим лицам                        |БА440 |      ||БА441 |      
</w:t>
      </w:r>
      <w:r>
        <w:br/>
      </w:r>
      <w:r>
        <w:rPr>
          <w:rFonts w:ascii="Times New Roman"/>
          <w:b w:val="false"/>
          <w:i w:val="false"/>
          <w:color w:val="000000"/>
          <w:sz w:val="28"/>
        </w:rPr>
        <w:t>
Кредиты на покупку недвижимости:        |БА450 |      ||БА451 |      
</w:t>
      </w:r>
      <w:r>
        <w:br/>
      </w:r>
      <w:r>
        <w:rPr>
          <w:rFonts w:ascii="Times New Roman"/>
          <w:b w:val="false"/>
          <w:i w:val="false"/>
          <w:color w:val="000000"/>
          <w:sz w:val="28"/>
        </w:rPr>
        <w:t>
Государственным организациям            |БА460 |      ||БА461 |      
</w:t>
      </w:r>
      <w:r>
        <w:br/>
      </w:r>
      <w:r>
        <w:rPr>
          <w:rFonts w:ascii="Times New Roman"/>
          <w:b w:val="false"/>
          <w:i w:val="false"/>
          <w:color w:val="000000"/>
          <w:sz w:val="28"/>
        </w:rPr>
        <w:t>
Негосударственным организациям          |БА470 |      ||БА471 |      
</w:t>
      </w:r>
      <w:r>
        <w:br/>
      </w:r>
      <w:r>
        <w:rPr>
          <w:rFonts w:ascii="Times New Roman"/>
          <w:b w:val="false"/>
          <w:i w:val="false"/>
          <w:color w:val="000000"/>
          <w:sz w:val="28"/>
        </w:rPr>
        <w:t>
Физическим лицам                        |БА480 |      ||БА481 |      
</w:t>
      </w:r>
      <w:r>
        <w:br/>
      </w:r>
      <w:r>
        <w:rPr>
          <w:rFonts w:ascii="Times New Roman"/>
          <w:b w:val="false"/>
          <w:i w:val="false"/>
          <w:color w:val="000000"/>
          <w:sz w:val="28"/>
        </w:rPr>
        <w:t>
Прочие кредиты (включая овердрафты):    |БА490 |      ||БА491 |     |
</w:t>
      </w:r>
      <w:r>
        <w:br/>
      </w:r>
      <w:r>
        <w:rPr>
          <w:rFonts w:ascii="Times New Roman"/>
          <w:b w:val="false"/>
          <w:i w:val="false"/>
          <w:color w:val="000000"/>
          <w:sz w:val="28"/>
        </w:rPr>
        <w:t>
Государственным организациям            |БА500 |      ||БА501 |      
</w:t>
      </w:r>
      <w:r>
        <w:br/>
      </w:r>
      <w:r>
        <w:rPr>
          <w:rFonts w:ascii="Times New Roman"/>
          <w:b w:val="false"/>
          <w:i w:val="false"/>
          <w:color w:val="000000"/>
          <w:sz w:val="28"/>
        </w:rPr>
        <w:t>
Негосударственным организациям          |БА510 |      ||БА511 |      
</w:t>
      </w:r>
      <w:r>
        <w:br/>
      </w:r>
      <w:r>
        <w:rPr>
          <w:rFonts w:ascii="Times New Roman"/>
          <w:b w:val="false"/>
          <w:i w:val="false"/>
          <w:color w:val="000000"/>
          <w:sz w:val="28"/>
        </w:rPr>
        <w:t>
Физическим лицам                        |БА520 |      ||БА521 |      
</w:t>
      </w:r>
      <w:r>
        <w:br/>
      </w:r>
      <w:r>
        <w:rPr>
          <w:rFonts w:ascii="Times New Roman"/>
          <w:b w:val="false"/>
          <w:i w:val="false"/>
          <w:color w:val="000000"/>
          <w:sz w:val="28"/>
        </w:rPr>
        <w:t>
Кредиты физическим лицам на             |БА60  |      ||БА61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БЛОКИРОВАННЫХ КРЕДИТОВ            |БА70  |      ||БА71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отд. виды банк. опер.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|БА800 |      ||БА801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В банках и орг. республик быв. СССР.    |БА810 |      ||БА811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|БА820 |      ||БА821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|БА830 |      ||БА831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|БА840 |      ||БА841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|БА850 |      ||БА851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|БА860 |      ||БА861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|БА870 |      ||БА871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|БА880 |      ||БА881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Прочие депозиты                         |БА890 |      ||БА891 |      
</w:t>
      </w:r>
      <w:r>
        <w:br/>
      </w:r>
      <w:r>
        <w:rPr>
          <w:rFonts w:ascii="Times New Roman"/>
          <w:b w:val="false"/>
          <w:i w:val="false"/>
          <w:color w:val="000000"/>
          <w:sz w:val="28"/>
        </w:rPr>
        <w:t>
ИТОГО БЛОКИРОВАННЫХ ДЕПОЗИТОВ           |БА80  |      ||БА81  |      
</w:t>
      </w:r>
      <w:r>
        <w:br/>
      </w:r>
      <w:r>
        <w:rPr>
          <w:rFonts w:ascii="Times New Roman"/>
          <w:b w:val="false"/>
          <w:i w:val="false"/>
          <w:color w:val="000000"/>
          <w:sz w:val="28"/>
        </w:rPr>
        <w:t>
Облигации и другие  ценные бумаги       |БА90  |      ||БА91  |      
</w:t>
      </w:r>
      <w:r>
        <w:br/>
      </w:r>
      <w:r>
        <w:rPr>
          <w:rFonts w:ascii="Times New Roman"/>
          <w:b w:val="false"/>
          <w:i w:val="false"/>
          <w:color w:val="000000"/>
          <w:sz w:val="28"/>
        </w:rPr>
        <w:t>
ИТОГО БЛОКИРОВАННЫХ АКТИВОВ             |БА1000|      ||БА1010|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ФС/БА(Т)-Блокированные активы   |
</w:t>
      </w:r>
      <w:r>
        <w:br/>
      </w:r>
      <w:r>
        <w:rPr>
          <w:rFonts w:ascii="Times New Roman"/>
          <w:b w:val="false"/>
          <w:i w:val="false"/>
          <w:color w:val="000000"/>
          <w:sz w:val="28"/>
        </w:rPr>
        <w:t>
                 в иностранной валюте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61-180 дней свыше 180 дней
</w:t>
      </w:r>
      <w:r>
        <w:br/>
      </w:r>
      <w:r>
        <w:rPr>
          <w:rFonts w:ascii="Times New Roman"/>
          <w:b w:val="false"/>
          <w:i w:val="false"/>
          <w:color w:val="000000"/>
          <w:sz w:val="28"/>
        </w:rPr>
        <w:t>
Кредиты банкам и орг., осуществ. отд.   |БА12  |      ||БА13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|БА112 |      ||БА113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|БА122 |      ||БА123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|БА132 |      ||БА133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Кредиты, необеспеченные недвижимостью:  |БА22  |      ||БА23  |      
</w:t>
      </w:r>
      <w:r>
        <w:br/>
      </w:r>
      <w:r>
        <w:rPr>
          <w:rFonts w:ascii="Times New Roman"/>
          <w:b w:val="false"/>
          <w:i w:val="false"/>
          <w:color w:val="000000"/>
          <w:sz w:val="28"/>
        </w:rPr>
        <w:t>
Факторинг и др. дисконт-ые дебиторские  |БА212 |      ||БА213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|БА222 |      ||БА223 |      
</w:t>
      </w:r>
      <w:r>
        <w:br/>
      </w:r>
      <w:r>
        <w:rPr>
          <w:rFonts w:ascii="Times New Roman"/>
          <w:b w:val="false"/>
          <w:i w:val="false"/>
          <w:color w:val="000000"/>
          <w:sz w:val="28"/>
        </w:rPr>
        <w:t>
Негосударственным организациям и        |БА232 |      ||БА233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|БА242 |      ||БА243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|БА252 |      ||БА253 |      
</w:t>
      </w:r>
      <w:r>
        <w:br/>
      </w:r>
      <w:r>
        <w:rPr>
          <w:rFonts w:ascii="Times New Roman"/>
          <w:b w:val="false"/>
          <w:i w:val="false"/>
          <w:color w:val="000000"/>
          <w:sz w:val="28"/>
        </w:rPr>
        <w:t>
Негосударственным организациям и        |БА262 |      ||БА263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|БА272 |      ||БА273 |      
</w:t>
      </w:r>
      <w:r>
        <w:br/>
      </w:r>
      <w:r>
        <w:rPr>
          <w:rFonts w:ascii="Times New Roman"/>
          <w:b w:val="false"/>
          <w:i w:val="false"/>
          <w:color w:val="000000"/>
          <w:sz w:val="28"/>
        </w:rPr>
        <w:t>
Государственным организациям            |БА282 |      ||БА283 |      
</w:t>
      </w:r>
      <w:r>
        <w:br/>
      </w:r>
      <w:r>
        <w:rPr>
          <w:rFonts w:ascii="Times New Roman"/>
          <w:b w:val="false"/>
          <w:i w:val="false"/>
          <w:color w:val="000000"/>
          <w:sz w:val="28"/>
        </w:rPr>
        <w:t>
Негосударственным организациям и        |БА292 |      ||БА293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|БА302 |      ||БА303 |      
</w:t>
      </w:r>
      <w:r>
        <w:br/>
      </w:r>
      <w:r>
        <w:rPr>
          <w:rFonts w:ascii="Times New Roman"/>
          <w:b w:val="false"/>
          <w:i w:val="false"/>
          <w:color w:val="000000"/>
          <w:sz w:val="28"/>
        </w:rPr>
        <w:t>
Государственным организациям            |БА312 |      ||БА313 |      
</w:t>
      </w:r>
      <w:r>
        <w:br/>
      </w:r>
      <w:r>
        <w:rPr>
          <w:rFonts w:ascii="Times New Roman"/>
          <w:b w:val="false"/>
          <w:i w:val="false"/>
          <w:color w:val="000000"/>
          <w:sz w:val="28"/>
        </w:rPr>
        <w:t>
Негосударственным организациям и        |БА322 |      ||БА323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|БА332 |      ||БА333 |      
</w:t>
      </w:r>
      <w:r>
        <w:br/>
      </w:r>
      <w:r>
        <w:rPr>
          <w:rFonts w:ascii="Times New Roman"/>
          <w:b w:val="false"/>
          <w:i w:val="false"/>
          <w:color w:val="000000"/>
          <w:sz w:val="28"/>
        </w:rPr>
        <w:t>
Государственным организациям            |БА342 |      ||БА343 |      
</w:t>
      </w:r>
      <w:r>
        <w:br/>
      </w:r>
      <w:r>
        <w:rPr>
          <w:rFonts w:ascii="Times New Roman"/>
          <w:b w:val="false"/>
          <w:i w:val="false"/>
          <w:color w:val="000000"/>
          <w:sz w:val="28"/>
        </w:rPr>
        <w:t>
Негосударственным организациям и        |БА352 |      ||БА353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|БА42  |      ||БА43  |      
</w:t>
      </w:r>
      <w:r>
        <w:br/>
      </w:r>
      <w:r>
        <w:rPr>
          <w:rFonts w:ascii="Times New Roman"/>
          <w:b w:val="false"/>
          <w:i w:val="false"/>
          <w:color w:val="000000"/>
          <w:sz w:val="28"/>
        </w:rPr>
        <w:t>
Кредиты на строительство:               |БА412 |      ||БА413 |      
</w:t>
      </w:r>
      <w:r>
        <w:br/>
      </w:r>
      <w:r>
        <w:rPr>
          <w:rFonts w:ascii="Times New Roman"/>
          <w:b w:val="false"/>
          <w:i w:val="false"/>
          <w:color w:val="000000"/>
          <w:sz w:val="28"/>
        </w:rPr>
        <w:t>
Государственным организациям            |БА422 |      ||БА423 |      
</w:t>
      </w:r>
      <w:r>
        <w:br/>
      </w:r>
      <w:r>
        <w:rPr>
          <w:rFonts w:ascii="Times New Roman"/>
          <w:b w:val="false"/>
          <w:i w:val="false"/>
          <w:color w:val="000000"/>
          <w:sz w:val="28"/>
        </w:rPr>
        <w:t>
Негосударственным организациям          |БА432 |      ||БА433 |      
</w:t>
      </w:r>
      <w:r>
        <w:br/>
      </w:r>
      <w:r>
        <w:rPr>
          <w:rFonts w:ascii="Times New Roman"/>
          <w:b w:val="false"/>
          <w:i w:val="false"/>
          <w:color w:val="000000"/>
          <w:sz w:val="28"/>
        </w:rPr>
        <w:t>
Физическим лицам                        |БА442 |      ||БА443 |      
</w:t>
      </w:r>
      <w:r>
        <w:br/>
      </w:r>
      <w:r>
        <w:rPr>
          <w:rFonts w:ascii="Times New Roman"/>
          <w:b w:val="false"/>
          <w:i w:val="false"/>
          <w:color w:val="000000"/>
          <w:sz w:val="28"/>
        </w:rPr>
        <w:t>
Кредиты на покупку недвижимости:        |БА452 |      ||БА453 |      
</w:t>
      </w:r>
      <w:r>
        <w:br/>
      </w:r>
      <w:r>
        <w:rPr>
          <w:rFonts w:ascii="Times New Roman"/>
          <w:b w:val="false"/>
          <w:i w:val="false"/>
          <w:color w:val="000000"/>
          <w:sz w:val="28"/>
        </w:rPr>
        <w:t>
Государственным организациям            |БА462 |      ||БА463 |      
</w:t>
      </w:r>
      <w:r>
        <w:br/>
      </w:r>
      <w:r>
        <w:rPr>
          <w:rFonts w:ascii="Times New Roman"/>
          <w:b w:val="false"/>
          <w:i w:val="false"/>
          <w:color w:val="000000"/>
          <w:sz w:val="28"/>
        </w:rPr>
        <w:t>
Негосударственным организациям          |БА472 |      ||БА473 |      
</w:t>
      </w:r>
      <w:r>
        <w:br/>
      </w:r>
      <w:r>
        <w:rPr>
          <w:rFonts w:ascii="Times New Roman"/>
          <w:b w:val="false"/>
          <w:i w:val="false"/>
          <w:color w:val="000000"/>
          <w:sz w:val="28"/>
        </w:rPr>
        <w:t>
Физическим лицам                        |БА482 |      ||БА483 |      
</w:t>
      </w:r>
      <w:r>
        <w:br/>
      </w:r>
      <w:r>
        <w:rPr>
          <w:rFonts w:ascii="Times New Roman"/>
          <w:b w:val="false"/>
          <w:i w:val="false"/>
          <w:color w:val="000000"/>
          <w:sz w:val="28"/>
        </w:rPr>
        <w:t>
Прочие кредиты (включая овердрафты):    |БА492 |      ||БА493 |      
</w:t>
      </w:r>
      <w:r>
        <w:br/>
      </w:r>
      <w:r>
        <w:rPr>
          <w:rFonts w:ascii="Times New Roman"/>
          <w:b w:val="false"/>
          <w:i w:val="false"/>
          <w:color w:val="000000"/>
          <w:sz w:val="28"/>
        </w:rPr>
        <w:t>
Государственным организациям            |БА502 |      ||БА503 |      
</w:t>
      </w:r>
      <w:r>
        <w:br/>
      </w:r>
      <w:r>
        <w:rPr>
          <w:rFonts w:ascii="Times New Roman"/>
          <w:b w:val="false"/>
          <w:i w:val="false"/>
          <w:color w:val="000000"/>
          <w:sz w:val="28"/>
        </w:rPr>
        <w:t>
Негосударственным организациям          |БА512 |      ||БА513 |      
</w:t>
      </w:r>
      <w:r>
        <w:br/>
      </w:r>
      <w:r>
        <w:rPr>
          <w:rFonts w:ascii="Times New Roman"/>
          <w:b w:val="false"/>
          <w:i w:val="false"/>
          <w:color w:val="000000"/>
          <w:sz w:val="28"/>
        </w:rPr>
        <w:t>
Физическим лицам                        |БА522 |      ||БА523 |      
</w:t>
      </w:r>
      <w:r>
        <w:br/>
      </w:r>
      <w:r>
        <w:rPr>
          <w:rFonts w:ascii="Times New Roman"/>
          <w:b w:val="false"/>
          <w:i w:val="false"/>
          <w:color w:val="000000"/>
          <w:sz w:val="28"/>
        </w:rPr>
        <w:t>
Кредиты физическим лицам на             |БА62  |      ||БА63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БЛОКИРОВАННЫХ КРЕДИТОВ            |БА72  |      ||БА73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отд. виды банк. опер.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|БА802 |      ||БА803 |      
</w:t>
      </w:r>
      <w:r>
        <w:br/>
      </w:r>
      <w:r>
        <w:rPr>
          <w:rFonts w:ascii="Times New Roman"/>
          <w:b w:val="false"/>
          <w:i w:val="false"/>
          <w:color w:val="000000"/>
          <w:sz w:val="28"/>
        </w:rPr>
        <w:t>
осушествл. отд. виды банк. опер.
</w:t>
      </w:r>
      <w:r>
        <w:br/>
      </w:r>
      <w:r>
        <w:rPr>
          <w:rFonts w:ascii="Times New Roman"/>
          <w:b w:val="false"/>
          <w:i w:val="false"/>
          <w:color w:val="000000"/>
          <w:sz w:val="28"/>
        </w:rPr>
        <w:t>
В банках и орг. республик быв. СССР.    |БА812 |      ||БА813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|БА822 |      ||БА823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|БА832 |      ||БА833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|БА842 |      ||БА843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|БА852 |      ||БА853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|БА862 |      ||БА863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банках и орг. республик быв. СССР,    |БА872 |      ||БА873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В других иностр. банках и орг.,         |БА882 |      ||БА883 |      
</w:t>
      </w:r>
      <w:r>
        <w:br/>
      </w:r>
      <w:r>
        <w:rPr>
          <w:rFonts w:ascii="Times New Roman"/>
          <w:b w:val="false"/>
          <w:i w:val="false"/>
          <w:color w:val="000000"/>
          <w:sz w:val="28"/>
        </w:rPr>
        <w:t>
осуществл. отд. виды банк. опер.
</w:t>
      </w:r>
      <w:r>
        <w:br/>
      </w:r>
      <w:r>
        <w:rPr>
          <w:rFonts w:ascii="Times New Roman"/>
          <w:b w:val="false"/>
          <w:i w:val="false"/>
          <w:color w:val="000000"/>
          <w:sz w:val="28"/>
        </w:rPr>
        <w:t>
Прочие депозиты                         |БА892 |      ||БА893 |      
</w:t>
      </w:r>
      <w:r>
        <w:br/>
      </w:r>
      <w:r>
        <w:rPr>
          <w:rFonts w:ascii="Times New Roman"/>
          <w:b w:val="false"/>
          <w:i w:val="false"/>
          <w:color w:val="000000"/>
          <w:sz w:val="28"/>
        </w:rPr>
        <w:t>
ИТОГО БЛОКИРОВАННЫХ ДЕПОЗИТОВ           |БА82  |      ||БА83  |      
</w:t>
      </w:r>
      <w:r>
        <w:br/>
      </w:r>
      <w:r>
        <w:rPr>
          <w:rFonts w:ascii="Times New Roman"/>
          <w:b w:val="false"/>
          <w:i w:val="false"/>
          <w:color w:val="000000"/>
          <w:sz w:val="28"/>
        </w:rPr>
        <w:t>
Облигации и другие  ценные бумаги       |БА92  |      ||БА93  |      
</w:t>
      </w:r>
      <w:r>
        <w:br/>
      </w:r>
      <w:r>
        <w:rPr>
          <w:rFonts w:ascii="Times New Roman"/>
          <w:b w:val="false"/>
          <w:i w:val="false"/>
          <w:color w:val="000000"/>
          <w:sz w:val="28"/>
        </w:rPr>
        <w:t>
ИТОГО БЛОКИРОВАННЫХ АКТИВОВ             |БА1020|      ||БА1030|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ФС/КА(Т)-Классифицированные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Стандартные  Субстандартные
</w:t>
      </w:r>
      <w:r>
        <w:br/>
      </w:r>
      <w:r>
        <w:rPr>
          <w:rFonts w:ascii="Times New Roman"/>
          <w:b w:val="false"/>
          <w:i w:val="false"/>
          <w:color w:val="000000"/>
          <w:sz w:val="28"/>
        </w:rPr>
        <w:t>
                                              1             2
</w:t>
      </w:r>
      <w:r>
        <w:br/>
      </w:r>
      <w:r>
        <w:rPr>
          <w:rFonts w:ascii="Times New Roman"/>
          <w:b w:val="false"/>
          <w:i w:val="false"/>
          <w:color w:val="000000"/>
          <w:sz w:val="28"/>
        </w:rPr>
        <w:t>
Кредиты банкам и орг., осуществ. отд.   |КА10  |      ||КА11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|КА110 |      ||КА111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|КА120 |      ||КА121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|КА130 |      ||КА131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|КА150 |      ||КА151 |      
</w:t>
      </w:r>
      <w:r>
        <w:br/>
      </w:r>
      <w:r>
        <w:rPr>
          <w:rFonts w:ascii="Times New Roman"/>
          <w:b w:val="false"/>
          <w:i w:val="false"/>
          <w:color w:val="000000"/>
          <w:sz w:val="28"/>
        </w:rPr>
        <w:t>
Кредиты, необеспеченные недвижимостью:  |КА20  |      ||КА21  |      
</w:t>
      </w:r>
      <w:r>
        <w:br/>
      </w:r>
      <w:r>
        <w:rPr>
          <w:rFonts w:ascii="Times New Roman"/>
          <w:b w:val="false"/>
          <w:i w:val="false"/>
          <w:color w:val="000000"/>
          <w:sz w:val="28"/>
        </w:rPr>
        <w:t>
Факторинг и др. дисконт-ые дебиторские  |КА210 |      ||КА211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|КА220 |      ||КА221 |      
</w:t>
      </w:r>
      <w:r>
        <w:br/>
      </w:r>
      <w:r>
        <w:rPr>
          <w:rFonts w:ascii="Times New Roman"/>
          <w:b w:val="false"/>
          <w:i w:val="false"/>
          <w:color w:val="000000"/>
          <w:sz w:val="28"/>
        </w:rPr>
        <w:t>
Негосударственным организациям и        |КА230 |      ||КА231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|КА240 |      ||КА241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|КА250 |      ||КА251 |      
</w:t>
      </w:r>
      <w:r>
        <w:br/>
      </w:r>
      <w:r>
        <w:rPr>
          <w:rFonts w:ascii="Times New Roman"/>
          <w:b w:val="false"/>
          <w:i w:val="false"/>
          <w:color w:val="000000"/>
          <w:sz w:val="28"/>
        </w:rPr>
        <w:t>
Негосударственным организациям и        |КА260 |      ||КА261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|КА270 |      ||КА271 |      
</w:t>
      </w:r>
      <w:r>
        <w:br/>
      </w:r>
      <w:r>
        <w:rPr>
          <w:rFonts w:ascii="Times New Roman"/>
          <w:b w:val="false"/>
          <w:i w:val="false"/>
          <w:color w:val="000000"/>
          <w:sz w:val="28"/>
        </w:rPr>
        <w:t>
Государственным организациям            |КА280 |      ||КА281 |      
</w:t>
      </w:r>
      <w:r>
        <w:br/>
      </w:r>
      <w:r>
        <w:rPr>
          <w:rFonts w:ascii="Times New Roman"/>
          <w:b w:val="false"/>
          <w:i w:val="false"/>
          <w:color w:val="000000"/>
          <w:sz w:val="28"/>
        </w:rPr>
        <w:t>
Негосударственным организациям и        |КА290 |      ||КА291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|КА300 |      ||КА301 |      
</w:t>
      </w:r>
      <w:r>
        <w:br/>
      </w:r>
      <w:r>
        <w:rPr>
          <w:rFonts w:ascii="Times New Roman"/>
          <w:b w:val="false"/>
          <w:i w:val="false"/>
          <w:color w:val="000000"/>
          <w:sz w:val="28"/>
        </w:rPr>
        <w:t>
Государственным организациям            |КА310 |      ||КА311 |      
</w:t>
      </w:r>
      <w:r>
        <w:br/>
      </w:r>
      <w:r>
        <w:rPr>
          <w:rFonts w:ascii="Times New Roman"/>
          <w:b w:val="false"/>
          <w:i w:val="false"/>
          <w:color w:val="000000"/>
          <w:sz w:val="28"/>
        </w:rPr>
        <w:t>
Негосударственным организациям и        |КА320 |      ||КА321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|КА330 |      ||КА331 |      
</w:t>
      </w:r>
      <w:r>
        <w:br/>
      </w:r>
      <w:r>
        <w:rPr>
          <w:rFonts w:ascii="Times New Roman"/>
          <w:b w:val="false"/>
          <w:i w:val="false"/>
          <w:color w:val="000000"/>
          <w:sz w:val="28"/>
        </w:rPr>
        <w:t>
Государственным организациям            |КА340 |      ||КА341 |      
</w:t>
      </w:r>
      <w:r>
        <w:br/>
      </w:r>
      <w:r>
        <w:rPr>
          <w:rFonts w:ascii="Times New Roman"/>
          <w:b w:val="false"/>
          <w:i w:val="false"/>
          <w:color w:val="000000"/>
          <w:sz w:val="28"/>
        </w:rPr>
        <w:t>
Негосударственным организациям и        |КА350 |      ||КА351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|КА40  |      ||КА41  |      
</w:t>
      </w:r>
      <w:r>
        <w:br/>
      </w:r>
      <w:r>
        <w:rPr>
          <w:rFonts w:ascii="Times New Roman"/>
          <w:b w:val="false"/>
          <w:i w:val="false"/>
          <w:color w:val="000000"/>
          <w:sz w:val="28"/>
        </w:rPr>
        <w:t>
Кредиты на строительство:               |КА410 |      ||КА411 |      
</w:t>
      </w:r>
      <w:r>
        <w:br/>
      </w:r>
      <w:r>
        <w:rPr>
          <w:rFonts w:ascii="Times New Roman"/>
          <w:b w:val="false"/>
          <w:i w:val="false"/>
          <w:color w:val="000000"/>
          <w:sz w:val="28"/>
        </w:rPr>
        <w:t>
Государственным организациям            |КА420 |      ||КА421 |      
</w:t>
      </w:r>
      <w:r>
        <w:br/>
      </w:r>
      <w:r>
        <w:rPr>
          <w:rFonts w:ascii="Times New Roman"/>
          <w:b w:val="false"/>
          <w:i w:val="false"/>
          <w:color w:val="000000"/>
          <w:sz w:val="28"/>
        </w:rPr>
        <w:t>
Негосударственным организациям          |КА430 |      ||КА431 |      
</w:t>
      </w:r>
      <w:r>
        <w:br/>
      </w:r>
      <w:r>
        <w:rPr>
          <w:rFonts w:ascii="Times New Roman"/>
          <w:b w:val="false"/>
          <w:i w:val="false"/>
          <w:color w:val="000000"/>
          <w:sz w:val="28"/>
        </w:rPr>
        <w:t>
Физическим лицам                        |КА440 |      ||КА441 |      
</w:t>
      </w:r>
      <w:r>
        <w:br/>
      </w:r>
      <w:r>
        <w:rPr>
          <w:rFonts w:ascii="Times New Roman"/>
          <w:b w:val="false"/>
          <w:i w:val="false"/>
          <w:color w:val="000000"/>
          <w:sz w:val="28"/>
        </w:rPr>
        <w:t>
Кредиты на покупку недвижимости:        |КА470 |      ||КА471 |      
</w:t>
      </w:r>
      <w:r>
        <w:br/>
      </w:r>
      <w:r>
        <w:rPr>
          <w:rFonts w:ascii="Times New Roman"/>
          <w:b w:val="false"/>
          <w:i w:val="false"/>
          <w:color w:val="000000"/>
          <w:sz w:val="28"/>
        </w:rPr>
        <w:t>
Государственным организациям            |КА480 |      ||КА481 |      
</w:t>
      </w:r>
      <w:r>
        <w:br/>
      </w:r>
      <w:r>
        <w:rPr>
          <w:rFonts w:ascii="Times New Roman"/>
          <w:b w:val="false"/>
          <w:i w:val="false"/>
          <w:color w:val="000000"/>
          <w:sz w:val="28"/>
        </w:rPr>
        <w:t>
Негосударственным организациям          |КА490 |      ||КА491 |      
</w:t>
      </w:r>
      <w:r>
        <w:br/>
      </w:r>
      <w:r>
        <w:rPr>
          <w:rFonts w:ascii="Times New Roman"/>
          <w:b w:val="false"/>
          <w:i w:val="false"/>
          <w:color w:val="000000"/>
          <w:sz w:val="28"/>
        </w:rPr>
        <w:t>
Физическим лицам                        |КА500 |      ||КА501 |      
</w:t>
      </w:r>
      <w:r>
        <w:br/>
      </w:r>
      <w:r>
        <w:rPr>
          <w:rFonts w:ascii="Times New Roman"/>
          <w:b w:val="false"/>
          <w:i w:val="false"/>
          <w:color w:val="000000"/>
          <w:sz w:val="28"/>
        </w:rPr>
        <w:t>
Прочие кредиты (включая овердрафты):    |КА530 |      ||КА531 |      
</w:t>
      </w:r>
      <w:r>
        <w:br/>
      </w:r>
      <w:r>
        <w:rPr>
          <w:rFonts w:ascii="Times New Roman"/>
          <w:b w:val="false"/>
          <w:i w:val="false"/>
          <w:color w:val="000000"/>
          <w:sz w:val="28"/>
        </w:rPr>
        <w:t>
Государственным организациям            |КА540 |      ||КА541 |      
</w:t>
      </w:r>
      <w:r>
        <w:br/>
      </w:r>
      <w:r>
        <w:rPr>
          <w:rFonts w:ascii="Times New Roman"/>
          <w:b w:val="false"/>
          <w:i w:val="false"/>
          <w:color w:val="000000"/>
          <w:sz w:val="28"/>
        </w:rPr>
        <w:t>
Негосударственным организациям          |КА550 |      ||КА551 |      
</w:t>
      </w:r>
      <w:r>
        <w:br/>
      </w:r>
      <w:r>
        <w:rPr>
          <w:rFonts w:ascii="Times New Roman"/>
          <w:b w:val="false"/>
          <w:i w:val="false"/>
          <w:color w:val="000000"/>
          <w:sz w:val="28"/>
        </w:rPr>
        <w:t>
Физическим лицам                        |КА560 |      ||КА561 |      
</w:t>
      </w:r>
      <w:r>
        <w:br/>
      </w:r>
      <w:r>
        <w:rPr>
          <w:rFonts w:ascii="Times New Roman"/>
          <w:b w:val="false"/>
          <w:i w:val="false"/>
          <w:color w:val="000000"/>
          <w:sz w:val="28"/>
        </w:rPr>
        <w:t>
Кредиты физическим лицам на             |КА60  |      ||КА61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|КА70  |      ||КА71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|КА800 |      ||КА801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|КА810 |      ||КА811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|КА820 |      ||КА821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|КА830 |      ||КА831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|КА840 |      ||КА841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|КА850 |      ||КА851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|КА860 |      ||КА861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|КА870 |      ||КА871 |      осуществл. прием депозитов
</w:t>
      </w:r>
      <w:r>
        <w:br/>
      </w:r>
      <w:r>
        <w:rPr>
          <w:rFonts w:ascii="Times New Roman"/>
          <w:b w:val="false"/>
          <w:i w:val="false"/>
          <w:color w:val="000000"/>
          <w:sz w:val="28"/>
        </w:rPr>
        <w:t>
В других иностр. банках и орг.,         |КА880 |      ||КА881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|КА890 |      ||КА891 |      
</w:t>
      </w:r>
      <w:r>
        <w:br/>
      </w:r>
      <w:r>
        <w:rPr>
          <w:rFonts w:ascii="Times New Roman"/>
          <w:b w:val="false"/>
          <w:i w:val="false"/>
          <w:color w:val="000000"/>
          <w:sz w:val="28"/>
        </w:rPr>
        <w:t>
ИТОГО ДЕПОЗИТЫ:                         |КА80  |      ||КА81  |      
</w:t>
      </w:r>
      <w:r>
        <w:br/>
      </w:r>
      <w:r>
        <w:rPr>
          <w:rFonts w:ascii="Times New Roman"/>
          <w:b w:val="false"/>
          <w:i w:val="false"/>
          <w:color w:val="000000"/>
          <w:sz w:val="28"/>
        </w:rPr>
        <w:t>
Дебиторская задолженность               |КА900 |      ||КА901 |      
</w:t>
      </w:r>
      <w:r>
        <w:br/>
      </w:r>
      <w:r>
        <w:rPr>
          <w:rFonts w:ascii="Times New Roman"/>
          <w:b w:val="false"/>
          <w:i w:val="false"/>
          <w:color w:val="000000"/>
          <w:sz w:val="28"/>
        </w:rPr>
        <w:t>
ИТОГО КЛАССИФИЦИРОВАННЫХ АКТИВОВ:       |КА1000|      ||КА1001|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ФС/КА(Т)-Классифицированные     |
</w:t>
      </w:r>
      <w:r>
        <w:br/>
      </w:r>
      <w:r>
        <w:rPr>
          <w:rFonts w:ascii="Times New Roman"/>
          <w:b w:val="false"/>
          <w:i w:val="false"/>
          <w:color w:val="000000"/>
          <w:sz w:val="28"/>
        </w:rPr>
        <w:t>
                 активы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Неудовлетвор. Сомнит. с
</w:t>
      </w:r>
      <w:r>
        <w:br/>
      </w:r>
      <w:r>
        <w:rPr>
          <w:rFonts w:ascii="Times New Roman"/>
          <w:b w:val="false"/>
          <w:i w:val="false"/>
          <w:color w:val="000000"/>
          <w:sz w:val="28"/>
        </w:rPr>
        <w:t>
                                                        повыш. риском
</w:t>
      </w:r>
      <w:r>
        <w:br/>
      </w:r>
      <w:r>
        <w:rPr>
          <w:rFonts w:ascii="Times New Roman"/>
          <w:b w:val="false"/>
          <w:i w:val="false"/>
          <w:color w:val="000000"/>
          <w:sz w:val="28"/>
        </w:rPr>
        <w:t>
                                               3              4
</w:t>
      </w:r>
      <w:r>
        <w:br/>
      </w:r>
      <w:r>
        <w:rPr>
          <w:rFonts w:ascii="Times New Roman"/>
          <w:b w:val="false"/>
          <w:i w:val="false"/>
          <w:color w:val="000000"/>
          <w:sz w:val="28"/>
        </w:rPr>
        <w:t>
Кредиты банкам и орг., осуществ. отд.   |КА12  |      ||КА13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|КА112 |      ||КА113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|КА122 |      ||КА123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|КА132 |      ||КА133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депозиты                         |КА152 |      ||КА153 |      
</w:t>
      </w:r>
      <w:r>
        <w:br/>
      </w:r>
      <w:r>
        <w:rPr>
          <w:rFonts w:ascii="Times New Roman"/>
          <w:b w:val="false"/>
          <w:i w:val="false"/>
          <w:color w:val="000000"/>
          <w:sz w:val="28"/>
        </w:rPr>
        <w:t>
Кредиты, необеспеченные недвижимостью:  |КА22  |      ||КА23  |      
</w:t>
      </w:r>
      <w:r>
        <w:br/>
      </w:r>
      <w:r>
        <w:rPr>
          <w:rFonts w:ascii="Times New Roman"/>
          <w:b w:val="false"/>
          <w:i w:val="false"/>
          <w:color w:val="000000"/>
          <w:sz w:val="28"/>
        </w:rPr>
        <w:t>
Факторинг и др. дисконт-ые дебиторские  |КА212 |      ||КА213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|КА222 |      ||КА223 |      
</w:t>
      </w:r>
      <w:r>
        <w:br/>
      </w:r>
      <w:r>
        <w:rPr>
          <w:rFonts w:ascii="Times New Roman"/>
          <w:b w:val="false"/>
          <w:i w:val="false"/>
          <w:color w:val="000000"/>
          <w:sz w:val="28"/>
        </w:rPr>
        <w:t>
Негосударственным организациям и        |КА232 |      ||КА233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|КА242 |      ||КА243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|КА252 |      ||КА253 |      
</w:t>
      </w:r>
      <w:r>
        <w:br/>
      </w:r>
      <w:r>
        <w:rPr>
          <w:rFonts w:ascii="Times New Roman"/>
          <w:b w:val="false"/>
          <w:i w:val="false"/>
          <w:color w:val="000000"/>
          <w:sz w:val="28"/>
        </w:rPr>
        <w:t>
Негосударственным организациям и        |КА262 |      ||КА263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|КА272 |      ||КА273 |      
</w:t>
      </w:r>
      <w:r>
        <w:br/>
      </w:r>
      <w:r>
        <w:rPr>
          <w:rFonts w:ascii="Times New Roman"/>
          <w:b w:val="false"/>
          <w:i w:val="false"/>
          <w:color w:val="000000"/>
          <w:sz w:val="28"/>
        </w:rPr>
        <w:t>
Государственным организациям            |КА282 |      ||КА283 |      
</w:t>
      </w:r>
      <w:r>
        <w:br/>
      </w:r>
      <w:r>
        <w:rPr>
          <w:rFonts w:ascii="Times New Roman"/>
          <w:b w:val="false"/>
          <w:i w:val="false"/>
          <w:color w:val="000000"/>
          <w:sz w:val="28"/>
        </w:rPr>
        <w:t>
Негосударственным организациям и        |КА292 |      ||КА293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|КА302 |      ||КА303 |      
</w:t>
      </w:r>
      <w:r>
        <w:br/>
      </w:r>
      <w:r>
        <w:rPr>
          <w:rFonts w:ascii="Times New Roman"/>
          <w:b w:val="false"/>
          <w:i w:val="false"/>
          <w:color w:val="000000"/>
          <w:sz w:val="28"/>
        </w:rPr>
        <w:t>
Государственным организациям            |КА312 |      ||КА313 |      
</w:t>
      </w:r>
      <w:r>
        <w:br/>
      </w:r>
      <w:r>
        <w:rPr>
          <w:rFonts w:ascii="Times New Roman"/>
          <w:b w:val="false"/>
          <w:i w:val="false"/>
          <w:color w:val="000000"/>
          <w:sz w:val="28"/>
        </w:rPr>
        <w:t>
Негосударственным организациям и        |КА322 |      ||КА323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|КА332 |      ||КА333 |      
</w:t>
      </w:r>
      <w:r>
        <w:br/>
      </w:r>
      <w:r>
        <w:rPr>
          <w:rFonts w:ascii="Times New Roman"/>
          <w:b w:val="false"/>
          <w:i w:val="false"/>
          <w:color w:val="000000"/>
          <w:sz w:val="28"/>
        </w:rPr>
        <w:t>
Государственным организациям            |КА342 |      ||КА343 |      
</w:t>
      </w:r>
      <w:r>
        <w:br/>
      </w:r>
      <w:r>
        <w:rPr>
          <w:rFonts w:ascii="Times New Roman"/>
          <w:b w:val="false"/>
          <w:i w:val="false"/>
          <w:color w:val="000000"/>
          <w:sz w:val="28"/>
        </w:rPr>
        <w:t>
Негосударственным организациям и        |КА352 |      ||КА353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|КА42  |      ||КА43  |      
</w:t>
      </w:r>
      <w:r>
        <w:br/>
      </w:r>
      <w:r>
        <w:rPr>
          <w:rFonts w:ascii="Times New Roman"/>
          <w:b w:val="false"/>
          <w:i w:val="false"/>
          <w:color w:val="000000"/>
          <w:sz w:val="28"/>
        </w:rPr>
        <w:t>
Кредиты на строительство:               |КА412 |      ||КА413 |      
</w:t>
      </w:r>
      <w:r>
        <w:br/>
      </w:r>
      <w:r>
        <w:rPr>
          <w:rFonts w:ascii="Times New Roman"/>
          <w:b w:val="false"/>
          <w:i w:val="false"/>
          <w:color w:val="000000"/>
          <w:sz w:val="28"/>
        </w:rPr>
        <w:t>
Государственным организациям            |КА422 |      ||КА423 |      
</w:t>
      </w:r>
      <w:r>
        <w:br/>
      </w:r>
      <w:r>
        <w:rPr>
          <w:rFonts w:ascii="Times New Roman"/>
          <w:b w:val="false"/>
          <w:i w:val="false"/>
          <w:color w:val="000000"/>
          <w:sz w:val="28"/>
        </w:rPr>
        <w:t>
Негосударственным организациям          |КА432 |      ||КА433 |      
</w:t>
      </w:r>
      <w:r>
        <w:br/>
      </w:r>
      <w:r>
        <w:rPr>
          <w:rFonts w:ascii="Times New Roman"/>
          <w:b w:val="false"/>
          <w:i w:val="false"/>
          <w:color w:val="000000"/>
          <w:sz w:val="28"/>
        </w:rPr>
        <w:t>
Физическим лицам                        |КА442 |      ||КА443 |      
</w:t>
      </w:r>
      <w:r>
        <w:br/>
      </w:r>
      <w:r>
        <w:rPr>
          <w:rFonts w:ascii="Times New Roman"/>
          <w:b w:val="false"/>
          <w:i w:val="false"/>
          <w:color w:val="000000"/>
          <w:sz w:val="28"/>
        </w:rPr>
        <w:t>
Кредиты на покупку недвижимости:        |КА472 |      ||КА473 |      
</w:t>
      </w:r>
      <w:r>
        <w:br/>
      </w:r>
      <w:r>
        <w:rPr>
          <w:rFonts w:ascii="Times New Roman"/>
          <w:b w:val="false"/>
          <w:i w:val="false"/>
          <w:color w:val="000000"/>
          <w:sz w:val="28"/>
        </w:rPr>
        <w:t>
Государственным организациям            |КА482 |      ||КА483 |      
</w:t>
      </w:r>
      <w:r>
        <w:br/>
      </w:r>
      <w:r>
        <w:rPr>
          <w:rFonts w:ascii="Times New Roman"/>
          <w:b w:val="false"/>
          <w:i w:val="false"/>
          <w:color w:val="000000"/>
          <w:sz w:val="28"/>
        </w:rPr>
        <w:t>
Негосударственным организациям          |КА492 |      ||КА493 |      
</w:t>
      </w:r>
      <w:r>
        <w:br/>
      </w:r>
      <w:r>
        <w:rPr>
          <w:rFonts w:ascii="Times New Roman"/>
          <w:b w:val="false"/>
          <w:i w:val="false"/>
          <w:color w:val="000000"/>
          <w:sz w:val="28"/>
        </w:rPr>
        <w:t>
Физическим лицам                        |КА502 |      ||КА503 |      
</w:t>
      </w:r>
      <w:r>
        <w:br/>
      </w:r>
      <w:r>
        <w:rPr>
          <w:rFonts w:ascii="Times New Roman"/>
          <w:b w:val="false"/>
          <w:i w:val="false"/>
          <w:color w:val="000000"/>
          <w:sz w:val="28"/>
        </w:rPr>
        <w:t>
Прочие кредиты (включая овердрафты):    |КА532 |      ||КА533 |      
</w:t>
      </w:r>
      <w:r>
        <w:br/>
      </w:r>
      <w:r>
        <w:rPr>
          <w:rFonts w:ascii="Times New Roman"/>
          <w:b w:val="false"/>
          <w:i w:val="false"/>
          <w:color w:val="000000"/>
          <w:sz w:val="28"/>
        </w:rPr>
        <w:t>
Государственным организациям            |КА542 |      ||КА543 |      
</w:t>
      </w:r>
      <w:r>
        <w:br/>
      </w:r>
      <w:r>
        <w:rPr>
          <w:rFonts w:ascii="Times New Roman"/>
          <w:b w:val="false"/>
          <w:i w:val="false"/>
          <w:color w:val="000000"/>
          <w:sz w:val="28"/>
        </w:rPr>
        <w:t>
Негосударственным организациям          |КА552 |      ||КА553 |      
</w:t>
      </w:r>
      <w:r>
        <w:br/>
      </w:r>
      <w:r>
        <w:rPr>
          <w:rFonts w:ascii="Times New Roman"/>
          <w:b w:val="false"/>
          <w:i w:val="false"/>
          <w:color w:val="000000"/>
          <w:sz w:val="28"/>
        </w:rPr>
        <w:t>
Физическим лицам                        |КА562 |      ||КА563 |      
</w:t>
      </w:r>
      <w:r>
        <w:br/>
      </w:r>
      <w:r>
        <w:rPr>
          <w:rFonts w:ascii="Times New Roman"/>
          <w:b w:val="false"/>
          <w:i w:val="false"/>
          <w:color w:val="000000"/>
          <w:sz w:val="28"/>
        </w:rPr>
        <w:t>
Кредиты физическим лицам на             |КА62  |      ||КА63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|КА72  |      ||КА73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|КА802 |      ||КА803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|КА812 |      ||КА813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|КА822 |      ||КА823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|КА832 |      ||КА833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|КА842 |      ||КА843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|КА852 |      ||КА853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|КА862 |      ||КА863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|КА872 |      ||КА873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|КА882 |      ||КА883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|КА892 |      ||КА893 |      
</w:t>
      </w:r>
      <w:r>
        <w:br/>
      </w:r>
      <w:r>
        <w:rPr>
          <w:rFonts w:ascii="Times New Roman"/>
          <w:b w:val="false"/>
          <w:i w:val="false"/>
          <w:color w:val="000000"/>
          <w:sz w:val="28"/>
        </w:rPr>
        <w:t>
ИТОГО ДЕПОЗИТЫ:                         |КА82  |      ||КА83  |      
</w:t>
      </w:r>
      <w:r>
        <w:br/>
      </w:r>
      <w:r>
        <w:rPr>
          <w:rFonts w:ascii="Times New Roman"/>
          <w:b w:val="false"/>
          <w:i w:val="false"/>
          <w:color w:val="000000"/>
          <w:sz w:val="28"/>
        </w:rPr>
        <w:t>
Дебиторская задолженность               |КА902 |      ||КА903 |      
</w:t>
      </w:r>
      <w:r>
        <w:br/>
      </w:r>
      <w:r>
        <w:rPr>
          <w:rFonts w:ascii="Times New Roman"/>
          <w:b w:val="false"/>
          <w:i w:val="false"/>
          <w:color w:val="000000"/>
          <w:sz w:val="28"/>
        </w:rPr>
        <w:t>
ИТОГО КЛАССИФИЦИРОВАННЫХ АКТИВОВ:       |КА1002|      ||КА1003|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ФС/КА(Т)-Классифицированные     |
</w:t>
      </w:r>
      <w:r>
        <w:br/>
      </w:r>
      <w:r>
        <w:rPr>
          <w:rFonts w:ascii="Times New Roman"/>
          <w:b w:val="false"/>
          <w:i w:val="false"/>
          <w:color w:val="000000"/>
          <w:sz w:val="28"/>
        </w:rPr>
        <w:t>
                 активы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Безнадежные   Провизии
</w:t>
      </w:r>
      <w:r>
        <w:br/>
      </w:r>
      <w:r>
        <w:rPr>
          <w:rFonts w:ascii="Times New Roman"/>
          <w:b w:val="false"/>
          <w:i w:val="false"/>
          <w:color w:val="000000"/>
          <w:sz w:val="28"/>
        </w:rPr>
        <w:t>
                                              5             6
</w:t>
      </w:r>
      <w:r>
        <w:br/>
      </w:r>
      <w:r>
        <w:rPr>
          <w:rFonts w:ascii="Times New Roman"/>
          <w:b w:val="false"/>
          <w:i w:val="false"/>
          <w:color w:val="000000"/>
          <w:sz w:val="28"/>
        </w:rPr>
        <w:t>
Кредиты банкам и орг., осуществ. отд.   |КА14  |      ||КА15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|КА114 |      ||КА115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|КА124 |      ||КА125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|КА134 |      ||КА135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|КА154 |      ||КА155 |      
</w:t>
      </w:r>
      <w:r>
        <w:br/>
      </w:r>
      <w:r>
        <w:rPr>
          <w:rFonts w:ascii="Times New Roman"/>
          <w:b w:val="false"/>
          <w:i w:val="false"/>
          <w:color w:val="000000"/>
          <w:sz w:val="28"/>
        </w:rPr>
        <w:t>
Кредиты, необеспеченные недвижимостью:  |КА24  |      ||КА25  |      
</w:t>
      </w:r>
      <w:r>
        <w:br/>
      </w:r>
      <w:r>
        <w:rPr>
          <w:rFonts w:ascii="Times New Roman"/>
          <w:b w:val="false"/>
          <w:i w:val="false"/>
          <w:color w:val="000000"/>
          <w:sz w:val="28"/>
        </w:rPr>
        <w:t>
Факторинг и др. дисконт-ые дебиторские  |КА214 |      ||КА215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|КА224 |      ||КА225 |      
</w:t>
      </w:r>
      <w:r>
        <w:br/>
      </w:r>
      <w:r>
        <w:rPr>
          <w:rFonts w:ascii="Times New Roman"/>
          <w:b w:val="false"/>
          <w:i w:val="false"/>
          <w:color w:val="000000"/>
          <w:sz w:val="28"/>
        </w:rPr>
        <w:t>
Негосударственным организациям и        |КА234 |      ||КА235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|КА244 |      ||КА245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|КА254 |      ||КА255 |      
</w:t>
      </w:r>
      <w:r>
        <w:br/>
      </w:r>
      <w:r>
        <w:rPr>
          <w:rFonts w:ascii="Times New Roman"/>
          <w:b w:val="false"/>
          <w:i w:val="false"/>
          <w:color w:val="000000"/>
          <w:sz w:val="28"/>
        </w:rPr>
        <w:t>
Негосударственным организациям и        |КА264 |      ||КА265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|КА274 |      ||КА275 |      
</w:t>
      </w:r>
      <w:r>
        <w:br/>
      </w:r>
      <w:r>
        <w:rPr>
          <w:rFonts w:ascii="Times New Roman"/>
          <w:b w:val="false"/>
          <w:i w:val="false"/>
          <w:color w:val="000000"/>
          <w:sz w:val="28"/>
        </w:rPr>
        <w:t>
Государственным организациям            |КА284 |      ||КА285 |      
</w:t>
      </w:r>
      <w:r>
        <w:br/>
      </w:r>
      <w:r>
        <w:rPr>
          <w:rFonts w:ascii="Times New Roman"/>
          <w:b w:val="false"/>
          <w:i w:val="false"/>
          <w:color w:val="000000"/>
          <w:sz w:val="28"/>
        </w:rPr>
        <w:t>
Негосударственным организациям и        |КА294 |      ||КА295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|КА304 |      ||КА305 |      
</w:t>
      </w:r>
      <w:r>
        <w:br/>
      </w:r>
      <w:r>
        <w:rPr>
          <w:rFonts w:ascii="Times New Roman"/>
          <w:b w:val="false"/>
          <w:i w:val="false"/>
          <w:color w:val="000000"/>
          <w:sz w:val="28"/>
        </w:rPr>
        <w:t>
Государственным организациям            |КА314 |      ||КА315 |      
</w:t>
      </w:r>
      <w:r>
        <w:br/>
      </w:r>
      <w:r>
        <w:rPr>
          <w:rFonts w:ascii="Times New Roman"/>
          <w:b w:val="false"/>
          <w:i w:val="false"/>
          <w:color w:val="000000"/>
          <w:sz w:val="28"/>
        </w:rPr>
        <w:t>
Негосударственным организациям и        |КА324 |      ||КА325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|КА334 |      ||КА335 |      
</w:t>
      </w:r>
      <w:r>
        <w:br/>
      </w:r>
      <w:r>
        <w:rPr>
          <w:rFonts w:ascii="Times New Roman"/>
          <w:b w:val="false"/>
          <w:i w:val="false"/>
          <w:color w:val="000000"/>
          <w:sz w:val="28"/>
        </w:rPr>
        <w:t>
Государственным организациям            |КА344 |      ||КА345 |      
</w:t>
      </w:r>
      <w:r>
        <w:br/>
      </w:r>
      <w:r>
        <w:rPr>
          <w:rFonts w:ascii="Times New Roman"/>
          <w:b w:val="false"/>
          <w:i w:val="false"/>
          <w:color w:val="000000"/>
          <w:sz w:val="28"/>
        </w:rPr>
        <w:t>
Негосударственным организациям и        |КА354 |      ||КА355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|КА44  |      ||КА45  |      
</w:t>
      </w:r>
      <w:r>
        <w:br/>
      </w:r>
      <w:r>
        <w:rPr>
          <w:rFonts w:ascii="Times New Roman"/>
          <w:b w:val="false"/>
          <w:i w:val="false"/>
          <w:color w:val="000000"/>
          <w:sz w:val="28"/>
        </w:rPr>
        <w:t>
Кредиты на строительство:               |КА414 |      ||КА415 |      
</w:t>
      </w:r>
      <w:r>
        <w:br/>
      </w:r>
      <w:r>
        <w:rPr>
          <w:rFonts w:ascii="Times New Roman"/>
          <w:b w:val="false"/>
          <w:i w:val="false"/>
          <w:color w:val="000000"/>
          <w:sz w:val="28"/>
        </w:rPr>
        <w:t>
Государственным организациям            |КА424 |      ||КА425 |      
</w:t>
      </w:r>
      <w:r>
        <w:br/>
      </w:r>
      <w:r>
        <w:rPr>
          <w:rFonts w:ascii="Times New Roman"/>
          <w:b w:val="false"/>
          <w:i w:val="false"/>
          <w:color w:val="000000"/>
          <w:sz w:val="28"/>
        </w:rPr>
        <w:t>
Негосударственным организациям          |КА434 |      ||КА435 |      
</w:t>
      </w:r>
      <w:r>
        <w:br/>
      </w:r>
      <w:r>
        <w:rPr>
          <w:rFonts w:ascii="Times New Roman"/>
          <w:b w:val="false"/>
          <w:i w:val="false"/>
          <w:color w:val="000000"/>
          <w:sz w:val="28"/>
        </w:rPr>
        <w:t>
Физическим лицам                        |КА444 |      ||КА445 |      
</w:t>
      </w:r>
      <w:r>
        <w:br/>
      </w:r>
      <w:r>
        <w:rPr>
          <w:rFonts w:ascii="Times New Roman"/>
          <w:b w:val="false"/>
          <w:i w:val="false"/>
          <w:color w:val="000000"/>
          <w:sz w:val="28"/>
        </w:rPr>
        <w:t>
Кредиты на покупку недвижимости:        |КА474 |      ||КА475 |      
</w:t>
      </w:r>
      <w:r>
        <w:br/>
      </w:r>
      <w:r>
        <w:rPr>
          <w:rFonts w:ascii="Times New Roman"/>
          <w:b w:val="false"/>
          <w:i w:val="false"/>
          <w:color w:val="000000"/>
          <w:sz w:val="28"/>
        </w:rPr>
        <w:t>
Государственным организациям            |КА484 |      ||КА485 |      Негосударственным организациям          |КА494 |      ||КА495 |
</w:t>
      </w:r>
      <w:r>
        <w:br/>
      </w:r>
      <w:r>
        <w:rPr>
          <w:rFonts w:ascii="Times New Roman"/>
          <w:b w:val="false"/>
          <w:i w:val="false"/>
          <w:color w:val="000000"/>
          <w:sz w:val="28"/>
        </w:rPr>
        <w:t>
Физическим лицам                        |КА504 |      ||КА505 |      
</w:t>
      </w:r>
      <w:r>
        <w:br/>
      </w:r>
      <w:r>
        <w:rPr>
          <w:rFonts w:ascii="Times New Roman"/>
          <w:b w:val="false"/>
          <w:i w:val="false"/>
          <w:color w:val="000000"/>
          <w:sz w:val="28"/>
        </w:rPr>
        <w:t>
Прочие кредиты (включая овердрафты):    |КА534 |      ||КА535 |      
</w:t>
      </w:r>
      <w:r>
        <w:br/>
      </w:r>
      <w:r>
        <w:rPr>
          <w:rFonts w:ascii="Times New Roman"/>
          <w:b w:val="false"/>
          <w:i w:val="false"/>
          <w:color w:val="000000"/>
          <w:sz w:val="28"/>
        </w:rPr>
        <w:t>
Государственным организациям            |КА544 |      ||КА545 |      
</w:t>
      </w:r>
      <w:r>
        <w:br/>
      </w:r>
      <w:r>
        <w:rPr>
          <w:rFonts w:ascii="Times New Roman"/>
          <w:b w:val="false"/>
          <w:i w:val="false"/>
          <w:color w:val="000000"/>
          <w:sz w:val="28"/>
        </w:rPr>
        <w:t>
Негосударственным организациям          |КА554 |      ||КА555 |      
</w:t>
      </w:r>
      <w:r>
        <w:br/>
      </w:r>
      <w:r>
        <w:rPr>
          <w:rFonts w:ascii="Times New Roman"/>
          <w:b w:val="false"/>
          <w:i w:val="false"/>
          <w:color w:val="000000"/>
          <w:sz w:val="28"/>
        </w:rPr>
        <w:t>
Физическим лицам                        |КА564 |      ||КА565 |      
</w:t>
      </w:r>
      <w:r>
        <w:br/>
      </w:r>
      <w:r>
        <w:rPr>
          <w:rFonts w:ascii="Times New Roman"/>
          <w:b w:val="false"/>
          <w:i w:val="false"/>
          <w:color w:val="000000"/>
          <w:sz w:val="28"/>
        </w:rPr>
        <w:t>
Кредиты физическим лицам на             |КА64  |      ||КА65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|КА74  |      ||КА75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|КА804 |      ||КА805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|КА814 |      ||КА815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|КА824 |      ||КА825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|КА834 |      ||КА835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|КА844 |      ||КА845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|КА854 |      ||КА855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|КА864 |      ||КА865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|КА874 |      ||КА875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|КА884 |      ||КА885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|КА894 |      ||КА895 |      
</w:t>
      </w:r>
      <w:r>
        <w:br/>
      </w:r>
      <w:r>
        <w:rPr>
          <w:rFonts w:ascii="Times New Roman"/>
          <w:b w:val="false"/>
          <w:i w:val="false"/>
          <w:color w:val="000000"/>
          <w:sz w:val="28"/>
        </w:rPr>
        <w:t>
ИТОГО ДЕПОЗИТЫ:                         |КА84  |      ||КА85  |      
</w:t>
      </w:r>
      <w:r>
        <w:br/>
      </w:r>
      <w:r>
        <w:rPr>
          <w:rFonts w:ascii="Times New Roman"/>
          <w:b w:val="false"/>
          <w:i w:val="false"/>
          <w:color w:val="000000"/>
          <w:sz w:val="28"/>
        </w:rPr>
        <w:t>
Дебиторская задолженность               |КА904 |      ||КА905 |      
</w:t>
      </w:r>
      <w:r>
        <w:br/>
      </w:r>
      <w:r>
        <w:rPr>
          <w:rFonts w:ascii="Times New Roman"/>
          <w:b w:val="false"/>
          <w:i w:val="false"/>
          <w:color w:val="000000"/>
          <w:sz w:val="28"/>
        </w:rPr>
        <w:t>
ИТОГО КЛАССИФИЦИРОВАННЫХ АКТИВОВ        |КА1004|      ||КА1005|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ФС/КА(Т)-Классифицированные     |
</w:t>
      </w:r>
      <w:r>
        <w:br/>
      </w:r>
      <w:r>
        <w:rPr>
          <w:rFonts w:ascii="Times New Roman"/>
          <w:b w:val="false"/>
          <w:i w:val="false"/>
          <w:color w:val="000000"/>
          <w:sz w:val="28"/>
        </w:rPr>
        <w:t>
                 активы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Итого Нетто
</w:t>
      </w:r>
      <w:r>
        <w:br/>
      </w:r>
      <w:r>
        <w:rPr>
          <w:rFonts w:ascii="Times New Roman"/>
          <w:b w:val="false"/>
          <w:i w:val="false"/>
          <w:color w:val="000000"/>
          <w:sz w:val="28"/>
        </w:rPr>
        <w:t>
                                              7
</w:t>
      </w:r>
      <w:r>
        <w:br/>
      </w:r>
      <w:r>
        <w:rPr>
          <w:rFonts w:ascii="Times New Roman"/>
          <w:b w:val="false"/>
          <w:i w:val="false"/>
          <w:color w:val="000000"/>
          <w:sz w:val="28"/>
        </w:rPr>
        <w:t>
Кредиты банкам и орг., осуществ. отд.   |КА16  |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|КА116 |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|КА126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|КА136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|КА156 |      |
</w:t>
      </w:r>
      <w:r>
        <w:br/>
      </w:r>
      <w:r>
        <w:rPr>
          <w:rFonts w:ascii="Times New Roman"/>
          <w:b w:val="false"/>
          <w:i w:val="false"/>
          <w:color w:val="000000"/>
          <w:sz w:val="28"/>
        </w:rPr>
        <w:t>
Кредиты, необеспеченные недвижимостью:  |КА26  |      |
</w:t>
      </w:r>
      <w:r>
        <w:br/>
      </w:r>
      <w:r>
        <w:rPr>
          <w:rFonts w:ascii="Times New Roman"/>
          <w:b w:val="false"/>
          <w:i w:val="false"/>
          <w:color w:val="000000"/>
          <w:sz w:val="28"/>
        </w:rPr>
        <w:t>
Факторинг и др. дисконт-ые дебиторские  |КА216 |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|КА226 |      |
</w:t>
      </w:r>
      <w:r>
        <w:br/>
      </w:r>
      <w:r>
        <w:rPr>
          <w:rFonts w:ascii="Times New Roman"/>
          <w:b w:val="false"/>
          <w:i w:val="false"/>
          <w:color w:val="000000"/>
          <w:sz w:val="28"/>
        </w:rPr>
        <w:t>
Негосударственным организациям и        |КА236 |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|КА246 |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|КА256 |      |
</w:t>
      </w:r>
      <w:r>
        <w:br/>
      </w:r>
      <w:r>
        <w:rPr>
          <w:rFonts w:ascii="Times New Roman"/>
          <w:b w:val="false"/>
          <w:i w:val="false"/>
          <w:color w:val="000000"/>
          <w:sz w:val="28"/>
        </w:rPr>
        <w:t>
Негосударственным организациям и        |КА266 |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|КА276 |      |
</w:t>
      </w:r>
      <w:r>
        <w:br/>
      </w:r>
      <w:r>
        <w:rPr>
          <w:rFonts w:ascii="Times New Roman"/>
          <w:b w:val="false"/>
          <w:i w:val="false"/>
          <w:color w:val="000000"/>
          <w:sz w:val="28"/>
        </w:rPr>
        <w:t>
Государственным организациям            |КА286 |      |
</w:t>
      </w:r>
      <w:r>
        <w:br/>
      </w:r>
      <w:r>
        <w:rPr>
          <w:rFonts w:ascii="Times New Roman"/>
          <w:b w:val="false"/>
          <w:i w:val="false"/>
          <w:color w:val="000000"/>
          <w:sz w:val="28"/>
        </w:rPr>
        <w:t>
Негосударственным организациям и        |КА296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|КА306 |      |
</w:t>
      </w:r>
      <w:r>
        <w:br/>
      </w:r>
      <w:r>
        <w:rPr>
          <w:rFonts w:ascii="Times New Roman"/>
          <w:b w:val="false"/>
          <w:i w:val="false"/>
          <w:color w:val="000000"/>
          <w:sz w:val="28"/>
        </w:rPr>
        <w:t>
Государственным организациям            |КА316 |      |
</w:t>
      </w:r>
      <w:r>
        <w:br/>
      </w:r>
      <w:r>
        <w:rPr>
          <w:rFonts w:ascii="Times New Roman"/>
          <w:b w:val="false"/>
          <w:i w:val="false"/>
          <w:color w:val="000000"/>
          <w:sz w:val="28"/>
        </w:rPr>
        <w:t>
Негосударственным организациям и        |КА326 |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|КА336 |      |
</w:t>
      </w:r>
      <w:r>
        <w:br/>
      </w:r>
      <w:r>
        <w:rPr>
          <w:rFonts w:ascii="Times New Roman"/>
          <w:b w:val="false"/>
          <w:i w:val="false"/>
          <w:color w:val="000000"/>
          <w:sz w:val="28"/>
        </w:rPr>
        <w:t>
Государственным организациям            |КА346 |      |
</w:t>
      </w:r>
      <w:r>
        <w:br/>
      </w:r>
      <w:r>
        <w:rPr>
          <w:rFonts w:ascii="Times New Roman"/>
          <w:b w:val="false"/>
          <w:i w:val="false"/>
          <w:color w:val="000000"/>
          <w:sz w:val="28"/>
        </w:rPr>
        <w:t>
Негосударственным организациям и        |КА356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|КА46  |      |
</w:t>
      </w:r>
      <w:r>
        <w:br/>
      </w:r>
      <w:r>
        <w:rPr>
          <w:rFonts w:ascii="Times New Roman"/>
          <w:b w:val="false"/>
          <w:i w:val="false"/>
          <w:color w:val="000000"/>
          <w:sz w:val="28"/>
        </w:rPr>
        <w:t>
Кредиты на строительство:               |КА416 |      |
</w:t>
      </w:r>
      <w:r>
        <w:br/>
      </w:r>
      <w:r>
        <w:rPr>
          <w:rFonts w:ascii="Times New Roman"/>
          <w:b w:val="false"/>
          <w:i w:val="false"/>
          <w:color w:val="000000"/>
          <w:sz w:val="28"/>
        </w:rPr>
        <w:t>
Государственным организациям            |КА426 |      |
</w:t>
      </w:r>
      <w:r>
        <w:br/>
      </w:r>
      <w:r>
        <w:rPr>
          <w:rFonts w:ascii="Times New Roman"/>
          <w:b w:val="false"/>
          <w:i w:val="false"/>
          <w:color w:val="000000"/>
          <w:sz w:val="28"/>
        </w:rPr>
        <w:t>
Негосударственным организациям          |КА436 |      |
</w:t>
      </w:r>
      <w:r>
        <w:br/>
      </w:r>
      <w:r>
        <w:rPr>
          <w:rFonts w:ascii="Times New Roman"/>
          <w:b w:val="false"/>
          <w:i w:val="false"/>
          <w:color w:val="000000"/>
          <w:sz w:val="28"/>
        </w:rPr>
        <w:t>
Физическим лицам                        |КА446 |      |
</w:t>
      </w:r>
      <w:r>
        <w:br/>
      </w:r>
      <w:r>
        <w:rPr>
          <w:rFonts w:ascii="Times New Roman"/>
          <w:b w:val="false"/>
          <w:i w:val="false"/>
          <w:color w:val="000000"/>
          <w:sz w:val="28"/>
        </w:rPr>
        <w:t>
Кредиты на покупку недвижимости:        |КА476 |      |
</w:t>
      </w:r>
      <w:r>
        <w:br/>
      </w:r>
      <w:r>
        <w:rPr>
          <w:rFonts w:ascii="Times New Roman"/>
          <w:b w:val="false"/>
          <w:i w:val="false"/>
          <w:color w:val="000000"/>
          <w:sz w:val="28"/>
        </w:rPr>
        <w:t>
Государственным организациям            |КА486 |      |
</w:t>
      </w:r>
      <w:r>
        <w:br/>
      </w:r>
      <w:r>
        <w:rPr>
          <w:rFonts w:ascii="Times New Roman"/>
          <w:b w:val="false"/>
          <w:i w:val="false"/>
          <w:color w:val="000000"/>
          <w:sz w:val="28"/>
        </w:rPr>
        <w:t>
Негосударственным организациям          |КА496 |      |
</w:t>
      </w:r>
      <w:r>
        <w:br/>
      </w:r>
      <w:r>
        <w:rPr>
          <w:rFonts w:ascii="Times New Roman"/>
          <w:b w:val="false"/>
          <w:i w:val="false"/>
          <w:color w:val="000000"/>
          <w:sz w:val="28"/>
        </w:rPr>
        <w:t>
Физическим лицам                        |КА506 |      |
</w:t>
      </w:r>
      <w:r>
        <w:br/>
      </w:r>
      <w:r>
        <w:rPr>
          <w:rFonts w:ascii="Times New Roman"/>
          <w:b w:val="false"/>
          <w:i w:val="false"/>
          <w:color w:val="000000"/>
          <w:sz w:val="28"/>
        </w:rPr>
        <w:t>
Прочие кредиты (включая овердрафты):    |КА536 |      |
</w:t>
      </w:r>
      <w:r>
        <w:br/>
      </w:r>
      <w:r>
        <w:rPr>
          <w:rFonts w:ascii="Times New Roman"/>
          <w:b w:val="false"/>
          <w:i w:val="false"/>
          <w:color w:val="000000"/>
          <w:sz w:val="28"/>
        </w:rPr>
        <w:t>
Государственным организациям            |КА546 |      |
</w:t>
      </w:r>
      <w:r>
        <w:br/>
      </w:r>
      <w:r>
        <w:rPr>
          <w:rFonts w:ascii="Times New Roman"/>
          <w:b w:val="false"/>
          <w:i w:val="false"/>
          <w:color w:val="000000"/>
          <w:sz w:val="28"/>
        </w:rPr>
        <w:t>
Негосударственным организациям          |КА556 |      |
</w:t>
      </w:r>
      <w:r>
        <w:br/>
      </w:r>
      <w:r>
        <w:rPr>
          <w:rFonts w:ascii="Times New Roman"/>
          <w:b w:val="false"/>
          <w:i w:val="false"/>
          <w:color w:val="000000"/>
          <w:sz w:val="28"/>
        </w:rPr>
        <w:t>
Физическим лицам                        |КА566 |      |
</w:t>
      </w:r>
      <w:r>
        <w:br/>
      </w:r>
      <w:r>
        <w:rPr>
          <w:rFonts w:ascii="Times New Roman"/>
          <w:b w:val="false"/>
          <w:i w:val="false"/>
          <w:color w:val="000000"/>
          <w:sz w:val="28"/>
        </w:rPr>
        <w:t>
Кредиты физическим лицам на             |КА66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|КА76  |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|КА806 |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|КА896 |      |
</w:t>
      </w:r>
      <w:r>
        <w:br/>
      </w:r>
      <w:r>
        <w:rPr>
          <w:rFonts w:ascii="Times New Roman"/>
          <w:b w:val="false"/>
          <w:i w:val="false"/>
          <w:color w:val="000000"/>
          <w:sz w:val="28"/>
        </w:rPr>
        <w:t>
ИТОГО ДЕПОЗИТЫ:                         |КА86  |      |
</w:t>
      </w:r>
      <w:r>
        <w:br/>
      </w:r>
      <w:r>
        <w:rPr>
          <w:rFonts w:ascii="Times New Roman"/>
          <w:b w:val="false"/>
          <w:i w:val="false"/>
          <w:color w:val="000000"/>
          <w:sz w:val="28"/>
        </w:rPr>
        <w:t>
Дебиторская задолженность               |КА906 |      |
</w:t>
      </w:r>
      <w:r>
        <w:br/>
      </w:r>
      <w:r>
        <w:rPr>
          <w:rFonts w:ascii="Times New Roman"/>
          <w:b w:val="false"/>
          <w:i w:val="false"/>
          <w:color w:val="000000"/>
          <w:sz w:val="28"/>
        </w:rPr>
        <w:t>
ИТОГО КЛАССИФИЦИРОВАННЫХ АКТИВОВ        |КА1006|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29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ФС/КА(И)-Классифицированные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активы в иностранной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Стандартные  Субстандартные
</w:t>
      </w:r>
      <w:r>
        <w:br/>
      </w:r>
      <w:r>
        <w:rPr>
          <w:rFonts w:ascii="Times New Roman"/>
          <w:b w:val="false"/>
          <w:i w:val="false"/>
          <w:color w:val="000000"/>
          <w:sz w:val="28"/>
        </w:rPr>
        <w:t>
                                              1             2
</w:t>
      </w:r>
      <w:r>
        <w:br/>
      </w:r>
      <w:r>
        <w:rPr>
          <w:rFonts w:ascii="Times New Roman"/>
          <w:b w:val="false"/>
          <w:i w:val="false"/>
          <w:color w:val="000000"/>
          <w:sz w:val="28"/>
        </w:rPr>
        <w:t>
Кредиты банкам и орг., осуществ. отд.   |КА10  |      ||КА11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|КА110 |      ||КА111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|КА120 |      ||КА121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|КА130 |      ||КА131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|КА150 |      ||КА151 |      
</w:t>
      </w:r>
      <w:r>
        <w:br/>
      </w:r>
      <w:r>
        <w:rPr>
          <w:rFonts w:ascii="Times New Roman"/>
          <w:b w:val="false"/>
          <w:i w:val="false"/>
          <w:color w:val="000000"/>
          <w:sz w:val="28"/>
        </w:rPr>
        <w:t>
Кредиты, необеспеченные недвижимостью:  |КА20  |      ||КА21  |      
</w:t>
      </w:r>
      <w:r>
        <w:br/>
      </w:r>
      <w:r>
        <w:rPr>
          <w:rFonts w:ascii="Times New Roman"/>
          <w:b w:val="false"/>
          <w:i w:val="false"/>
          <w:color w:val="000000"/>
          <w:sz w:val="28"/>
        </w:rPr>
        <w:t>
Факторинг и др. дисконт-ые дебиторские  |КА210 |      ||КА211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|КА220 |      ||КА221 |      
</w:t>
      </w:r>
      <w:r>
        <w:br/>
      </w:r>
      <w:r>
        <w:rPr>
          <w:rFonts w:ascii="Times New Roman"/>
          <w:b w:val="false"/>
          <w:i w:val="false"/>
          <w:color w:val="000000"/>
          <w:sz w:val="28"/>
        </w:rPr>
        <w:t>
Негосударственным организациям и        |КА230 |      ||КА231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|КА240 |      ||КА241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|КА250 |      ||КА251 |     Негосударственным организациям и        |КА260 |      ||КА261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|КА270 |      ||КА271 |
</w:t>
      </w:r>
      <w:r>
        <w:br/>
      </w:r>
      <w:r>
        <w:rPr>
          <w:rFonts w:ascii="Times New Roman"/>
          <w:b w:val="false"/>
          <w:i w:val="false"/>
          <w:color w:val="000000"/>
          <w:sz w:val="28"/>
        </w:rPr>
        <w:t>
Государственным организациям            |КА280 |      ||КА281 |
</w:t>
      </w:r>
      <w:r>
        <w:br/>
      </w:r>
      <w:r>
        <w:rPr>
          <w:rFonts w:ascii="Times New Roman"/>
          <w:b w:val="false"/>
          <w:i w:val="false"/>
          <w:color w:val="000000"/>
          <w:sz w:val="28"/>
        </w:rPr>
        <w:t>
Негосударственным организациям и        |КА290 |      ||КА291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|КА300 |      ||КА301 |     
</w:t>
      </w:r>
      <w:r>
        <w:br/>
      </w:r>
      <w:r>
        <w:rPr>
          <w:rFonts w:ascii="Times New Roman"/>
          <w:b w:val="false"/>
          <w:i w:val="false"/>
          <w:color w:val="000000"/>
          <w:sz w:val="28"/>
        </w:rPr>
        <w:t>
Государственным организациям            |КА310 |      ||КА311 |     
</w:t>
      </w:r>
      <w:r>
        <w:br/>
      </w:r>
      <w:r>
        <w:rPr>
          <w:rFonts w:ascii="Times New Roman"/>
          <w:b w:val="false"/>
          <w:i w:val="false"/>
          <w:color w:val="000000"/>
          <w:sz w:val="28"/>
        </w:rPr>
        <w:t>
Негосударственным организациям и        |КА320 |      ||КА321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|КА330 |      ||КА331 |     
</w:t>
      </w:r>
      <w:r>
        <w:br/>
      </w:r>
      <w:r>
        <w:rPr>
          <w:rFonts w:ascii="Times New Roman"/>
          <w:b w:val="false"/>
          <w:i w:val="false"/>
          <w:color w:val="000000"/>
          <w:sz w:val="28"/>
        </w:rPr>
        <w:t>
Государственным организациям            |КА340 |      ||КА341 |     
</w:t>
      </w:r>
      <w:r>
        <w:br/>
      </w:r>
      <w:r>
        <w:rPr>
          <w:rFonts w:ascii="Times New Roman"/>
          <w:b w:val="false"/>
          <w:i w:val="false"/>
          <w:color w:val="000000"/>
          <w:sz w:val="28"/>
        </w:rPr>
        <w:t>
Негосударственным организациям и        |КА350 |      ||КА351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|КА40  |      ||КА41  |     
</w:t>
      </w:r>
      <w:r>
        <w:br/>
      </w:r>
      <w:r>
        <w:rPr>
          <w:rFonts w:ascii="Times New Roman"/>
          <w:b w:val="false"/>
          <w:i w:val="false"/>
          <w:color w:val="000000"/>
          <w:sz w:val="28"/>
        </w:rPr>
        <w:t>
Кредиты на строительство:               |КА410 |      ||КА411 |     
</w:t>
      </w:r>
      <w:r>
        <w:br/>
      </w:r>
      <w:r>
        <w:rPr>
          <w:rFonts w:ascii="Times New Roman"/>
          <w:b w:val="false"/>
          <w:i w:val="false"/>
          <w:color w:val="000000"/>
          <w:sz w:val="28"/>
        </w:rPr>
        <w:t>
Государственным организациям            |КА420 |      ||КА421 |     
</w:t>
      </w:r>
      <w:r>
        <w:br/>
      </w:r>
      <w:r>
        <w:rPr>
          <w:rFonts w:ascii="Times New Roman"/>
          <w:b w:val="false"/>
          <w:i w:val="false"/>
          <w:color w:val="000000"/>
          <w:sz w:val="28"/>
        </w:rPr>
        <w:t>
Негосударственным организациям          |КА430 |      ||КА431 |     
</w:t>
      </w:r>
      <w:r>
        <w:br/>
      </w:r>
      <w:r>
        <w:rPr>
          <w:rFonts w:ascii="Times New Roman"/>
          <w:b w:val="false"/>
          <w:i w:val="false"/>
          <w:color w:val="000000"/>
          <w:sz w:val="28"/>
        </w:rPr>
        <w:t>
Физическим лицам                        |КА440 |      ||КА441 |     
</w:t>
      </w:r>
      <w:r>
        <w:br/>
      </w:r>
      <w:r>
        <w:rPr>
          <w:rFonts w:ascii="Times New Roman"/>
          <w:b w:val="false"/>
          <w:i w:val="false"/>
          <w:color w:val="000000"/>
          <w:sz w:val="28"/>
        </w:rPr>
        <w:t>
Кредиты на покупку недвижимости:        |КА470 |      ||КА471 |     
</w:t>
      </w:r>
      <w:r>
        <w:br/>
      </w:r>
      <w:r>
        <w:rPr>
          <w:rFonts w:ascii="Times New Roman"/>
          <w:b w:val="false"/>
          <w:i w:val="false"/>
          <w:color w:val="000000"/>
          <w:sz w:val="28"/>
        </w:rPr>
        <w:t>
Государственным организациям            |КА480 |      ||КА481 |     
</w:t>
      </w:r>
      <w:r>
        <w:br/>
      </w:r>
      <w:r>
        <w:rPr>
          <w:rFonts w:ascii="Times New Roman"/>
          <w:b w:val="false"/>
          <w:i w:val="false"/>
          <w:color w:val="000000"/>
          <w:sz w:val="28"/>
        </w:rPr>
        <w:t>
Негосударственным организациям          |КА490 |      ||КА491 |     
</w:t>
      </w:r>
      <w:r>
        <w:br/>
      </w:r>
      <w:r>
        <w:rPr>
          <w:rFonts w:ascii="Times New Roman"/>
          <w:b w:val="false"/>
          <w:i w:val="false"/>
          <w:color w:val="000000"/>
          <w:sz w:val="28"/>
        </w:rPr>
        <w:t>
Физическим лицам                        |КА500 |      ||КА501 |     
</w:t>
      </w:r>
      <w:r>
        <w:br/>
      </w:r>
      <w:r>
        <w:rPr>
          <w:rFonts w:ascii="Times New Roman"/>
          <w:b w:val="false"/>
          <w:i w:val="false"/>
          <w:color w:val="000000"/>
          <w:sz w:val="28"/>
        </w:rPr>
        <w:t>
Прочие кредиты (включая овердрафты):    |КА530 |      ||КА531 |     
</w:t>
      </w:r>
      <w:r>
        <w:br/>
      </w:r>
      <w:r>
        <w:rPr>
          <w:rFonts w:ascii="Times New Roman"/>
          <w:b w:val="false"/>
          <w:i w:val="false"/>
          <w:color w:val="000000"/>
          <w:sz w:val="28"/>
        </w:rPr>
        <w:t>
Государственным организациям            |КА540 |      ||КА541 |     
</w:t>
      </w:r>
      <w:r>
        <w:br/>
      </w:r>
      <w:r>
        <w:rPr>
          <w:rFonts w:ascii="Times New Roman"/>
          <w:b w:val="false"/>
          <w:i w:val="false"/>
          <w:color w:val="000000"/>
          <w:sz w:val="28"/>
        </w:rPr>
        <w:t>
Негосударственным организациям          |КА550 |      ||КА551 |     
</w:t>
      </w:r>
      <w:r>
        <w:br/>
      </w:r>
      <w:r>
        <w:rPr>
          <w:rFonts w:ascii="Times New Roman"/>
          <w:b w:val="false"/>
          <w:i w:val="false"/>
          <w:color w:val="000000"/>
          <w:sz w:val="28"/>
        </w:rPr>
        <w:t>
Физическим лицам                        |КА560 |      ||КА561 |     
</w:t>
      </w:r>
      <w:r>
        <w:br/>
      </w:r>
      <w:r>
        <w:rPr>
          <w:rFonts w:ascii="Times New Roman"/>
          <w:b w:val="false"/>
          <w:i w:val="false"/>
          <w:color w:val="000000"/>
          <w:sz w:val="28"/>
        </w:rPr>
        <w:t>
Кредиты физическим лицам на             |КА60  |      ||КА61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|КА70  |      ||КА71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|КА800 |      ||КА801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|КА810 |      ||КА811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|КА820 |      ||КА821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|КА830 |      ||КА831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|КА840 |      ||КА841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|КА850 |      ||КА851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|КА860 |      ||КА861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|КА870 |      ||КА871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|КА880 |      ||КА881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|КА890 |      ||КА891 |     
</w:t>
      </w:r>
      <w:r>
        <w:br/>
      </w:r>
      <w:r>
        <w:rPr>
          <w:rFonts w:ascii="Times New Roman"/>
          <w:b w:val="false"/>
          <w:i w:val="false"/>
          <w:color w:val="000000"/>
          <w:sz w:val="28"/>
        </w:rPr>
        <w:t>
ИТОГО ДЕПОЗИТЫ:                         |КА80  |      ||КА81  |     Дебиторская задолженность               |КА900 |      ||КА901 |     
</w:t>
      </w:r>
      <w:r>
        <w:br/>
      </w:r>
      <w:r>
        <w:rPr>
          <w:rFonts w:ascii="Times New Roman"/>
          <w:b w:val="false"/>
          <w:i w:val="false"/>
          <w:color w:val="000000"/>
          <w:sz w:val="28"/>
        </w:rPr>
        <w:t>
ИТОГО КЛАССИФИЦИРОВАННЫХ АКТИВОВ:       |КА1000|      ||КА1001|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банк                       |Название банка:
</w:t>
            </w:r>
            <w:r>
              <w:br/>
            </w:r>
            <w:r>
              <w:rPr>
                <w:rFonts w:ascii="Times New Roman"/>
                <w:b w:val="false"/>
                <w:i w:val="false"/>
                <w:color w:val="000000"/>
                <w:sz w:val="20"/>
              </w:rPr>
              <w:t>
Республики Казахстан                    |___________________________
</w:t>
            </w:r>
            <w:r>
              <w:br/>
            </w:r>
            <w:r>
              <w:rPr>
                <w:rFonts w:ascii="Times New Roman"/>
                <w:b w:val="false"/>
                <w:i w:val="false"/>
                <w:color w:val="000000"/>
                <w:sz w:val="20"/>
              </w:rPr>
              <w:t>
                                        |Дата: ________________
</w:t>
            </w:r>
            <w:r>
              <w:br/>
            </w:r>
            <w:r>
              <w:rPr>
                <w:rFonts w:ascii="Times New Roman"/>
                <w:b w:val="false"/>
                <w:i w:val="false"/>
                <w:color w:val="000000"/>
                <w:sz w:val="20"/>
              </w:rPr>
              <w:t>
Таблица ФС/КА(Т)-Классифицированные     |
</w:t>
            </w:r>
            <w:r>
              <w:br/>
            </w:r>
            <w:r>
              <w:rPr>
                <w:rFonts w:ascii="Times New Roman"/>
                <w:b w:val="false"/>
                <w:i w:val="false"/>
                <w:color w:val="000000"/>
                <w:sz w:val="20"/>
              </w:rPr>
              <w:t>
                 активы в иностранной   |
</w:t>
            </w:r>
            <w:r>
              <w:br/>
            </w:r>
            <w:r>
              <w:rPr>
                <w:rFonts w:ascii="Times New Roman"/>
                <w:b w:val="false"/>
                <w:i w:val="false"/>
                <w:color w:val="000000"/>
                <w:sz w:val="20"/>
              </w:rPr>
              <w:t>
                 валюте                 |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АКТИВЫ                      Тенге (в тысячах)
</w:t>
      </w:r>
      <w:r>
        <w:br/>
      </w:r>
      <w:r>
        <w:rPr>
          <w:rFonts w:ascii="Times New Roman"/>
          <w:b w:val="false"/>
          <w:i w:val="false"/>
          <w:color w:val="000000"/>
          <w:sz w:val="28"/>
        </w:rPr>
        <w:t>
                                      Неудовлетвор. Сомнит. с         
</w:t>
      </w:r>
      <w:r>
        <w:br/>
      </w:r>
      <w:r>
        <w:rPr>
          <w:rFonts w:ascii="Times New Roman"/>
          <w:b w:val="false"/>
          <w:i w:val="false"/>
          <w:color w:val="000000"/>
          <w:sz w:val="28"/>
        </w:rPr>
        <w:t>
                                           повыш. риском
</w:t>
      </w:r>
      <w:r>
        <w:br/>
      </w:r>
      <w:r>
        <w:rPr>
          <w:rFonts w:ascii="Times New Roman"/>
          <w:b w:val="false"/>
          <w:i w:val="false"/>
          <w:color w:val="000000"/>
          <w:sz w:val="28"/>
        </w:rPr>
        <w:t>
                                           3              4
</w:t>
      </w:r>
      <w:r>
        <w:br/>
      </w:r>
      <w:r>
        <w:rPr>
          <w:rFonts w:ascii="Times New Roman"/>
          <w:b w:val="false"/>
          <w:i w:val="false"/>
          <w:color w:val="000000"/>
          <w:sz w:val="28"/>
        </w:rPr>
        <w:t>
Кредиты банкам и орг., осуществ. отд.   |КА12  |      ||КА13  |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|КА112 |      ||КА113 |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|КА122 |      ||КА123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|КА132 |      ||КА133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депозиты                         |КА152 |      ||КА153 |      |
</w:t>
      </w:r>
      <w:r>
        <w:br/>
      </w:r>
      <w:r>
        <w:rPr>
          <w:rFonts w:ascii="Times New Roman"/>
          <w:b w:val="false"/>
          <w:i w:val="false"/>
          <w:color w:val="000000"/>
          <w:sz w:val="28"/>
        </w:rPr>
        <w:t>
Кредиты, необеспеченные недвижимостью:  |КА22  |      ||КА23  |      |
</w:t>
      </w:r>
      <w:r>
        <w:br/>
      </w:r>
      <w:r>
        <w:rPr>
          <w:rFonts w:ascii="Times New Roman"/>
          <w:b w:val="false"/>
          <w:i w:val="false"/>
          <w:color w:val="000000"/>
          <w:sz w:val="28"/>
        </w:rPr>
        <w:t>
Факторинг и др. дисконт-ые дебиторские  |КА212 |      ||КА213 |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|КА222 |      ||КА223 |      |
</w:t>
      </w:r>
      <w:r>
        <w:br/>
      </w:r>
      <w:r>
        <w:rPr>
          <w:rFonts w:ascii="Times New Roman"/>
          <w:b w:val="false"/>
          <w:i w:val="false"/>
          <w:color w:val="000000"/>
          <w:sz w:val="28"/>
        </w:rPr>
        <w:t>
Негосударственным организациям и        |КА232 |      ||КА233 |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|КА242 |      ||КА243 |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|КА252 |      ||КА253 |      |
</w:t>
      </w:r>
      <w:r>
        <w:br/>
      </w:r>
      <w:r>
        <w:rPr>
          <w:rFonts w:ascii="Times New Roman"/>
          <w:b w:val="false"/>
          <w:i w:val="false"/>
          <w:color w:val="000000"/>
          <w:sz w:val="28"/>
        </w:rPr>
        <w:t>
Негосударственным организациям и        |КА262 |      ||КА263 |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|КА272 |      ||КА273 |      |
</w:t>
      </w:r>
      <w:r>
        <w:br/>
      </w:r>
      <w:r>
        <w:rPr>
          <w:rFonts w:ascii="Times New Roman"/>
          <w:b w:val="false"/>
          <w:i w:val="false"/>
          <w:color w:val="000000"/>
          <w:sz w:val="28"/>
        </w:rPr>
        <w:t>
Государственным организациям            |КА282 |      ||КА283 |      |
</w:t>
      </w:r>
      <w:r>
        <w:br/>
      </w:r>
      <w:r>
        <w:rPr>
          <w:rFonts w:ascii="Times New Roman"/>
          <w:b w:val="false"/>
          <w:i w:val="false"/>
          <w:color w:val="000000"/>
          <w:sz w:val="28"/>
        </w:rPr>
        <w:t>
Негосударственным организациям и        |КА292 |      ||КА293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|КА302 |      ||КА303 |      |
</w:t>
      </w:r>
      <w:r>
        <w:br/>
      </w:r>
      <w:r>
        <w:rPr>
          <w:rFonts w:ascii="Times New Roman"/>
          <w:b w:val="false"/>
          <w:i w:val="false"/>
          <w:color w:val="000000"/>
          <w:sz w:val="28"/>
        </w:rPr>
        <w:t>
Государственным организациям            |КА312 |      ||КА313 |      |
</w:t>
      </w:r>
      <w:r>
        <w:br/>
      </w:r>
      <w:r>
        <w:rPr>
          <w:rFonts w:ascii="Times New Roman"/>
          <w:b w:val="false"/>
          <w:i w:val="false"/>
          <w:color w:val="000000"/>
          <w:sz w:val="28"/>
        </w:rPr>
        <w:t>
Негосударственным организациям и        |КА322 |      ||КА323 |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|КА332 |      ||КА333 |      |
</w:t>
      </w:r>
      <w:r>
        <w:br/>
      </w:r>
      <w:r>
        <w:rPr>
          <w:rFonts w:ascii="Times New Roman"/>
          <w:b w:val="false"/>
          <w:i w:val="false"/>
          <w:color w:val="000000"/>
          <w:sz w:val="28"/>
        </w:rPr>
        <w:t>
Государственным организациям            |КА342 |      ||КА343 |      |
</w:t>
      </w:r>
      <w:r>
        <w:br/>
      </w:r>
      <w:r>
        <w:rPr>
          <w:rFonts w:ascii="Times New Roman"/>
          <w:b w:val="false"/>
          <w:i w:val="false"/>
          <w:color w:val="000000"/>
          <w:sz w:val="28"/>
        </w:rPr>
        <w:t>
Негосударственным организациям и        |КА352 |      ||КА353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|КА42  |      ||КА43  |      |
</w:t>
      </w:r>
      <w:r>
        <w:br/>
      </w:r>
      <w:r>
        <w:rPr>
          <w:rFonts w:ascii="Times New Roman"/>
          <w:b w:val="false"/>
          <w:i w:val="false"/>
          <w:color w:val="000000"/>
          <w:sz w:val="28"/>
        </w:rPr>
        <w:t>
Кредиты на строительство:               |КА412 |      ||КА413 |      |
</w:t>
      </w:r>
      <w:r>
        <w:br/>
      </w:r>
      <w:r>
        <w:rPr>
          <w:rFonts w:ascii="Times New Roman"/>
          <w:b w:val="false"/>
          <w:i w:val="false"/>
          <w:color w:val="000000"/>
          <w:sz w:val="28"/>
        </w:rPr>
        <w:t>
Государственным организациям            |КА422 |      ||КА423 |      |
</w:t>
      </w:r>
      <w:r>
        <w:br/>
      </w:r>
      <w:r>
        <w:rPr>
          <w:rFonts w:ascii="Times New Roman"/>
          <w:b w:val="false"/>
          <w:i w:val="false"/>
          <w:color w:val="000000"/>
          <w:sz w:val="28"/>
        </w:rPr>
        <w:t>
Негосударственным организациям          |КА432 |      ||КА433 |      |
</w:t>
      </w:r>
      <w:r>
        <w:br/>
      </w:r>
      <w:r>
        <w:rPr>
          <w:rFonts w:ascii="Times New Roman"/>
          <w:b w:val="false"/>
          <w:i w:val="false"/>
          <w:color w:val="000000"/>
          <w:sz w:val="28"/>
        </w:rPr>
        <w:t>
Физическим лицам                        |КА442 |      ||КА443 |      |
</w:t>
      </w:r>
      <w:r>
        <w:br/>
      </w:r>
      <w:r>
        <w:rPr>
          <w:rFonts w:ascii="Times New Roman"/>
          <w:b w:val="false"/>
          <w:i w:val="false"/>
          <w:color w:val="000000"/>
          <w:sz w:val="28"/>
        </w:rPr>
        <w:t>
Кредиты на покупку недвижимости:        |КА452 |      ||КА453 |      |
</w:t>
      </w:r>
      <w:r>
        <w:br/>
      </w:r>
      <w:r>
        <w:rPr>
          <w:rFonts w:ascii="Times New Roman"/>
          <w:b w:val="false"/>
          <w:i w:val="false"/>
          <w:color w:val="000000"/>
          <w:sz w:val="28"/>
        </w:rPr>
        <w:t>
Государственным организациям            |КА462 |      ||КА463 |      |
</w:t>
      </w:r>
      <w:r>
        <w:br/>
      </w:r>
      <w:r>
        <w:rPr>
          <w:rFonts w:ascii="Times New Roman"/>
          <w:b w:val="false"/>
          <w:i w:val="false"/>
          <w:color w:val="000000"/>
          <w:sz w:val="28"/>
        </w:rPr>
        <w:t>
Негосударственным организациям          |КА472 |      ||КА473 |      |
</w:t>
      </w:r>
      <w:r>
        <w:br/>
      </w:r>
      <w:r>
        <w:rPr>
          <w:rFonts w:ascii="Times New Roman"/>
          <w:b w:val="false"/>
          <w:i w:val="false"/>
          <w:color w:val="000000"/>
          <w:sz w:val="28"/>
        </w:rPr>
        <w:t>
Физическим лицам                        |КА482 |      ||КА483 |      |
</w:t>
      </w:r>
      <w:r>
        <w:br/>
      </w:r>
      <w:r>
        <w:rPr>
          <w:rFonts w:ascii="Times New Roman"/>
          <w:b w:val="false"/>
          <w:i w:val="false"/>
          <w:color w:val="000000"/>
          <w:sz w:val="28"/>
        </w:rPr>
        <w:t>
Прочие кредиты (включая овердрафты):    |КА492 |      ||КА493 |      |
</w:t>
      </w:r>
      <w:r>
        <w:br/>
      </w:r>
      <w:r>
        <w:rPr>
          <w:rFonts w:ascii="Times New Roman"/>
          <w:b w:val="false"/>
          <w:i w:val="false"/>
          <w:color w:val="000000"/>
          <w:sz w:val="28"/>
        </w:rPr>
        <w:t>
Государственным организациям            |КА502 |      ||КА503 |      |
</w:t>
      </w:r>
      <w:r>
        <w:br/>
      </w:r>
      <w:r>
        <w:rPr>
          <w:rFonts w:ascii="Times New Roman"/>
          <w:b w:val="false"/>
          <w:i w:val="false"/>
          <w:color w:val="000000"/>
          <w:sz w:val="28"/>
        </w:rPr>
        <w:t>
Негосударственным организациям          |КА512 |      ||КА513 |      |
</w:t>
      </w:r>
      <w:r>
        <w:br/>
      </w:r>
      <w:r>
        <w:rPr>
          <w:rFonts w:ascii="Times New Roman"/>
          <w:b w:val="false"/>
          <w:i w:val="false"/>
          <w:color w:val="000000"/>
          <w:sz w:val="28"/>
        </w:rPr>
        <w:t>
Физическим лицам                        |КА522 |      ||КА523 |      |
</w:t>
      </w:r>
      <w:r>
        <w:br/>
      </w:r>
      <w:r>
        <w:rPr>
          <w:rFonts w:ascii="Times New Roman"/>
          <w:b w:val="false"/>
          <w:i w:val="false"/>
          <w:color w:val="000000"/>
          <w:sz w:val="28"/>
        </w:rPr>
        <w:t>
Кредиты физическим лицам на             |КА62  |      ||КА63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|КА72  |      ||КА73  |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|КА802 |      ||КА803 |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|КА812 |      ||КА813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|КА822 |      ||КА823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|КА832 |      ||КА833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|КА842 |      ||КА843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|КА852 |      ||КА853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|КА862 |      ||КА863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|КА872 |      ||КА873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|КА882 |      ||КА883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|КА892 |      ||КА893 |      |
</w:t>
      </w:r>
      <w:r>
        <w:br/>
      </w:r>
      <w:r>
        <w:rPr>
          <w:rFonts w:ascii="Times New Roman"/>
          <w:b w:val="false"/>
          <w:i w:val="false"/>
          <w:color w:val="000000"/>
          <w:sz w:val="28"/>
        </w:rPr>
        <w:t>
ИТОГО ДЕПОЗИТЫ:                         |КА82  |      ||КА83  |      |
</w:t>
      </w:r>
      <w:r>
        <w:br/>
      </w:r>
      <w:r>
        <w:rPr>
          <w:rFonts w:ascii="Times New Roman"/>
          <w:b w:val="false"/>
          <w:i w:val="false"/>
          <w:color w:val="000000"/>
          <w:sz w:val="28"/>
        </w:rPr>
        <w:t>
Дебиторская задолженность               |КА902 |      ||КА903 |      |
</w:t>
      </w:r>
      <w:r>
        <w:br/>
      </w:r>
      <w:r>
        <w:rPr>
          <w:rFonts w:ascii="Times New Roman"/>
          <w:b w:val="false"/>
          <w:i w:val="false"/>
          <w:color w:val="000000"/>
          <w:sz w:val="28"/>
        </w:rPr>
        <w:t>
ИТОГО КЛАССИФИЦИРОВАННЫХ АКТИВОВ:       |КА1002|      ||КА1003|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ФС/КА(Т)-Классифицированные     |
</w:t>
      </w:r>
      <w:r>
        <w:br/>
      </w:r>
      <w:r>
        <w:rPr>
          <w:rFonts w:ascii="Times New Roman"/>
          <w:b w:val="false"/>
          <w:i w:val="false"/>
          <w:color w:val="000000"/>
          <w:sz w:val="28"/>
        </w:rPr>
        <w:t>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Безнадежные   Провизии
</w:t>
      </w:r>
      <w:r>
        <w:br/>
      </w:r>
      <w:r>
        <w:rPr>
          <w:rFonts w:ascii="Times New Roman"/>
          <w:b w:val="false"/>
          <w:i w:val="false"/>
          <w:color w:val="000000"/>
          <w:sz w:val="28"/>
        </w:rPr>
        <w:t>
                                              5             6
</w:t>
      </w:r>
      <w:r>
        <w:br/>
      </w:r>
      <w:r>
        <w:rPr>
          <w:rFonts w:ascii="Times New Roman"/>
          <w:b w:val="false"/>
          <w:i w:val="false"/>
          <w:color w:val="000000"/>
          <w:sz w:val="28"/>
        </w:rPr>
        <w:t>
Кредиты банкам и орг., осуществ. отд.   |КА14  |      ||КА15  |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|КА114 |      ||КА115 |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|КА124 |      ||КА125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|КА134 |      ||КА135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|КА154 |      ||КА155 |      |
</w:t>
      </w:r>
      <w:r>
        <w:br/>
      </w:r>
      <w:r>
        <w:rPr>
          <w:rFonts w:ascii="Times New Roman"/>
          <w:b w:val="false"/>
          <w:i w:val="false"/>
          <w:color w:val="000000"/>
          <w:sz w:val="28"/>
        </w:rPr>
        <w:t>
Кредиты, необеспеченные недвижимостью:  |КА24  |      ||КА25  |      |
</w:t>
      </w:r>
      <w:r>
        <w:br/>
      </w:r>
      <w:r>
        <w:rPr>
          <w:rFonts w:ascii="Times New Roman"/>
          <w:b w:val="false"/>
          <w:i w:val="false"/>
          <w:color w:val="000000"/>
          <w:sz w:val="28"/>
        </w:rPr>
        <w:t>
Факторинг и др. дисконт-ые дебиторские  |КА214 |      ||КА215 |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|КА224 |      ||КА225 |      |
</w:t>
      </w:r>
      <w:r>
        <w:br/>
      </w:r>
      <w:r>
        <w:rPr>
          <w:rFonts w:ascii="Times New Roman"/>
          <w:b w:val="false"/>
          <w:i w:val="false"/>
          <w:color w:val="000000"/>
          <w:sz w:val="28"/>
        </w:rPr>
        <w:t>
Негосударственным организациям и        |КА234 |      ||КА235 |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|КА244 |      ||КА245 |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|КА254 |      ||КА255 |      |
</w:t>
      </w:r>
      <w:r>
        <w:br/>
      </w:r>
      <w:r>
        <w:rPr>
          <w:rFonts w:ascii="Times New Roman"/>
          <w:b w:val="false"/>
          <w:i w:val="false"/>
          <w:color w:val="000000"/>
          <w:sz w:val="28"/>
        </w:rPr>
        <w:t>
Негосударственным организациям и        |КА264 |      ||КА265 |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|КА274 |      ||КА275 |      |
</w:t>
      </w:r>
      <w:r>
        <w:br/>
      </w:r>
      <w:r>
        <w:rPr>
          <w:rFonts w:ascii="Times New Roman"/>
          <w:b w:val="false"/>
          <w:i w:val="false"/>
          <w:color w:val="000000"/>
          <w:sz w:val="28"/>
        </w:rPr>
        <w:t>
Государственным организациям            |КА284 |      ||КА285 |      |
</w:t>
      </w:r>
      <w:r>
        <w:br/>
      </w:r>
      <w:r>
        <w:rPr>
          <w:rFonts w:ascii="Times New Roman"/>
          <w:b w:val="false"/>
          <w:i w:val="false"/>
          <w:color w:val="000000"/>
          <w:sz w:val="28"/>
        </w:rPr>
        <w:t>
Негосударственным организациям и        |КА294 |      ||КА295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|КА304 |      ||КА305 |      |
</w:t>
      </w:r>
      <w:r>
        <w:br/>
      </w:r>
      <w:r>
        <w:rPr>
          <w:rFonts w:ascii="Times New Roman"/>
          <w:b w:val="false"/>
          <w:i w:val="false"/>
          <w:color w:val="000000"/>
          <w:sz w:val="28"/>
        </w:rPr>
        <w:t>
Государственным организациям            |КА314 |      ||КА315 |      |
</w:t>
      </w:r>
      <w:r>
        <w:br/>
      </w:r>
      <w:r>
        <w:rPr>
          <w:rFonts w:ascii="Times New Roman"/>
          <w:b w:val="false"/>
          <w:i w:val="false"/>
          <w:color w:val="000000"/>
          <w:sz w:val="28"/>
        </w:rPr>
        <w:t>
Негосударственным организациям и        |КА324 |      ||КА325 |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|КА334 |      ||КА335 |      |
</w:t>
      </w:r>
      <w:r>
        <w:br/>
      </w:r>
      <w:r>
        <w:rPr>
          <w:rFonts w:ascii="Times New Roman"/>
          <w:b w:val="false"/>
          <w:i w:val="false"/>
          <w:color w:val="000000"/>
          <w:sz w:val="28"/>
        </w:rPr>
        <w:t>
Государственным организациям            |КА344 |      ||КА345 |      |
</w:t>
      </w:r>
      <w:r>
        <w:br/>
      </w:r>
      <w:r>
        <w:rPr>
          <w:rFonts w:ascii="Times New Roman"/>
          <w:b w:val="false"/>
          <w:i w:val="false"/>
          <w:color w:val="000000"/>
          <w:sz w:val="28"/>
        </w:rPr>
        <w:t>
Негосударственным организациям и        |КА354 |      ||КА355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|КА44  |      ||КА45  |      |
</w:t>
      </w:r>
      <w:r>
        <w:br/>
      </w:r>
      <w:r>
        <w:rPr>
          <w:rFonts w:ascii="Times New Roman"/>
          <w:b w:val="false"/>
          <w:i w:val="false"/>
          <w:color w:val="000000"/>
          <w:sz w:val="28"/>
        </w:rPr>
        <w:t>
Кредиты на строительство:               |КА414 |      ||КА415 |      |
</w:t>
      </w:r>
      <w:r>
        <w:br/>
      </w:r>
      <w:r>
        <w:rPr>
          <w:rFonts w:ascii="Times New Roman"/>
          <w:b w:val="false"/>
          <w:i w:val="false"/>
          <w:color w:val="000000"/>
          <w:sz w:val="28"/>
        </w:rPr>
        <w:t>
Государственным организациям            |КА424 |      ||КА425 |      |
</w:t>
      </w:r>
      <w:r>
        <w:br/>
      </w:r>
      <w:r>
        <w:rPr>
          <w:rFonts w:ascii="Times New Roman"/>
          <w:b w:val="false"/>
          <w:i w:val="false"/>
          <w:color w:val="000000"/>
          <w:sz w:val="28"/>
        </w:rPr>
        <w:t>
Негосударственным организациям          |КА434 |      ||КА435 |      |
</w:t>
      </w:r>
      <w:r>
        <w:br/>
      </w:r>
      <w:r>
        <w:rPr>
          <w:rFonts w:ascii="Times New Roman"/>
          <w:b w:val="false"/>
          <w:i w:val="false"/>
          <w:color w:val="000000"/>
          <w:sz w:val="28"/>
        </w:rPr>
        <w:t>
Физическим лицам                        |КА444 |      ||КА445 |      |
</w:t>
      </w:r>
      <w:r>
        <w:br/>
      </w:r>
      <w:r>
        <w:rPr>
          <w:rFonts w:ascii="Times New Roman"/>
          <w:b w:val="false"/>
          <w:i w:val="false"/>
          <w:color w:val="000000"/>
          <w:sz w:val="28"/>
        </w:rPr>
        <w:t>
Кредиты на покупку недвижимости:        |КА474 |      ||КА475 |      |
</w:t>
      </w:r>
      <w:r>
        <w:br/>
      </w:r>
      <w:r>
        <w:rPr>
          <w:rFonts w:ascii="Times New Roman"/>
          <w:b w:val="false"/>
          <w:i w:val="false"/>
          <w:color w:val="000000"/>
          <w:sz w:val="28"/>
        </w:rPr>
        <w:t>
Государственным организациям            |КА484 |      ||КА485 |      |
</w:t>
      </w:r>
      <w:r>
        <w:br/>
      </w:r>
      <w:r>
        <w:rPr>
          <w:rFonts w:ascii="Times New Roman"/>
          <w:b w:val="false"/>
          <w:i w:val="false"/>
          <w:color w:val="000000"/>
          <w:sz w:val="28"/>
        </w:rPr>
        <w:t>
Негосударственным организациям          |КА494 |      ||КА495 |      |
</w:t>
      </w:r>
      <w:r>
        <w:br/>
      </w:r>
      <w:r>
        <w:rPr>
          <w:rFonts w:ascii="Times New Roman"/>
          <w:b w:val="false"/>
          <w:i w:val="false"/>
          <w:color w:val="000000"/>
          <w:sz w:val="28"/>
        </w:rPr>
        <w:t>
Физическим лицам                        |КА504 |      ||КА505 |      |
</w:t>
      </w:r>
      <w:r>
        <w:br/>
      </w:r>
      <w:r>
        <w:rPr>
          <w:rFonts w:ascii="Times New Roman"/>
          <w:b w:val="false"/>
          <w:i w:val="false"/>
          <w:color w:val="000000"/>
          <w:sz w:val="28"/>
        </w:rPr>
        <w:t>
Прочие кредиты (включая овердрафты):    |КА534 |      ||КА535 |      |
</w:t>
      </w:r>
      <w:r>
        <w:br/>
      </w:r>
      <w:r>
        <w:rPr>
          <w:rFonts w:ascii="Times New Roman"/>
          <w:b w:val="false"/>
          <w:i w:val="false"/>
          <w:color w:val="000000"/>
          <w:sz w:val="28"/>
        </w:rPr>
        <w:t>
Государственным организациям            |КА544 |      ||КА545 |      |
</w:t>
      </w:r>
      <w:r>
        <w:br/>
      </w:r>
      <w:r>
        <w:rPr>
          <w:rFonts w:ascii="Times New Roman"/>
          <w:b w:val="false"/>
          <w:i w:val="false"/>
          <w:color w:val="000000"/>
          <w:sz w:val="28"/>
        </w:rPr>
        <w:t>
Негосударственным организациям          |КА554 |      ||КА555 |      |
</w:t>
      </w:r>
      <w:r>
        <w:br/>
      </w:r>
      <w:r>
        <w:rPr>
          <w:rFonts w:ascii="Times New Roman"/>
          <w:b w:val="false"/>
          <w:i w:val="false"/>
          <w:color w:val="000000"/>
          <w:sz w:val="28"/>
        </w:rPr>
        <w:t>
Физическим лицам                        |КА564 |      ||КА565 |      |
</w:t>
      </w:r>
      <w:r>
        <w:br/>
      </w:r>
      <w:r>
        <w:rPr>
          <w:rFonts w:ascii="Times New Roman"/>
          <w:b w:val="false"/>
          <w:i w:val="false"/>
          <w:color w:val="000000"/>
          <w:sz w:val="28"/>
        </w:rPr>
        <w:t>
Кредиты физическим лицам на             |КА64  |      ||КА65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|КА74  |      ||КА75  |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|КА804 |      ||КА805 |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|КА814 |      ||КА815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|КА824 |      ||КА825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|КА834 |      ||КА835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|КА844 |      ||КА845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|КА854 |      ||КА855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|КА864 |      ||КА865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|КА874 |      ||КА875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|КА884 |      ||КА885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|КА894 |      ||КА895 |      |
</w:t>
      </w:r>
      <w:r>
        <w:br/>
      </w:r>
      <w:r>
        <w:rPr>
          <w:rFonts w:ascii="Times New Roman"/>
          <w:b w:val="false"/>
          <w:i w:val="false"/>
          <w:color w:val="000000"/>
          <w:sz w:val="28"/>
        </w:rPr>
        <w:t>
ИТОГО ДЕПОЗИТЫ:                         |КА84  |      ||КА85  |      |
</w:t>
      </w:r>
      <w:r>
        <w:br/>
      </w:r>
      <w:r>
        <w:rPr>
          <w:rFonts w:ascii="Times New Roman"/>
          <w:b w:val="false"/>
          <w:i w:val="false"/>
          <w:color w:val="000000"/>
          <w:sz w:val="28"/>
        </w:rPr>
        <w:t>
Дебиторская задолженность               |КА904 |      ||КА905 |      |
</w:t>
      </w:r>
      <w:r>
        <w:br/>
      </w:r>
      <w:r>
        <w:rPr>
          <w:rFonts w:ascii="Times New Roman"/>
          <w:b w:val="false"/>
          <w:i w:val="false"/>
          <w:color w:val="000000"/>
          <w:sz w:val="28"/>
        </w:rPr>
        <w:t>
ИТОГО КЛАССИФИЦИРОВАННЫХ АКТИВОВ        |КА1004|      ||КА1005|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ФС/КА(Т)-Классифицированные     |
</w:t>
      </w:r>
      <w:r>
        <w:br/>
      </w:r>
      <w:r>
        <w:rPr>
          <w:rFonts w:ascii="Times New Roman"/>
          <w:b w:val="false"/>
          <w:i w:val="false"/>
          <w:color w:val="000000"/>
          <w:sz w:val="28"/>
        </w:rPr>
        <w:t>
                 активы в иностранной   |
</w:t>
      </w:r>
      <w:r>
        <w:br/>
      </w:r>
      <w:r>
        <w:rPr>
          <w:rFonts w:ascii="Times New Roman"/>
          <w:b w:val="false"/>
          <w:i w:val="false"/>
          <w:color w:val="000000"/>
          <w:sz w:val="28"/>
        </w:rPr>
        <w:t>
                 валюте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Итого Нетто
</w:t>
      </w:r>
      <w:r>
        <w:br/>
      </w:r>
      <w:r>
        <w:rPr>
          <w:rFonts w:ascii="Times New Roman"/>
          <w:b w:val="false"/>
          <w:i w:val="false"/>
          <w:color w:val="000000"/>
          <w:sz w:val="28"/>
        </w:rPr>
        <w:t>
                                              7
</w:t>
      </w:r>
      <w:r>
        <w:br/>
      </w:r>
      <w:r>
        <w:rPr>
          <w:rFonts w:ascii="Times New Roman"/>
          <w:b w:val="false"/>
          <w:i w:val="false"/>
          <w:color w:val="000000"/>
          <w:sz w:val="28"/>
        </w:rPr>
        <w:t>
Кредиты банкам и орг., осуществ. отд.   |КА16  |      |
</w:t>
      </w:r>
      <w:r>
        <w:br/>
      </w:r>
      <w:r>
        <w:rPr>
          <w:rFonts w:ascii="Times New Roman"/>
          <w:b w:val="false"/>
          <w:i w:val="false"/>
          <w:color w:val="000000"/>
          <w:sz w:val="28"/>
        </w:rPr>
        <w:t>
виды банк. опер.
</w:t>
      </w:r>
      <w:r>
        <w:br/>
      </w:r>
      <w:r>
        <w:rPr>
          <w:rFonts w:ascii="Times New Roman"/>
          <w:b w:val="false"/>
          <w:i w:val="false"/>
          <w:color w:val="000000"/>
          <w:sz w:val="28"/>
        </w:rPr>
        <w:t>
Банкам и орг. Казахстана, осуществ.     |КА116 |      |
</w:t>
      </w:r>
      <w:r>
        <w:br/>
      </w:r>
      <w:r>
        <w:rPr>
          <w:rFonts w:ascii="Times New Roman"/>
          <w:b w:val="false"/>
          <w:i w:val="false"/>
          <w:color w:val="000000"/>
          <w:sz w:val="28"/>
        </w:rPr>
        <w:t>
отд. виды банк. опер.
</w:t>
      </w:r>
      <w:r>
        <w:br/>
      </w:r>
      <w:r>
        <w:rPr>
          <w:rFonts w:ascii="Times New Roman"/>
          <w:b w:val="false"/>
          <w:i w:val="false"/>
          <w:color w:val="000000"/>
          <w:sz w:val="28"/>
        </w:rPr>
        <w:t>
Банкам и орг. республик бывшего СССР,   |КА126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Другим иностранным банкам и орг.,       |КА136 |      |
</w:t>
      </w:r>
      <w:r>
        <w:br/>
      </w:r>
      <w:r>
        <w:rPr>
          <w:rFonts w:ascii="Times New Roman"/>
          <w:b w:val="false"/>
          <w:i w:val="false"/>
          <w:color w:val="000000"/>
          <w:sz w:val="28"/>
        </w:rPr>
        <w:t>
осуществ. отд. виды банк опер.
</w:t>
      </w:r>
      <w:r>
        <w:br/>
      </w:r>
      <w:r>
        <w:rPr>
          <w:rFonts w:ascii="Times New Roman"/>
          <w:b w:val="false"/>
          <w:i w:val="false"/>
          <w:color w:val="000000"/>
          <w:sz w:val="28"/>
        </w:rPr>
        <w:t>
Другие кредиты                          |КА156 |      |
</w:t>
      </w:r>
      <w:r>
        <w:br/>
      </w:r>
      <w:r>
        <w:rPr>
          <w:rFonts w:ascii="Times New Roman"/>
          <w:b w:val="false"/>
          <w:i w:val="false"/>
          <w:color w:val="000000"/>
          <w:sz w:val="28"/>
        </w:rPr>
        <w:t>
Кредиты, необеспеченные недвижимостью:  |КА26  |      |
</w:t>
      </w:r>
      <w:r>
        <w:br/>
      </w:r>
      <w:r>
        <w:rPr>
          <w:rFonts w:ascii="Times New Roman"/>
          <w:b w:val="false"/>
          <w:i w:val="false"/>
          <w:color w:val="000000"/>
          <w:sz w:val="28"/>
        </w:rPr>
        <w:t>
Факторинг и др. дисконт-ые дебиторские  |КА216 |      |
</w:t>
      </w:r>
      <w:r>
        <w:br/>
      </w:r>
      <w:r>
        <w:rPr>
          <w:rFonts w:ascii="Times New Roman"/>
          <w:b w:val="false"/>
          <w:i w:val="false"/>
          <w:color w:val="000000"/>
          <w:sz w:val="28"/>
        </w:rPr>
        <w:t>
задолженности к получению:
</w:t>
      </w:r>
      <w:r>
        <w:br/>
      </w:r>
      <w:r>
        <w:rPr>
          <w:rFonts w:ascii="Times New Roman"/>
          <w:b w:val="false"/>
          <w:i w:val="false"/>
          <w:color w:val="000000"/>
          <w:sz w:val="28"/>
        </w:rPr>
        <w:t>
Государственным организациям            |КА226 |      |
</w:t>
      </w:r>
      <w:r>
        <w:br/>
      </w:r>
      <w:r>
        <w:rPr>
          <w:rFonts w:ascii="Times New Roman"/>
          <w:b w:val="false"/>
          <w:i w:val="false"/>
          <w:color w:val="000000"/>
          <w:sz w:val="28"/>
        </w:rPr>
        <w:t>
Негосударственным организациям и        |КА236 |      |
</w:t>
      </w:r>
      <w:r>
        <w:br/>
      </w:r>
      <w:r>
        <w:rPr>
          <w:rFonts w:ascii="Times New Roman"/>
          <w:b w:val="false"/>
          <w:i w:val="false"/>
          <w:color w:val="000000"/>
          <w:sz w:val="28"/>
        </w:rPr>
        <w:t>
физическим лицам
</w:t>
      </w:r>
      <w:r>
        <w:br/>
      </w:r>
      <w:r>
        <w:rPr>
          <w:rFonts w:ascii="Times New Roman"/>
          <w:b w:val="false"/>
          <w:i w:val="false"/>
          <w:color w:val="000000"/>
          <w:sz w:val="28"/>
        </w:rPr>
        <w:t>
Имп.-эксп-ые кредиты, включ. собств-ые  |КА246 |      |
</w:t>
      </w:r>
      <w:r>
        <w:br/>
      </w:r>
      <w:r>
        <w:rPr>
          <w:rFonts w:ascii="Times New Roman"/>
          <w:b w:val="false"/>
          <w:i w:val="false"/>
          <w:color w:val="000000"/>
          <w:sz w:val="28"/>
        </w:rPr>
        <w:t>
дискинт-ые акцептов-ые векселя:
</w:t>
      </w:r>
      <w:r>
        <w:br/>
      </w:r>
      <w:r>
        <w:rPr>
          <w:rFonts w:ascii="Times New Roman"/>
          <w:b w:val="false"/>
          <w:i w:val="false"/>
          <w:color w:val="000000"/>
          <w:sz w:val="28"/>
        </w:rPr>
        <w:t>
Государственным организациям            |КА256 |      |
</w:t>
      </w:r>
      <w:r>
        <w:br/>
      </w:r>
      <w:r>
        <w:rPr>
          <w:rFonts w:ascii="Times New Roman"/>
          <w:b w:val="false"/>
          <w:i w:val="false"/>
          <w:color w:val="000000"/>
          <w:sz w:val="28"/>
        </w:rPr>
        <w:t>
Негосударственным организациям и        |КА266 |      |
</w:t>
      </w:r>
      <w:r>
        <w:br/>
      </w:r>
      <w:r>
        <w:rPr>
          <w:rFonts w:ascii="Times New Roman"/>
          <w:b w:val="false"/>
          <w:i w:val="false"/>
          <w:color w:val="000000"/>
          <w:sz w:val="28"/>
        </w:rPr>
        <w:t>
физическим лицам
</w:t>
      </w:r>
      <w:r>
        <w:br/>
      </w:r>
      <w:r>
        <w:rPr>
          <w:rFonts w:ascii="Times New Roman"/>
          <w:b w:val="false"/>
          <w:i w:val="false"/>
          <w:color w:val="000000"/>
          <w:sz w:val="28"/>
        </w:rPr>
        <w:t>
Финансовые лизинги:                     |КА276 |      |
</w:t>
      </w:r>
      <w:r>
        <w:br/>
      </w:r>
      <w:r>
        <w:rPr>
          <w:rFonts w:ascii="Times New Roman"/>
          <w:b w:val="false"/>
          <w:i w:val="false"/>
          <w:color w:val="000000"/>
          <w:sz w:val="28"/>
        </w:rPr>
        <w:t>
Государственным организациям            |КА286 |      |
</w:t>
      </w:r>
      <w:r>
        <w:br/>
      </w:r>
      <w:r>
        <w:rPr>
          <w:rFonts w:ascii="Times New Roman"/>
          <w:b w:val="false"/>
          <w:i w:val="false"/>
          <w:color w:val="000000"/>
          <w:sz w:val="28"/>
        </w:rPr>
        <w:t>
Негосударственным организациям и        |КА296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на сельскохозяйственные цели:   |КА306 |      |
</w:t>
      </w:r>
      <w:r>
        <w:br/>
      </w:r>
      <w:r>
        <w:rPr>
          <w:rFonts w:ascii="Times New Roman"/>
          <w:b w:val="false"/>
          <w:i w:val="false"/>
          <w:color w:val="000000"/>
          <w:sz w:val="28"/>
        </w:rPr>
        <w:t>
Государственным организациям            |КА316 |      |
</w:t>
      </w:r>
      <w:r>
        <w:br/>
      </w:r>
      <w:r>
        <w:rPr>
          <w:rFonts w:ascii="Times New Roman"/>
          <w:b w:val="false"/>
          <w:i w:val="false"/>
          <w:color w:val="000000"/>
          <w:sz w:val="28"/>
        </w:rPr>
        <w:t>
Негосударственным организациям и        |КА326 |      |
</w:t>
      </w:r>
      <w:r>
        <w:br/>
      </w:r>
      <w:r>
        <w:rPr>
          <w:rFonts w:ascii="Times New Roman"/>
          <w:b w:val="false"/>
          <w:i w:val="false"/>
          <w:color w:val="000000"/>
          <w:sz w:val="28"/>
        </w:rPr>
        <w:t>
физическим лицам
</w:t>
      </w:r>
      <w:r>
        <w:br/>
      </w:r>
      <w:r>
        <w:rPr>
          <w:rFonts w:ascii="Times New Roman"/>
          <w:b w:val="false"/>
          <w:i w:val="false"/>
          <w:color w:val="000000"/>
          <w:sz w:val="28"/>
        </w:rPr>
        <w:t>
Прочие кредиты (включая овердрафты):    |КА336 |      |
</w:t>
      </w:r>
      <w:r>
        <w:br/>
      </w:r>
      <w:r>
        <w:rPr>
          <w:rFonts w:ascii="Times New Roman"/>
          <w:b w:val="false"/>
          <w:i w:val="false"/>
          <w:color w:val="000000"/>
          <w:sz w:val="28"/>
        </w:rPr>
        <w:t>
Государственным организациям            |КА346 |      |
</w:t>
      </w:r>
      <w:r>
        <w:br/>
      </w:r>
      <w:r>
        <w:rPr>
          <w:rFonts w:ascii="Times New Roman"/>
          <w:b w:val="false"/>
          <w:i w:val="false"/>
          <w:color w:val="000000"/>
          <w:sz w:val="28"/>
        </w:rPr>
        <w:t>
Негосударственным организациям и        |КА356 |      |
</w:t>
      </w:r>
      <w:r>
        <w:br/>
      </w:r>
      <w:r>
        <w:rPr>
          <w:rFonts w:ascii="Times New Roman"/>
          <w:b w:val="false"/>
          <w:i w:val="false"/>
          <w:color w:val="000000"/>
          <w:sz w:val="28"/>
        </w:rPr>
        <w:t>
физическим лицам
</w:t>
      </w:r>
      <w:r>
        <w:br/>
      </w:r>
      <w:r>
        <w:rPr>
          <w:rFonts w:ascii="Times New Roman"/>
          <w:b w:val="false"/>
          <w:i w:val="false"/>
          <w:color w:val="000000"/>
          <w:sz w:val="28"/>
        </w:rPr>
        <w:t>
Кредиты, обеспеченные недвижимостью:    |КА46  |      |
</w:t>
      </w:r>
      <w:r>
        <w:br/>
      </w:r>
      <w:r>
        <w:rPr>
          <w:rFonts w:ascii="Times New Roman"/>
          <w:b w:val="false"/>
          <w:i w:val="false"/>
          <w:color w:val="000000"/>
          <w:sz w:val="28"/>
        </w:rPr>
        <w:t>
Кредиты на строительство:               |КА416 |      |
</w:t>
      </w:r>
      <w:r>
        <w:br/>
      </w:r>
      <w:r>
        <w:rPr>
          <w:rFonts w:ascii="Times New Roman"/>
          <w:b w:val="false"/>
          <w:i w:val="false"/>
          <w:color w:val="000000"/>
          <w:sz w:val="28"/>
        </w:rPr>
        <w:t>
Государственным организациям            |КА426 |      |
</w:t>
      </w:r>
      <w:r>
        <w:br/>
      </w:r>
      <w:r>
        <w:rPr>
          <w:rFonts w:ascii="Times New Roman"/>
          <w:b w:val="false"/>
          <w:i w:val="false"/>
          <w:color w:val="000000"/>
          <w:sz w:val="28"/>
        </w:rPr>
        <w:t>
Негосударственным организациям          |КА436 |      |
</w:t>
      </w:r>
      <w:r>
        <w:br/>
      </w:r>
      <w:r>
        <w:rPr>
          <w:rFonts w:ascii="Times New Roman"/>
          <w:b w:val="false"/>
          <w:i w:val="false"/>
          <w:color w:val="000000"/>
          <w:sz w:val="28"/>
        </w:rPr>
        <w:t>
Физическим лицам                        |КА446 |      |
</w:t>
      </w:r>
      <w:r>
        <w:br/>
      </w:r>
      <w:r>
        <w:rPr>
          <w:rFonts w:ascii="Times New Roman"/>
          <w:b w:val="false"/>
          <w:i w:val="false"/>
          <w:color w:val="000000"/>
          <w:sz w:val="28"/>
        </w:rPr>
        <w:t>
Кредиты на покупку недвижимости:        |КА476 |      |
</w:t>
      </w:r>
      <w:r>
        <w:br/>
      </w:r>
      <w:r>
        <w:rPr>
          <w:rFonts w:ascii="Times New Roman"/>
          <w:b w:val="false"/>
          <w:i w:val="false"/>
          <w:color w:val="000000"/>
          <w:sz w:val="28"/>
        </w:rPr>
        <w:t>
Государственным организациям            |КА486 |      |
</w:t>
      </w:r>
      <w:r>
        <w:br/>
      </w:r>
      <w:r>
        <w:rPr>
          <w:rFonts w:ascii="Times New Roman"/>
          <w:b w:val="false"/>
          <w:i w:val="false"/>
          <w:color w:val="000000"/>
          <w:sz w:val="28"/>
        </w:rPr>
        <w:t>
Негосударственным организациям          |КА496 |      |
</w:t>
      </w:r>
      <w:r>
        <w:br/>
      </w:r>
      <w:r>
        <w:rPr>
          <w:rFonts w:ascii="Times New Roman"/>
          <w:b w:val="false"/>
          <w:i w:val="false"/>
          <w:color w:val="000000"/>
          <w:sz w:val="28"/>
        </w:rPr>
        <w:t>
Физическим лицам                        |КА506 |      |
</w:t>
      </w:r>
      <w:r>
        <w:br/>
      </w:r>
      <w:r>
        <w:rPr>
          <w:rFonts w:ascii="Times New Roman"/>
          <w:b w:val="false"/>
          <w:i w:val="false"/>
          <w:color w:val="000000"/>
          <w:sz w:val="28"/>
        </w:rPr>
        <w:t>
Прочие кредиты (включая овердрафты):    |КА536 |      |
</w:t>
      </w:r>
      <w:r>
        <w:br/>
      </w:r>
      <w:r>
        <w:rPr>
          <w:rFonts w:ascii="Times New Roman"/>
          <w:b w:val="false"/>
          <w:i w:val="false"/>
          <w:color w:val="000000"/>
          <w:sz w:val="28"/>
        </w:rPr>
        <w:t>
Государственным организациям            |КА546 |      |
</w:t>
      </w:r>
      <w:r>
        <w:br/>
      </w:r>
      <w:r>
        <w:rPr>
          <w:rFonts w:ascii="Times New Roman"/>
          <w:b w:val="false"/>
          <w:i w:val="false"/>
          <w:color w:val="000000"/>
          <w:sz w:val="28"/>
        </w:rPr>
        <w:t>
Негосударственным организациям          |КА556 |      |
</w:t>
      </w:r>
      <w:r>
        <w:br/>
      </w:r>
      <w:r>
        <w:rPr>
          <w:rFonts w:ascii="Times New Roman"/>
          <w:b w:val="false"/>
          <w:i w:val="false"/>
          <w:color w:val="000000"/>
          <w:sz w:val="28"/>
        </w:rPr>
        <w:t>
Физическим лицам                        |КА566 |      |
</w:t>
      </w:r>
      <w:r>
        <w:br/>
      </w:r>
      <w:r>
        <w:rPr>
          <w:rFonts w:ascii="Times New Roman"/>
          <w:b w:val="false"/>
          <w:i w:val="false"/>
          <w:color w:val="000000"/>
          <w:sz w:val="28"/>
        </w:rPr>
        <w:t>
Кредиты физическим лицам на             |КА66  |      |
</w:t>
      </w:r>
      <w:r>
        <w:br/>
      </w:r>
      <w:r>
        <w:rPr>
          <w:rFonts w:ascii="Times New Roman"/>
          <w:b w:val="false"/>
          <w:i w:val="false"/>
          <w:color w:val="000000"/>
          <w:sz w:val="28"/>
        </w:rPr>
        <w:t>
потребительские цели (включая
</w:t>
      </w:r>
      <w:r>
        <w:br/>
      </w:r>
      <w:r>
        <w:rPr>
          <w:rFonts w:ascii="Times New Roman"/>
          <w:b w:val="false"/>
          <w:i w:val="false"/>
          <w:color w:val="000000"/>
          <w:sz w:val="28"/>
        </w:rPr>
        <w:t>
овердрафты):
</w:t>
      </w:r>
      <w:r>
        <w:br/>
      </w:r>
      <w:r>
        <w:rPr>
          <w:rFonts w:ascii="Times New Roman"/>
          <w:b w:val="false"/>
          <w:i w:val="false"/>
          <w:color w:val="000000"/>
          <w:sz w:val="28"/>
        </w:rPr>
        <w:t>
ИТОГО КРЕДИТОВ:                         |КА76  |      |
</w:t>
      </w:r>
      <w:r>
        <w:br/>
      </w:r>
      <w:r>
        <w:rPr>
          <w:rFonts w:ascii="Times New Roman"/>
          <w:b w:val="false"/>
          <w:i w:val="false"/>
          <w:color w:val="000000"/>
          <w:sz w:val="28"/>
        </w:rPr>
        <w:t>
Депозиты в банках и орг, осушествл.
</w:t>
      </w:r>
      <w:r>
        <w:br/>
      </w:r>
      <w:r>
        <w:rPr>
          <w:rFonts w:ascii="Times New Roman"/>
          <w:b w:val="false"/>
          <w:i w:val="false"/>
          <w:color w:val="000000"/>
          <w:sz w:val="28"/>
        </w:rPr>
        <w:t>
прием депозитов
</w:t>
      </w:r>
      <w:r>
        <w:br/>
      </w:r>
      <w:r>
        <w:rPr>
          <w:rFonts w:ascii="Times New Roman"/>
          <w:b w:val="false"/>
          <w:i w:val="false"/>
          <w:color w:val="000000"/>
          <w:sz w:val="28"/>
        </w:rPr>
        <w:t>
Депозиты до востребования:
</w:t>
      </w:r>
      <w:r>
        <w:br/>
      </w:r>
      <w:r>
        <w:rPr>
          <w:rFonts w:ascii="Times New Roman"/>
          <w:b w:val="false"/>
          <w:i w:val="false"/>
          <w:color w:val="000000"/>
          <w:sz w:val="28"/>
        </w:rPr>
        <w:t>
В банках и организациях Казахстана,     |КА806 |      |
</w:t>
      </w:r>
      <w:r>
        <w:br/>
      </w:r>
      <w:r>
        <w:rPr>
          <w:rFonts w:ascii="Times New Roman"/>
          <w:b w:val="false"/>
          <w:i w:val="false"/>
          <w:color w:val="000000"/>
          <w:sz w:val="28"/>
        </w:rPr>
        <w:t>
осушествл. прием депозитов
</w:t>
      </w:r>
      <w:r>
        <w:br/>
      </w:r>
      <w:r>
        <w:rPr>
          <w:rFonts w:ascii="Times New Roman"/>
          <w:b w:val="false"/>
          <w:i w:val="false"/>
          <w:color w:val="000000"/>
          <w:sz w:val="28"/>
        </w:rPr>
        <w:t>
В банках и орг. республик быв. СССР.    |КА816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|КА826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до 3-х месяцев:
</w:t>
      </w:r>
      <w:r>
        <w:br/>
      </w:r>
      <w:r>
        <w:rPr>
          <w:rFonts w:ascii="Times New Roman"/>
          <w:b w:val="false"/>
          <w:i w:val="false"/>
          <w:color w:val="000000"/>
          <w:sz w:val="28"/>
        </w:rPr>
        <w:t>
В банках и организациях Казахстана,     |КА836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|КА846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|КА856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Срочные депозиты со сроком погашения
</w:t>
      </w:r>
      <w:r>
        <w:br/>
      </w:r>
      <w:r>
        <w:rPr>
          <w:rFonts w:ascii="Times New Roman"/>
          <w:b w:val="false"/>
          <w:i w:val="false"/>
          <w:color w:val="000000"/>
          <w:sz w:val="28"/>
        </w:rPr>
        <w:t>
более, чем 3 месяца;
</w:t>
      </w:r>
      <w:r>
        <w:br/>
      </w:r>
      <w:r>
        <w:rPr>
          <w:rFonts w:ascii="Times New Roman"/>
          <w:b w:val="false"/>
          <w:i w:val="false"/>
          <w:color w:val="000000"/>
          <w:sz w:val="28"/>
        </w:rPr>
        <w:t>
В банках и организациях Казахстана,     |КА866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банках и орг. республик быв. СССР,    |КА876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В других иностр. банках и орг.,         |КА886 |      |
</w:t>
      </w:r>
      <w:r>
        <w:br/>
      </w:r>
      <w:r>
        <w:rPr>
          <w:rFonts w:ascii="Times New Roman"/>
          <w:b w:val="false"/>
          <w:i w:val="false"/>
          <w:color w:val="000000"/>
          <w:sz w:val="28"/>
        </w:rPr>
        <w:t>
осуществл. прием депозитов
</w:t>
      </w:r>
      <w:r>
        <w:br/>
      </w:r>
      <w:r>
        <w:rPr>
          <w:rFonts w:ascii="Times New Roman"/>
          <w:b w:val="false"/>
          <w:i w:val="false"/>
          <w:color w:val="000000"/>
          <w:sz w:val="28"/>
        </w:rPr>
        <w:t>
Прочие депозиты                         |КА896 |      |
</w:t>
      </w:r>
      <w:r>
        <w:br/>
      </w:r>
      <w:r>
        <w:rPr>
          <w:rFonts w:ascii="Times New Roman"/>
          <w:b w:val="false"/>
          <w:i w:val="false"/>
          <w:color w:val="000000"/>
          <w:sz w:val="28"/>
        </w:rPr>
        <w:t>
ИТОГО ДЕПОЗИТЫ:                         |КА86  |      |
</w:t>
      </w:r>
      <w:r>
        <w:br/>
      </w:r>
      <w:r>
        <w:rPr>
          <w:rFonts w:ascii="Times New Roman"/>
          <w:b w:val="false"/>
          <w:i w:val="false"/>
          <w:color w:val="000000"/>
          <w:sz w:val="28"/>
        </w:rPr>
        <w:t>
Дебиторская задолженность               |КА906 |      |
</w:t>
      </w:r>
      <w:r>
        <w:br/>
      </w:r>
      <w:r>
        <w:rPr>
          <w:rFonts w:ascii="Times New Roman"/>
          <w:b w:val="false"/>
          <w:i w:val="false"/>
          <w:color w:val="000000"/>
          <w:sz w:val="28"/>
        </w:rPr>
        <w:t>
ИТОГО КЛАССИФИЦИРОВАННЫХ АКТИВОВ        |КА1006|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30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ФС/ОП-Основные потребители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средств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1       2        3         4          5             6          7
</w:t>
      </w:r>
      <w:r>
        <w:br/>
      </w:r>
      <w:r>
        <w:rPr>
          <w:rFonts w:ascii="Times New Roman"/>
          <w:b w:val="false"/>
          <w:i w:val="false"/>
          <w:color w:val="000000"/>
          <w:sz w:val="28"/>
        </w:rPr>
        <w:t>
    Заемщики    РНН       Код     Макс. число    Классиф.   Кредиты
</w:t>
      </w:r>
      <w:r>
        <w:br/>
      </w:r>
      <w:r>
        <w:rPr>
          <w:rFonts w:ascii="Times New Roman"/>
          <w:b w:val="false"/>
          <w:i w:val="false"/>
          <w:color w:val="000000"/>
          <w:sz w:val="28"/>
        </w:rPr>
        <w:t>
                         отрасли  просроч. дней  активы
</w:t>
      </w:r>
      <w:r>
        <w:br/>
      </w:r>
      <w:r>
        <w:rPr>
          <w:rFonts w:ascii="Times New Roman"/>
          <w:b w:val="false"/>
          <w:i w:val="false"/>
          <w:color w:val="000000"/>
          <w:sz w:val="28"/>
        </w:rPr>
        <w:t>
                                                 да/нет
</w:t>
      </w:r>
      <w:r>
        <w:br/>
      </w:r>
      <w:r>
        <w:rPr>
          <w:rFonts w:ascii="Times New Roman"/>
          <w:b w:val="false"/>
          <w:i w:val="false"/>
          <w:color w:val="000000"/>
          <w:sz w:val="28"/>
        </w:rPr>
        <w:t>
1   ОП - 10   | ОП-11  | | ОП-12  | | ОП-13  | | ОП-14  | | ОП-15  |
</w:t>
      </w:r>
      <w:r>
        <w:br/>
      </w:r>
      <w:r>
        <w:rPr>
          <w:rFonts w:ascii="Times New Roman"/>
          <w:b w:val="false"/>
          <w:i w:val="false"/>
          <w:color w:val="000000"/>
          <w:sz w:val="28"/>
        </w:rPr>
        <w:t>
2        20   | ОП-21  | | ОП-22  | | ОП-23  | | ОП-24  | | ОП-25  |
</w:t>
      </w:r>
      <w:r>
        <w:br/>
      </w:r>
      <w:r>
        <w:rPr>
          <w:rFonts w:ascii="Times New Roman"/>
          <w:b w:val="false"/>
          <w:i w:val="false"/>
          <w:color w:val="000000"/>
          <w:sz w:val="28"/>
        </w:rPr>
        <w:t>
3        30   | ОП-31  | | ОП-32  | | ОП-33  | | ОП-34  | | ОП-35  |
</w:t>
      </w:r>
      <w:r>
        <w:br/>
      </w:r>
      <w:r>
        <w:rPr>
          <w:rFonts w:ascii="Times New Roman"/>
          <w:b w:val="false"/>
          <w:i w:val="false"/>
          <w:color w:val="000000"/>
          <w:sz w:val="28"/>
        </w:rPr>
        <w:t>
4        40   | ОП-41  | | ОП-42  | | ОП-43  | | ОП-44  | | ОП-45  |
</w:t>
      </w:r>
      <w:r>
        <w:br/>
      </w:r>
      <w:r>
        <w:rPr>
          <w:rFonts w:ascii="Times New Roman"/>
          <w:b w:val="false"/>
          <w:i w:val="false"/>
          <w:color w:val="000000"/>
          <w:sz w:val="28"/>
        </w:rPr>
        <w:t>
5        50   | ОП-51  | | ОП-52  | | ОП-53  | | ОП-54  | | ОП-55  |
</w:t>
      </w:r>
      <w:r>
        <w:br/>
      </w:r>
      <w:r>
        <w:rPr>
          <w:rFonts w:ascii="Times New Roman"/>
          <w:b w:val="false"/>
          <w:i w:val="false"/>
          <w:color w:val="000000"/>
          <w:sz w:val="28"/>
        </w:rPr>
        <w:t>
6        60   | ОП-61  | | ОП-62  | | ОП-63  | | ОП-64  | | ОП-65  |
</w:t>
      </w:r>
      <w:r>
        <w:br/>
      </w:r>
      <w:r>
        <w:rPr>
          <w:rFonts w:ascii="Times New Roman"/>
          <w:b w:val="false"/>
          <w:i w:val="false"/>
          <w:color w:val="000000"/>
          <w:sz w:val="28"/>
        </w:rPr>
        <w:t>
7        70   | ОП-71  | | ОП-72  | | ОП-73  | | ОП-74  | | ОП-75  |
</w:t>
      </w:r>
      <w:r>
        <w:br/>
      </w:r>
      <w:r>
        <w:rPr>
          <w:rFonts w:ascii="Times New Roman"/>
          <w:b w:val="false"/>
          <w:i w:val="false"/>
          <w:color w:val="000000"/>
          <w:sz w:val="28"/>
        </w:rPr>
        <w:t>
8        80   | ОП-81  | | ОП-82  | | ОП-83  | | ОП-84  | | ОП-85  |
</w:t>
      </w:r>
      <w:r>
        <w:br/>
      </w:r>
      <w:r>
        <w:rPr>
          <w:rFonts w:ascii="Times New Roman"/>
          <w:b w:val="false"/>
          <w:i w:val="false"/>
          <w:color w:val="000000"/>
          <w:sz w:val="28"/>
        </w:rPr>
        <w:t>
9        90   | ОП-91  | | ОП-92  | | ОП-93  | | ОП-94  | | ОП-95  |
</w:t>
      </w:r>
      <w:r>
        <w:br/>
      </w:r>
      <w:r>
        <w:rPr>
          <w:rFonts w:ascii="Times New Roman"/>
          <w:b w:val="false"/>
          <w:i w:val="false"/>
          <w:color w:val="000000"/>
          <w:sz w:val="28"/>
        </w:rPr>
        <w:t>
10       100  | ОП-101 | | ОП-102 | | ОП-103 | | ОП-104 | | ОП-105 |
</w:t>
      </w:r>
      <w:r>
        <w:br/>
      </w:r>
      <w:r>
        <w:rPr>
          <w:rFonts w:ascii="Times New Roman"/>
          <w:b w:val="false"/>
          <w:i w:val="false"/>
          <w:color w:val="000000"/>
          <w:sz w:val="28"/>
        </w:rPr>
        <w:t>
11       110  | ОП-111 | | ОП-112 | | ОП-113 | | ОП-114 | | ОП-115 |
</w:t>
      </w:r>
      <w:r>
        <w:br/>
      </w:r>
      <w:r>
        <w:rPr>
          <w:rFonts w:ascii="Times New Roman"/>
          <w:b w:val="false"/>
          <w:i w:val="false"/>
          <w:color w:val="000000"/>
          <w:sz w:val="28"/>
        </w:rPr>
        <w:t>
12       120  | ОП-121 | | ОП-122 | | ОП-123 | | ОП-124 | | ОП-125 |
</w:t>
      </w:r>
      <w:r>
        <w:br/>
      </w:r>
      <w:r>
        <w:rPr>
          <w:rFonts w:ascii="Times New Roman"/>
          <w:b w:val="false"/>
          <w:i w:val="false"/>
          <w:color w:val="000000"/>
          <w:sz w:val="28"/>
        </w:rPr>
        <w:t>
13       130  | ОП-131 | | ОП-132 | | ОП-133 | | ОП-134 | | ОП-135 |
</w:t>
      </w:r>
      <w:r>
        <w:br/>
      </w:r>
      <w:r>
        <w:rPr>
          <w:rFonts w:ascii="Times New Roman"/>
          <w:b w:val="false"/>
          <w:i w:val="false"/>
          <w:color w:val="000000"/>
          <w:sz w:val="28"/>
        </w:rPr>
        <w:t>
14       140  | ОП-141 | | ОП-142 | | ОП-143 | | ОП-144 | | ОП-145 |
</w:t>
      </w:r>
      <w:r>
        <w:br/>
      </w:r>
      <w:r>
        <w:rPr>
          <w:rFonts w:ascii="Times New Roman"/>
          <w:b w:val="false"/>
          <w:i w:val="false"/>
          <w:color w:val="000000"/>
          <w:sz w:val="28"/>
        </w:rPr>
        <w:t>
15       150  | ОП-151 | | ОП-152 | | ОП-153 | | ОП-154 | | ОП-155 |
</w:t>
      </w:r>
      <w:r>
        <w:br/>
      </w:r>
      <w:r>
        <w:rPr>
          <w:rFonts w:ascii="Times New Roman"/>
          <w:b w:val="false"/>
          <w:i w:val="false"/>
          <w:color w:val="000000"/>
          <w:sz w:val="28"/>
        </w:rPr>
        <w:t>
16       160  | ОП-161 | | ОП-162 | | ОП-163 | | ОП-164 | | ОП-165 |
</w:t>
      </w:r>
      <w:r>
        <w:br/>
      </w:r>
      <w:r>
        <w:rPr>
          <w:rFonts w:ascii="Times New Roman"/>
          <w:b w:val="false"/>
          <w:i w:val="false"/>
          <w:color w:val="000000"/>
          <w:sz w:val="28"/>
        </w:rPr>
        <w:t>
17       170  | ОП-171 | | ОП-172 | | ОП-173 | | ОП-174 | | ОП-175 |
</w:t>
      </w:r>
      <w:r>
        <w:br/>
      </w:r>
      <w:r>
        <w:rPr>
          <w:rFonts w:ascii="Times New Roman"/>
          <w:b w:val="false"/>
          <w:i w:val="false"/>
          <w:color w:val="000000"/>
          <w:sz w:val="28"/>
        </w:rPr>
        <w:t>
18       180  | ОП-181 | | ОП-182 | | ОП-183 | | ОП-184 | | ОП-185 |
</w:t>
      </w:r>
      <w:r>
        <w:br/>
      </w:r>
      <w:r>
        <w:rPr>
          <w:rFonts w:ascii="Times New Roman"/>
          <w:b w:val="false"/>
          <w:i w:val="false"/>
          <w:color w:val="000000"/>
          <w:sz w:val="28"/>
        </w:rPr>
        <w:t>
19       190  | ОП-191 | | ОП-192 | | ОП-193 | | ОП-194 | | ОП-195 |
</w:t>
      </w:r>
      <w:r>
        <w:br/>
      </w:r>
      <w:r>
        <w:rPr>
          <w:rFonts w:ascii="Times New Roman"/>
          <w:b w:val="false"/>
          <w:i w:val="false"/>
          <w:color w:val="000000"/>
          <w:sz w:val="28"/>
        </w:rPr>
        <w:t>
20       200  | ОП-201 | | ОП-202 | | ОП-203 | | ОП-204 | | ОП-205 |
</w:t>
      </w:r>
      <w:r>
        <w:br/>
      </w:r>
      <w:r>
        <w:rPr>
          <w:rFonts w:ascii="Times New Roman"/>
          <w:b w:val="false"/>
          <w:i w:val="false"/>
          <w:color w:val="000000"/>
          <w:sz w:val="28"/>
        </w:rPr>
        <w:t>
21       210  | ОП-211 | | ОП-212 | | ОП-213 | | ОП-214 | | ОП-215 |
</w:t>
      </w:r>
      <w:r>
        <w:br/>
      </w:r>
      <w:r>
        <w:rPr>
          <w:rFonts w:ascii="Times New Roman"/>
          <w:b w:val="false"/>
          <w:i w:val="false"/>
          <w:color w:val="000000"/>
          <w:sz w:val="28"/>
        </w:rPr>
        <w:t>
22       220  | ОП-221 | | ОП-222 | | ОП-223 | | ОП-224 | | ОП-225 |
</w:t>
      </w:r>
      <w:r>
        <w:br/>
      </w:r>
      <w:r>
        <w:rPr>
          <w:rFonts w:ascii="Times New Roman"/>
          <w:b w:val="false"/>
          <w:i w:val="false"/>
          <w:color w:val="000000"/>
          <w:sz w:val="28"/>
        </w:rPr>
        <w:t>
23       230  | ОП-231 | | ОП-232 | | ОП-233 | | ОП-234 | | ОП-235 |
</w:t>
      </w:r>
      <w:r>
        <w:br/>
      </w:r>
      <w:r>
        <w:rPr>
          <w:rFonts w:ascii="Times New Roman"/>
          <w:b w:val="false"/>
          <w:i w:val="false"/>
          <w:color w:val="000000"/>
          <w:sz w:val="28"/>
        </w:rPr>
        <w:t>
24       240  | ОП-241 | | ОП-242 | | ОП-243 | | ОП-244 | | ОП-245 |
</w:t>
      </w:r>
      <w:r>
        <w:br/>
      </w:r>
      <w:r>
        <w:rPr>
          <w:rFonts w:ascii="Times New Roman"/>
          <w:b w:val="false"/>
          <w:i w:val="false"/>
          <w:color w:val="000000"/>
          <w:sz w:val="28"/>
        </w:rPr>
        <w:t>
25       250  | ОП-251 | | ОП-252 | | ОП-253 | | ОП-254 | | ОП-255 |
</w:t>
      </w:r>
      <w:r>
        <w:br/>
      </w:r>
      <w:r>
        <w:rPr>
          <w:rFonts w:ascii="Times New Roman"/>
          <w:b w:val="false"/>
          <w:i w:val="false"/>
          <w:color w:val="000000"/>
          <w:sz w:val="28"/>
        </w:rPr>
        <w:t>
ИТОГО                                                     | ОП-305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ФС/ОП-Основные потребители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средств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1       2          8          9        10
</w:t>
      </w:r>
      <w:r>
        <w:br/>
      </w:r>
      <w:r>
        <w:rPr>
          <w:rFonts w:ascii="Times New Roman"/>
          <w:b w:val="false"/>
          <w:i w:val="false"/>
          <w:color w:val="000000"/>
          <w:sz w:val="28"/>
        </w:rPr>
        <w:t>
    Заемщики  Долг и инв- Условн. и  Итого
</w:t>
      </w:r>
      <w:r>
        <w:br/>
      </w:r>
      <w:r>
        <w:rPr>
          <w:rFonts w:ascii="Times New Roman"/>
          <w:b w:val="false"/>
          <w:i w:val="false"/>
          <w:color w:val="000000"/>
          <w:sz w:val="28"/>
        </w:rPr>
        <w:t>
              ции в       возможн.
</w:t>
      </w:r>
      <w:r>
        <w:br/>
      </w:r>
      <w:r>
        <w:rPr>
          <w:rFonts w:ascii="Times New Roman"/>
          <w:b w:val="false"/>
          <w:i w:val="false"/>
          <w:color w:val="000000"/>
          <w:sz w:val="28"/>
        </w:rPr>
        <w:t>
              капитал     требован.
</w:t>
      </w:r>
      <w:r>
        <w:br/>
      </w:r>
      <w:r>
        <w:rPr>
          <w:rFonts w:ascii="Times New Roman"/>
          <w:b w:val="false"/>
          <w:i w:val="false"/>
          <w:color w:val="000000"/>
          <w:sz w:val="28"/>
        </w:rPr>
        <w:t>
1   ОП - 10   | ОП-16  | | ОП-17  | | ОП-18  |
</w:t>
      </w:r>
      <w:r>
        <w:br/>
      </w:r>
      <w:r>
        <w:rPr>
          <w:rFonts w:ascii="Times New Roman"/>
          <w:b w:val="false"/>
          <w:i w:val="false"/>
          <w:color w:val="000000"/>
          <w:sz w:val="28"/>
        </w:rPr>
        <w:t>
2        20   | ОП-26  | | ОП-27  | | ОП-28  |
</w:t>
      </w:r>
      <w:r>
        <w:br/>
      </w:r>
      <w:r>
        <w:rPr>
          <w:rFonts w:ascii="Times New Roman"/>
          <w:b w:val="false"/>
          <w:i w:val="false"/>
          <w:color w:val="000000"/>
          <w:sz w:val="28"/>
        </w:rPr>
        <w:t>
3        30   | ОП-36  | | ОП-37  | | ОП-38  |
</w:t>
      </w:r>
      <w:r>
        <w:br/>
      </w:r>
      <w:r>
        <w:rPr>
          <w:rFonts w:ascii="Times New Roman"/>
          <w:b w:val="false"/>
          <w:i w:val="false"/>
          <w:color w:val="000000"/>
          <w:sz w:val="28"/>
        </w:rPr>
        <w:t>
4        40   | ОП-46  | | ОП-47  | | ОП-48  |
</w:t>
      </w:r>
      <w:r>
        <w:br/>
      </w:r>
      <w:r>
        <w:rPr>
          <w:rFonts w:ascii="Times New Roman"/>
          <w:b w:val="false"/>
          <w:i w:val="false"/>
          <w:color w:val="000000"/>
          <w:sz w:val="28"/>
        </w:rPr>
        <w:t>
5        50   | ОП-56  | | ОП-57  | | ОП-58  |
</w:t>
      </w:r>
      <w:r>
        <w:br/>
      </w:r>
      <w:r>
        <w:rPr>
          <w:rFonts w:ascii="Times New Roman"/>
          <w:b w:val="false"/>
          <w:i w:val="false"/>
          <w:color w:val="000000"/>
          <w:sz w:val="28"/>
        </w:rPr>
        <w:t>
6        60   | ОП-66  | | ОП-67  | | ОП-68  |
</w:t>
      </w:r>
      <w:r>
        <w:br/>
      </w:r>
      <w:r>
        <w:rPr>
          <w:rFonts w:ascii="Times New Roman"/>
          <w:b w:val="false"/>
          <w:i w:val="false"/>
          <w:color w:val="000000"/>
          <w:sz w:val="28"/>
        </w:rPr>
        <w:t>
7        70   | ОП-76  | | ОП-77  | | ОП-78  |
</w:t>
      </w:r>
      <w:r>
        <w:br/>
      </w:r>
      <w:r>
        <w:rPr>
          <w:rFonts w:ascii="Times New Roman"/>
          <w:b w:val="false"/>
          <w:i w:val="false"/>
          <w:color w:val="000000"/>
          <w:sz w:val="28"/>
        </w:rPr>
        <w:t>
8        80   | ОП-86  | | ОП-87  | | ОП-88  |
</w:t>
      </w:r>
      <w:r>
        <w:br/>
      </w:r>
      <w:r>
        <w:rPr>
          <w:rFonts w:ascii="Times New Roman"/>
          <w:b w:val="false"/>
          <w:i w:val="false"/>
          <w:color w:val="000000"/>
          <w:sz w:val="28"/>
        </w:rPr>
        <w:t>
9        90   | ОП-96  | | ОП-97  | | ОП-98  |
</w:t>
      </w:r>
      <w:r>
        <w:br/>
      </w:r>
      <w:r>
        <w:rPr>
          <w:rFonts w:ascii="Times New Roman"/>
          <w:b w:val="false"/>
          <w:i w:val="false"/>
          <w:color w:val="000000"/>
          <w:sz w:val="28"/>
        </w:rPr>
        <w:t>
10       100  | ОП-106 | | ОП-107 | | ОП-108 |
</w:t>
      </w:r>
      <w:r>
        <w:br/>
      </w:r>
      <w:r>
        <w:rPr>
          <w:rFonts w:ascii="Times New Roman"/>
          <w:b w:val="false"/>
          <w:i w:val="false"/>
          <w:color w:val="000000"/>
          <w:sz w:val="28"/>
        </w:rPr>
        <w:t>
11       110  | ОП-116 | | ОП-117 | | ОП-118 |
</w:t>
      </w:r>
      <w:r>
        <w:br/>
      </w:r>
      <w:r>
        <w:rPr>
          <w:rFonts w:ascii="Times New Roman"/>
          <w:b w:val="false"/>
          <w:i w:val="false"/>
          <w:color w:val="000000"/>
          <w:sz w:val="28"/>
        </w:rPr>
        <w:t>
12       120  | ОП-126 | | ОП-127 | | ОП-128 |
</w:t>
      </w:r>
      <w:r>
        <w:br/>
      </w:r>
      <w:r>
        <w:rPr>
          <w:rFonts w:ascii="Times New Roman"/>
          <w:b w:val="false"/>
          <w:i w:val="false"/>
          <w:color w:val="000000"/>
          <w:sz w:val="28"/>
        </w:rPr>
        <w:t>
13       130  | ОП-136 | | ОП-137 | | ОП-138 |
</w:t>
      </w:r>
      <w:r>
        <w:br/>
      </w:r>
      <w:r>
        <w:rPr>
          <w:rFonts w:ascii="Times New Roman"/>
          <w:b w:val="false"/>
          <w:i w:val="false"/>
          <w:color w:val="000000"/>
          <w:sz w:val="28"/>
        </w:rPr>
        <w:t>
14       140  | ОП-146 | | ОП-147 | | ОП-148 |
</w:t>
      </w:r>
      <w:r>
        <w:br/>
      </w:r>
      <w:r>
        <w:rPr>
          <w:rFonts w:ascii="Times New Roman"/>
          <w:b w:val="false"/>
          <w:i w:val="false"/>
          <w:color w:val="000000"/>
          <w:sz w:val="28"/>
        </w:rPr>
        <w:t>
15       150  | ОП-156 | | ОП-157 | | ОП-158 |
</w:t>
      </w:r>
      <w:r>
        <w:br/>
      </w:r>
      <w:r>
        <w:rPr>
          <w:rFonts w:ascii="Times New Roman"/>
          <w:b w:val="false"/>
          <w:i w:val="false"/>
          <w:color w:val="000000"/>
          <w:sz w:val="28"/>
        </w:rPr>
        <w:t>
16       160  | ОП-166 | | ОП-167 | | ОП-168 |
</w:t>
      </w:r>
      <w:r>
        <w:br/>
      </w:r>
      <w:r>
        <w:rPr>
          <w:rFonts w:ascii="Times New Roman"/>
          <w:b w:val="false"/>
          <w:i w:val="false"/>
          <w:color w:val="000000"/>
          <w:sz w:val="28"/>
        </w:rPr>
        <w:t>
17       170  | ОП-176 | | ОП-177 | | ОП-178 |
</w:t>
      </w:r>
      <w:r>
        <w:br/>
      </w:r>
      <w:r>
        <w:rPr>
          <w:rFonts w:ascii="Times New Roman"/>
          <w:b w:val="false"/>
          <w:i w:val="false"/>
          <w:color w:val="000000"/>
          <w:sz w:val="28"/>
        </w:rPr>
        <w:t>
18       180  | ОП-186 | | ОП-187 | | ОП-188 |
</w:t>
      </w:r>
      <w:r>
        <w:br/>
      </w:r>
      <w:r>
        <w:rPr>
          <w:rFonts w:ascii="Times New Roman"/>
          <w:b w:val="false"/>
          <w:i w:val="false"/>
          <w:color w:val="000000"/>
          <w:sz w:val="28"/>
        </w:rPr>
        <w:t>
19       190  | ОП-196 | | ОП-197 | | ОП-198 |
</w:t>
      </w:r>
      <w:r>
        <w:br/>
      </w:r>
      <w:r>
        <w:rPr>
          <w:rFonts w:ascii="Times New Roman"/>
          <w:b w:val="false"/>
          <w:i w:val="false"/>
          <w:color w:val="000000"/>
          <w:sz w:val="28"/>
        </w:rPr>
        <w:t>
20       200  | ОП-206 | | ОП-207 | | ОП-208 |
</w:t>
      </w:r>
      <w:r>
        <w:br/>
      </w:r>
      <w:r>
        <w:rPr>
          <w:rFonts w:ascii="Times New Roman"/>
          <w:b w:val="false"/>
          <w:i w:val="false"/>
          <w:color w:val="000000"/>
          <w:sz w:val="28"/>
        </w:rPr>
        <w:t>
21       210  | ОП-216 | | ОП-217 | | ОП-218 |
</w:t>
      </w:r>
      <w:r>
        <w:br/>
      </w:r>
      <w:r>
        <w:rPr>
          <w:rFonts w:ascii="Times New Roman"/>
          <w:b w:val="false"/>
          <w:i w:val="false"/>
          <w:color w:val="000000"/>
          <w:sz w:val="28"/>
        </w:rPr>
        <w:t>
22       220  | ОП-226 | | ОП-227 | | ОП-228 |
</w:t>
      </w:r>
      <w:r>
        <w:br/>
      </w:r>
      <w:r>
        <w:rPr>
          <w:rFonts w:ascii="Times New Roman"/>
          <w:b w:val="false"/>
          <w:i w:val="false"/>
          <w:color w:val="000000"/>
          <w:sz w:val="28"/>
        </w:rPr>
        <w:t>
23       230  | ОП-236 | | ОП-237 | | ОП-238 |
</w:t>
      </w:r>
      <w:r>
        <w:br/>
      </w:r>
      <w:r>
        <w:rPr>
          <w:rFonts w:ascii="Times New Roman"/>
          <w:b w:val="false"/>
          <w:i w:val="false"/>
          <w:color w:val="000000"/>
          <w:sz w:val="28"/>
        </w:rPr>
        <w:t>
24       240  | ОП-246 | | ОП-247 | | ОП-248 |
</w:t>
      </w:r>
      <w:r>
        <w:br/>
      </w:r>
      <w:r>
        <w:rPr>
          <w:rFonts w:ascii="Times New Roman"/>
          <w:b w:val="false"/>
          <w:i w:val="false"/>
          <w:color w:val="000000"/>
          <w:sz w:val="28"/>
        </w:rPr>
        <w:t>
25       250  | ОП-256 | | ОП-257 | | ОП-258 |
</w:t>
      </w:r>
      <w:r>
        <w:br/>
      </w:r>
      <w:r>
        <w:rPr>
          <w:rFonts w:ascii="Times New Roman"/>
          <w:b w:val="false"/>
          <w:i w:val="false"/>
          <w:color w:val="000000"/>
          <w:sz w:val="28"/>
        </w:rPr>
        <w:t>
ИТОГО         | ОП-306 | | ОП-307 | | ОП-308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31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ФС/ОИ-Основные источники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привлеченных средств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1       2        3         4          5             6          7
</w:t>
      </w:r>
      <w:r>
        <w:br/>
      </w:r>
      <w:r>
        <w:rPr>
          <w:rFonts w:ascii="Times New Roman"/>
          <w:b w:val="false"/>
          <w:i w:val="false"/>
          <w:color w:val="000000"/>
          <w:sz w:val="28"/>
        </w:rPr>
        <w:t>
    Наименование РНН       Код    Депозиты до   Срочные    Сберегат.
</w:t>
      </w:r>
      <w:r>
        <w:br/>
      </w:r>
      <w:r>
        <w:rPr>
          <w:rFonts w:ascii="Times New Roman"/>
          <w:b w:val="false"/>
          <w:i w:val="false"/>
          <w:color w:val="000000"/>
          <w:sz w:val="28"/>
        </w:rPr>
        <w:t>
    депозитора           отрасли  востребов.    депозиты   депозиты
</w:t>
      </w:r>
      <w:r>
        <w:br/>
      </w:r>
      <w:r>
        <w:rPr>
          <w:rFonts w:ascii="Times New Roman"/>
          <w:b w:val="false"/>
          <w:i w:val="false"/>
          <w:color w:val="000000"/>
          <w:sz w:val="28"/>
        </w:rPr>
        <w:t>
    (кредитора)
</w:t>
      </w:r>
      <w:r>
        <w:br/>
      </w:r>
      <w:r>
        <w:rPr>
          <w:rFonts w:ascii="Times New Roman"/>
          <w:b w:val="false"/>
          <w:i w:val="false"/>
          <w:color w:val="000000"/>
          <w:sz w:val="28"/>
        </w:rPr>
        <w:t>
Тенге (в тысячах)
</w:t>
      </w:r>
      <w:r>
        <w:br/>
      </w:r>
      <w:r>
        <w:rPr>
          <w:rFonts w:ascii="Times New Roman"/>
          <w:b w:val="false"/>
          <w:i w:val="false"/>
          <w:color w:val="000000"/>
          <w:sz w:val="28"/>
        </w:rPr>
        <w:t>
1       2        3         4          5             6          7
</w:t>
      </w:r>
      <w:r>
        <w:br/>
      </w:r>
      <w:r>
        <w:rPr>
          <w:rFonts w:ascii="Times New Roman"/>
          <w:b w:val="false"/>
          <w:i w:val="false"/>
          <w:color w:val="000000"/>
          <w:sz w:val="28"/>
        </w:rPr>
        <w:t>
    Наименование РНН       Код    Депозиты до   Срочные    Сберегат.
</w:t>
      </w:r>
      <w:r>
        <w:br/>
      </w:r>
      <w:r>
        <w:rPr>
          <w:rFonts w:ascii="Times New Roman"/>
          <w:b w:val="false"/>
          <w:i w:val="false"/>
          <w:color w:val="000000"/>
          <w:sz w:val="28"/>
        </w:rPr>
        <w:t>
    депозитора           отрасли  востребов.    депозиты   депозиты
</w:t>
      </w:r>
      <w:r>
        <w:br/>
      </w:r>
      <w:r>
        <w:rPr>
          <w:rFonts w:ascii="Times New Roman"/>
          <w:b w:val="false"/>
          <w:i w:val="false"/>
          <w:color w:val="000000"/>
          <w:sz w:val="28"/>
        </w:rPr>
        <w:t>
    (кредитора)
</w:t>
      </w:r>
      <w:r>
        <w:br/>
      </w:r>
      <w:r>
        <w:rPr>
          <w:rFonts w:ascii="Times New Roman"/>
          <w:b w:val="false"/>
          <w:i w:val="false"/>
          <w:color w:val="000000"/>
          <w:sz w:val="28"/>
        </w:rPr>
        <w:t>
1   ОИ - 10   | ОИ-11  | | ОИ-12  | | ОИ-13  | | ОИ-14  | | ОИ-15  |
</w:t>
      </w:r>
      <w:r>
        <w:br/>
      </w:r>
      <w:r>
        <w:rPr>
          <w:rFonts w:ascii="Times New Roman"/>
          <w:b w:val="false"/>
          <w:i w:val="false"/>
          <w:color w:val="000000"/>
          <w:sz w:val="28"/>
        </w:rPr>
        <w:t>
2        20   | ОИ-21  | | ОИ-22  | | ОИ-23  | | ОИ-24  | | ОИ-25  |
</w:t>
      </w:r>
      <w:r>
        <w:br/>
      </w:r>
      <w:r>
        <w:rPr>
          <w:rFonts w:ascii="Times New Roman"/>
          <w:b w:val="false"/>
          <w:i w:val="false"/>
          <w:color w:val="000000"/>
          <w:sz w:val="28"/>
        </w:rPr>
        <w:t>
3        30   | ОИ-31  | | ОИ-32  | | ОИ-33  | | ОИ-34  | | ОИ-35  |
</w:t>
      </w:r>
      <w:r>
        <w:br/>
      </w:r>
      <w:r>
        <w:rPr>
          <w:rFonts w:ascii="Times New Roman"/>
          <w:b w:val="false"/>
          <w:i w:val="false"/>
          <w:color w:val="000000"/>
          <w:sz w:val="28"/>
        </w:rPr>
        <w:t>
4        40   | ОИ-41  | | ОИ-42  | | ОИ-43  | | ОИ-44  | | ОИ-45  |
</w:t>
      </w:r>
      <w:r>
        <w:br/>
      </w:r>
      <w:r>
        <w:rPr>
          <w:rFonts w:ascii="Times New Roman"/>
          <w:b w:val="false"/>
          <w:i w:val="false"/>
          <w:color w:val="000000"/>
          <w:sz w:val="28"/>
        </w:rPr>
        <w:t>
5        50   | ОИ-51  | | ОИ-52  | | ОИ-53  | | ОИ-54  | | ОИ-55  |
</w:t>
      </w:r>
      <w:r>
        <w:br/>
      </w:r>
      <w:r>
        <w:rPr>
          <w:rFonts w:ascii="Times New Roman"/>
          <w:b w:val="false"/>
          <w:i w:val="false"/>
          <w:color w:val="000000"/>
          <w:sz w:val="28"/>
        </w:rPr>
        <w:t>
6        60   | ОИ-61  | | ОИ-62  | | ОИ-63  | | ОИ-64  | | ОИ-65  |
</w:t>
      </w:r>
      <w:r>
        <w:br/>
      </w:r>
      <w:r>
        <w:rPr>
          <w:rFonts w:ascii="Times New Roman"/>
          <w:b w:val="false"/>
          <w:i w:val="false"/>
          <w:color w:val="000000"/>
          <w:sz w:val="28"/>
        </w:rPr>
        <w:t>
7        70   | ОИ-71  | | ОИ-72  | | ОИ-73  | | ОИ-74  | | ОИ-75  |
</w:t>
      </w:r>
      <w:r>
        <w:br/>
      </w:r>
      <w:r>
        <w:rPr>
          <w:rFonts w:ascii="Times New Roman"/>
          <w:b w:val="false"/>
          <w:i w:val="false"/>
          <w:color w:val="000000"/>
          <w:sz w:val="28"/>
        </w:rPr>
        <w:t>
8        80   | ОИ-81  | | ОИ-82  | | ОИ-83  | | ОИ-84  | | ОИ-85  |
</w:t>
      </w:r>
      <w:r>
        <w:br/>
      </w:r>
      <w:r>
        <w:rPr>
          <w:rFonts w:ascii="Times New Roman"/>
          <w:b w:val="false"/>
          <w:i w:val="false"/>
          <w:color w:val="000000"/>
          <w:sz w:val="28"/>
        </w:rPr>
        <w:t>
9        90   | ОИ-91  | | ОИ-92  | | ОИ-93  | | ОИ-94  | | ОИ-95  |
</w:t>
      </w:r>
      <w:r>
        <w:br/>
      </w:r>
      <w:r>
        <w:rPr>
          <w:rFonts w:ascii="Times New Roman"/>
          <w:b w:val="false"/>
          <w:i w:val="false"/>
          <w:color w:val="000000"/>
          <w:sz w:val="28"/>
        </w:rPr>
        <w:t>
10       100  | ОИ-101 | | ОИ-102 | | ОИ-103 | | ОИ-104 | | ОИ-105 |
</w:t>
      </w:r>
      <w:r>
        <w:br/>
      </w:r>
      <w:r>
        <w:rPr>
          <w:rFonts w:ascii="Times New Roman"/>
          <w:b w:val="false"/>
          <w:i w:val="false"/>
          <w:color w:val="000000"/>
          <w:sz w:val="28"/>
        </w:rPr>
        <w:t>
11       110  | ОИ-111 | | ОИ-112 | | ОИ-113 | | ОИ-114 | | ОИ-115 |
</w:t>
      </w:r>
      <w:r>
        <w:br/>
      </w:r>
      <w:r>
        <w:rPr>
          <w:rFonts w:ascii="Times New Roman"/>
          <w:b w:val="false"/>
          <w:i w:val="false"/>
          <w:color w:val="000000"/>
          <w:sz w:val="28"/>
        </w:rPr>
        <w:t>
12       120  | ОИ-121 | | ОИ-122 | | ОИ-123 | | ОИ-124 | | ОИ-125 |
</w:t>
      </w:r>
      <w:r>
        <w:br/>
      </w:r>
      <w:r>
        <w:rPr>
          <w:rFonts w:ascii="Times New Roman"/>
          <w:b w:val="false"/>
          <w:i w:val="false"/>
          <w:color w:val="000000"/>
          <w:sz w:val="28"/>
        </w:rPr>
        <w:t>
13       130  | ОИ-131 | | ОИ-132 | | ОИ-133 | | ОИ-134 | | ОИ-135 |
</w:t>
      </w:r>
      <w:r>
        <w:br/>
      </w:r>
      <w:r>
        <w:rPr>
          <w:rFonts w:ascii="Times New Roman"/>
          <w:b w:val="false"/>
          <w:i w:val="false"/>
          <w:color w:val="000000"/>
          <w:sz w:val="28"/>
        </w:rPr>
        <w:t>
14       140  | ОИ-141 | | ОИ-142 | | ОИ-143 | | ОИ-144 | | ОИ-145 |
</w:t>
      </w:r>
      <w:r>
        <w:br/>
      </w:r>
      <w:r>
        <w:rPr>
          <w:rFonts w:ascii="Times New Roman"/>
          <w:b w:val="false"/>
          <w:i w:val="false"/>
          <w:color w:val="000000"/>
          <w:sz w:val="28"/>
        </w:rPr>
        <w:t>
15       150  | ОИ-151 | | ОИ-152 | | ОИ-153 | | ОИ-154 | | ОИ-155 |
</w:t>
      </w:r>
      <w:r>
        <w:br/>
      </w:r>
      <w:r>
        <w:rPr>
          <w:rFonts w:ascii="Times New Roman"/>
          <w:b w:val="false"/>
          <w:i w:val="false"/>
          <w:color w:val="000000"/>
          <w:sz w:val="28"/>
        </w:rPr>
        <w:t>
16       160  | ОИ-161 | | ОИ-162 | | ОИ-163 | | ОИ-164 | | ОИ-165 |
</w:t>
      </w:r>
      <w:r>
        <w:br/>
      </w:r>
      <w:r>
        <w:rPr>
          <w:rFonts w:ascii="Times New Roman"/>
          <w:b w:val="false"/>
          <w:i w:val="false"/>
          <w:color w:val="000000"/>
          <w:sz w:val="28"/>
        </w:rPr>
        <w:t>
17       170  | ОИ-171 | | ОИ-172 | | ОИ-173 | | ОИ-174 | | ОИ-175 |
</w:t>
      </w:r>
      <w:r>
        <w:br/>
      </w:r>
      <w:r>
        <w:rPr>
          <w:rFonts w:ascii="Times New Roman"/>
          <w:b w:val="false"/>
          <w:i w:val="false"/>
          <w:color w:val="000000"/>
          <w:sz w:val="28"/>
        </w:rPr>
        <w:t>
18       180  | ОИ-181 | | ОИ-182 | | ОИ-183 | | ОИ-184 | | ОИ-185 |
</w:t>
      </w:r>
      <w:r>
        <w:br/>
      </w:r>
      <w:r>
        <w:rPr>
          <w:rFonts w:ascii="Times New Roman"/>
          <w:b w:val="false"/>
          <w:i w:val="false"/>
          <w:color w:val="000000"/>
          <w:sz w:val="28"/>
        </w:rPr>
        <w:t>
19       190  | ОИ-191 | | ОИ-192 | | ОИ-193 | | ОИ-194 | | ОИ-195 |
</w:t>
      </w:r>
      <w:r>
        <w:br/>
      </w:r>
      <w:r>
        <w:rPr>
          <w:rFonts w:ascii="Times New Roman"/>
          <w:b w:val="false"/>
          <w:i w:val="false"/>
          <w:color w:val="000000"/>
          <w:sz w:val="28"/>
        </w:rPr>
        <w:t>
20       200  | ОИ-201 | | ОИ-202 | | ОИ-203 | | ОИ-204 | | ОИ-205 |
</w:t>
      </w:r>
      <w:r>
        <w:br/>
      </w:r>
      <w:r>
        <w:rPr>
          <w:rFonts w:ascii="Times New Roman"/>
          <w:b w:val="false"/>
          <w:i w:val="false"/>
          <w:color w:val="000000"/>
          <w:sz w:val="28"/>
        </w:rPr>
        <w:t>
21       210  | ОИ-211 | | ОИ-212 | | ОИ-213 | | ОИ-214 | | ОИ-215 |
</w:t>
      </w:r>
      <w:r>
        <w:br/>
      </w:r>
      <w:r>
        <w:rPr>
          <w:rFonts w:ascii="Times New Roman"/>
          <w:b w:val="false"/>
          <w:i w:val="false"/>
          <w:color w:val="000000"/>
          <w:sz w:val="28"/>
        </w:rPr>
        <w:t>
22       220  | ОИ-221 | | ОИ-222 | | ОИ-223 | | ОИ-224 | | ОИ-225 |
</w:t>
      </w:r>
      <w:r>
        <w:br/>
      </w:r>
      <w:r>
        <w:rPr>
          <w:rFonts w:ascii="Times New Roman"/>
          <w:b w:val="false"/>
          <w:i w:val="false"/>
          <w:color w:val="000000"/>
          <w:sz w:val="28"/>
        </w:rPr>
        <w:t>
23       230  | ОИ-231 | | ОИ-232 | | ОИ-233 | | ОИ-234 | | ОИ-235 |
</w:t>
      </w:r>
      <w:r>
        <w:br/>
      </w:r>
      <w:r>
        <w:rPr>
          <w:rFonts w:ascii="Times New Roman"/>
          <w:b w:val="false"/>
          <w:i w:val="false"/>
          <w:color w:val="000000"/>
          <w:sz w:val="28"/>
        </w:rPr>
        <w:t>
24       240  | ОИ-241 | | ОИ-242 | | ОИ-243 | | ОИ-244 | | ОИ-245 |
</w:t>
      </w:r>
      <w:r>
        <w:br/>
      </w:r>
      <w:r>
        <w:rPr>
          <w:rFonts w:ascii="Times New Roman"/>
          <w:b w:val="false"/>
          <w:i w:val="false"/>
          <w:color w:val="000000"/>
          <w:sz w:val="28"/>
        </w:rPr>
        <w:t>
25       250  | ОИ-251 | | ОИ-252 | | ОИ-253 | | ОИ-254 | | ОИ-255 |
</w:t>
      </w:r>
      <w:r>
        <w:br/>
      </w:r>
      <w:r>
        <w:rPr>
          <w:rFonts w:ascii="Times New Roman"/>
          <w:b w:val="false"/>
          <w:i w:val="false"/>
          <w:color w:val="000000"/>
          <w:sz w:val="28"/>
        </w:rPr>
        <w:t>
ИТОГО                               | ОИ-303 | | ОИ-304 | | ОИ-305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ФС/ОИ-Основные источники        |
</w:t>
      </w:r>
      <w:r>
        <w:br/>
      </w:r>
      <w:r>
        <w:rPr>
          <w:rFonts w:ascii="Times New Roman"/>
          <w:b w:val="false"/>
          <w:i w:val="false"/>
          <w:color w:val="000000"/>
          <w:sz w:val="28"/>
        </w:rPr>
        <w:t>
              привлеченных средств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1       2          8          9           10
</w:t>
      </w:r>
      <w:r>
        <w:br/>
      </w:r>
      <w:r>
        <w:rPr>
          <w:rFonts w:ascii="Times New Roman"/>
          <w:b w:val="false"/>
          <w:i w:val="false"/>
          <w:color w:val="000000"/>
          <w:sz w:val="28"/>
        </w:rPr>
        <w:t>
    Наименование  Прочие     Облигц. и   Итого
</w:t>
      </w:r>
      <w:r>
        <w:br/>
      </w:r>
      <w:r>
        <w:rPr>
          <w:rFonts w:ascii="Times New Roman"/>
          <w:b w:val="false"/>
          <w:i w:val="false"/>
          <w:color w:val="000000"/>
          <w:sz w:val="28"/>
        </w:rPr>
        <w:t>
    депозитора    депозиты   др. цен.
</w:t>
      </w:r>
      <w:r>
        <w:br/>
      </w:r>
      <w:r>
        <w:rPr>
          <w:rFonts w:ascii="Times New Roman"/>
          <w:b w:val="false"/>
          <w:i w:val="false"/>
          <w:color w:val="000000"/>
          <w:sz w:val="28"/>
        </w:rPr>
        <w:t>
    (кредитора)              бум.
</w:t>
      </w:r>
      <w:r>
        <w:br/>
      </w:r>
      <w:r>
        <w:rPr>
          <w:rFonts w:ascii="Times New Roman"/>
          <w:b w:val="false"/>
          <w:i w:val="false"/>
          <w:color w:val="000000"/>
          <w:sz w:val="28"/>
        </w:rPr>
        <w:t>
1   ОИ - 10      | ОИ-16  | | ОИ-17  | | ОИ-18  |
</w:t>
      </w:r>
      <w:r>
        <w:br/>
      </w:r>
      <w:r>
        <w:rPr>
          <w:rFonts w:ascii="Times New Roman"/>
          <w:b w:val="false"/>
          <w:i w:val="false"/>
          <w:color w:val="000000"/>
          <w:sz w:val="28"/>
        </w:rPr>
        <w:t>
2        20      | ОИ-26  | | ОИ-27  | | ОИ-28  |
</w:t>
      </w:r>
      <w:r>
        <w:br/>
      </w:r>
      <w:r>
        <w:rPr>
          <w:rFonts w:ascii="Times New Roman"/>
          <w:b w:val="false"/>
          <w:i w:val="false"/>
          <w:color w:val="000000"/>
          <w:sz w:val="28"/>
        </w:rPr>
        <w:t>
3        30      | ОИ-36  | | ОИ-37  | | ОИ-38  |
</w:t>
      </w:r>
      <w:r>
        <w:br/>
      </w:r>
      <w:r>
        <w:rPr>
          <w:rFonts w:ascii="Times New Roman"/>
          <w:b w:val="false"/>
          <w:i w:val="false"/>
          <w:color w:val="000000"/>
          <w:sz w:val="28"/>
        </w:rPr>
        <w:t>
4        40      | ОИ-46  | | ОИ-47  | | ОИ-48  |
</w:t>
      </w:r>
      <w:r>
        <w:br/>
      </w:r>
      <w:r>
        <w:rPr>
          <w:rFonts w:ascii="Times New Roman"/>
          <w:b w:val="false"/>
          <w:i w:val="false"/>
          <w:color w:val="000000"/>
          <w:sz w:val="28"/>
        </w:rPr>
        <w:t>
5        50      | ОИ-56  | | ОИ-57  | | ОИ-58  |
</w:t>
      </w:r>
      <w:r>
        <w:br/>
      </w:r>
      <w:r>
        <w:rPr>
          <w:rFonts w:ascii="Times New Roman"/>
          <w:b w:val="false"/>
          <w:i w:val="false"/>
          <w:color w:val="000000"/>
          <w:sz w:val="28"/>
        </w:rPr>
        <w:t>
6        60      | ОИ-66  | | ОИ-67  | | ОИ-68  |
</w:t>
      </w:r>
      <w:r>
        <w:br/>
      </w:r>
      <w:r>
        <w:rPr>
          <w:rFonts w:ascii="Times New Roman"/>
          <w:b w:val="false"/>
          <w:i w:val="false"/>
          <w:color w:val="000000"/>
          <w:sz w:val="28"/>
        </w:rPr>
        <w:t>
7        70      | ОИ-76  | | ОИ-77  | | ОИ-78  |
</w:t>
      </w:r>
      <w:r>
        <w:br/>
      </w:r>
      <w:r>
        <w:rPr>
          <w:rFonts w:ascii="Times New Roman"/>
          <w:b w:val="false"/>
          <w:i w:val="false"/>
          <w:color w:val="000000"/>
          <w:sz w:val="28"/>
        </w:rPr>
        <w:t>
8        80      | ОИ-86  | | ОИ-87  | | ОИ-88  |
</w:t>
      </w:r>
      <w:r>
        <w:br/>
      </w:r>
      <w:r>
        <w:rPr>
          <w:rFonts w:ascii="Times New Roman"/>
          <w:b w:val="false"/>
          <w:i w:val="false"/>
          <w:color w:val="000000"/>
          <w:sz w:val="28"/>
        </w:rPr>
        <w:t>
9        90      | ОИ-96  | | ОИ-97  | | ОИ-98  |
</w:t>
      </w:r>
      <w:r>
        <w:br/>
      </w:r>
      <w:r>
        <w:rPr>
          <w:rFonts w:ascii="Times New Roman"/>
          <w:b w:val="false"/>
          <w:i w:val="false"/>
          <w:color w:val="000000"/>
          <w:sz w:val="28"/>
        </w:rPr>
        <w:t>
10       100     | ОИ-106 | | ОИ-107 | | ОИ-108 |
</w:t>
      </w:r>
      <w:r>
        <w:br/>
      </w:r>
      <w:r>
        <w:rPr>
          <w:rFonts w:ascii="Times New Roman"/>
          <w:b w:val="false"/>
          <w:i w:val="false"/>
          <w:color w:val="000000"/>
          <w:sz w:val="28"/>
        </w:rPr>
        <w:t>
11       110     | ОИ-116 | | ОИ-117 | | ОИ-118 |
</w:t>
      </w:r>
      <w:r>
        <w:br/>
      </w:r>
      <w:r>
        <w:rPr>
          <w:rFonts w:ascii="Times New Roman"/>
          <w:b w:val="false"/>
          <w:i w:val="false"/>
          <w:color w:val="000000"/>
          <w:sz w:val="28"/>
        </w:rPr>
        <w:t>
12       120     | ОИ-126 | | ОИ-127 | | ОИ-128 |
</w:t>
      </w:r>
      <w:r>
        <w:br/>
      </w:r>
      <w:r>
        <w:rPr>
          <w:rFonts w:ascii="Times New Roman"/>
          <w:b w:val="false"/>
          <w:i w:val="false"/>
          <w:color w:val="000000"/>
          <w:sz w:val="28"/>
        </w:rPr>
        <w:t>
13       130     | ОИ-136 | | ОИ-137 | | ОИ-138 |
</w:t>
      </w:r>
      <w:r>
        <w:br/>
      </w:r>
      <w:r>
        <w:rPr>
          <w:rFonts w:ascii="Times New Roman"/>
          <w:b w:val="false"/>
          <w:i w:val="false"/>
          <w:color w:val="000000"/>
          <w:sz w:val="28"/>
        </w:rPr>
        <w:t>
14       140     | ОИ-146 | | ОИ-147 | | ОИ-148 |
</w:t>
      </w:r>
      <w:r>
        <w:br/>
      </w:r>
      <w:r>
        <w:rPr>
          <w:rFonts w:ascii="Times New Roman"/>
          <w:b w:val="false"/>
          <w:i w:val="false"/>
          <w:color w:val="000000"/>
          <w:sz w:val="28"/>
        </w:rPr>
        <w:t>
15       150     | ОИ-156 | | ОИ-157 | | ОИ-158 |
</w:t>
      </w:r>
      <w:r>
        <w:br/>
      </w:r>
      <w:r>
        <w:rPr>
          <w:rFonts w:ascii="Times New Roman"/>
          <w:b w:val="false"/>
          <w:i w:val="false"/>
          <w:color w:val="000000"/>
          <w:sz w:val="28"/>
        </w:rPr>
        <w:t>
16       160     | ОИ-166 | | ОИ-167 | | ОИ-168 |
</w:t>
      </w:r>
      <w:r>
        <w:br/>
      </w:r>
      <w:r>
        <w:rPr>
          <w:rFonts w:ascii="Times New Roman"/>
          <w:b w:val="false"/>
          <w:i w:val="false"/>
          <w:color w:val="000000"/>
          <w:sz w:val="28"/>
        </w:rPr>
        <w:t>
17       170     | ОИ-176 | | ОИ-177 | | ОИ-178 |
</w:t>
      </w:r>
      <w:r>
        <w:br/>
      </w:r>
      <w:r>
        <w:rPr>
          <w:rFonts w:ascii="Times New Roman"/>
          <w:b w:val="false"/>
          <w:i w:val="false"/>
          <w:color w:val="000000"/>
          <w:sz w:val="28"/>
        </w:rPr>
        <w:t>
18       180     | ОИ-186 | | ОИ-187 | | ОИ-188 |
</w:t>
      </w:r>
      <w:r>
        <w:br/>
      </w:r>
      <w:r>
        <w:rPr>
          <w:rFonts w:ascii="Times New Roman"/>
          <w:b w:val="false"/>
          <w:i w:val="false"/>
          <w:color w:val="000000"/>
          <w:sz w:val="28"/>
        </w:rPr>
        <w:t>
19       190     | ОИ-196 | | ОИ-197 | | ОИ-198 |
</w:t>
      </w:r>
      <w:r>
        <w:br/>
      </w:r>
      <w:r>
        <w:rPr>
          <w:rFonts w:ascii="Times New Roman"/>
          <w:b w:val="false"/>
          <w:i w:val="false"/>
          <w:color w:val="000000"/>
          <w:sz w:val="28"/>
        </w:rPr>
        <w:t>
20       200     | ОИ-206 | | ОИ-207 | | ОИ-208 |
</w:t>
      </w:r>
      <w:r>
        <w:br/>
      </w:r>
      <w:r>
        <w:rPr>
          <w:rFonts w:ascii="Times New Roman"/>
          <w:b w:val="false"/>
          <w:i w:val="false"/>
          <w:color w:val="000000"/>
          <w:sz w:val="28"/>
        </w:rPr>
        <w:t>
21       210     | ОИ-216 | | ОИ-217 | | ОИ-218 |
</w:t>
      </w:r>
      <w:r>
        <w:br/>
      </w:r>
      <w:r>
        <w:rPr>
          <w:rFonts w:ascii="Times New Roman"/>
          <w:b w:val="false"/>
          <w:i w:val="false"/>
          <w:color w:val="000000"/>
          <w:sz w:val="28"/>
        </w:rPr>
        <w:t>
22       220     | ОИ-226 | | ОИ-227 | | ОИ-228 |
</w:t>
      </w:r>
      <w:r>
        <w:br/>
      </w:r>
      <w:r>
        <w:rPr>
          <w:rFonts w:ascii="Times New Roman"/>
          <w:b w:val="false"/>
          <w:i w:val="false"/>
          <w:color w:val="000000"/>
          <w:sz w:val="28"/>
        </w:rPr>
        <w:t>
23       230     | ОИ-236 | | ОИ-237 | | ОИ-238 |
</w:t>
      </w:r>
      <w:r>
        <w:br/>
      </w:r>
      <w:r>
        <w:rPr>
          <w:rFonts w:ascii="Times New Roman"/>
          <w:b w:val="false"/>
          <w:i w:val="false"/>
          <w:color w:val="000000"/>
          <w:sz w:val="28"/>
        </w:rPr>
        <w:t>
24       240     | ОИ-246 | | ОИ-247 | | ОИ-248 |
</w:t>
      </w:r>
      <w:r>
        <w:br/>
      </w:r>
      <w:r>
        <w:rPr>
          <w:rFonts w:ascii="Times New Roman"/>
          <w:b w:val="false"/>
          <w:i w:val="false"/>
          <w:color w:val="000000"/>
          <w:sz w:val="28"/>
        </w:rPr>
        <w:t>
25       250     | ОИ-256 | | ОИ-257 | | ОИ-258 |
</w:t>
      </w:r>
      <w:r>
        <w:br/>
      </w:r>
      <w:r>
        <w:rPr>
          <w:rFonts w:ascii="Times New Roman"/>
          <w:b w:val="false"/>
          <w:i w:val="false"/>
          <w:color w:val="000000"/>
          <w:sz w:val="28"/>
        </w:rPr>
        <w:t>
ИТОГО            | ОИ-306 | | ОИ-307 | | ОИ-308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32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ФС/КК-Кредиты и инвестиции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аффилиированные группы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компании                  
</w:t>
      </w:r>
      <w:r>
        <w:rPr>
          <w:rFonts w:ascii="Times New Roman"/>
          <w:b w:val="false"/>
          <w:i w:val="false"/>
          <w:color w:val="000000"/>
          <w:sz w:val="28"/>
        </w:rPr>
        <w:t>
</w:t>
      </w:r>
      <w:r>
        <w:br/>
      </w:r>
      <w:r>
        <w:rPr>
          <w:rFonts w:ascii="Times New Roman"/>
          <w:b w:val="false"/>
          <w:i w:val="false"/>
          <w:color w:val="000000"/>
          <w:sz w:val="28"/>
        </w:rPr>
        <w:t>
---------------------------------------------------------------------                                           Тенге (в тысячах)
</w:t>
      </w:r>
      <w:r>
        <w:br/>
      </w:r>
      <w:r>
        <w:rPr>
          <w:rFonts w:ascii="Times New Roman"/>
          <w:b w:val="false"/>
          <w:i w:val="false"/>
          <w:color w:val="000000"/>
          <w:sz w:val="28"/>
        </w:rPr>
        <w:t>
1       2           3         4          5             6         7
</w:t>
      </w:r>
      <w:r>
        <w:br/>
      </w:r>
      <w:r>
        <w:rPr>
          <w:rFonts w:ascii="Times New Roman"/>
          <w:b w:val="false"/>
          <w:i w:val="false"/>
          <w:color w:val="000000"/>
          <w:sz w:val="28"/>
        </w:rPr>
        <w:t>
    Афилиирован- Долевое      РНН       Код     Максим. дни  Классиф.
</w:t>
      </w:r>
      <w:r>
        <w:br/>
      </w:r>
      <w:r>
        <w:rPr>
          <w:rFonts w:ascii="Times New Roman"/>
          <w:b w:val="false"/>
          <w:i w:val="false"/>
          <w:color w:val="000000"/>
          <w:sz w:val="28"/>
        </w:rPr>
        <w:t>
    ная группа   участие                отрасли   просрочки   активы
</w:t>
      </w:r>
      <w:r>
        <w:br/>
      </w:r>
      <w:r>
        <w:rPr>
          <w:rFonts w:ascii="Times New Roman"/>
          <w:b w:val="false"/>
          <w:i w:val="false"/>
          <w:color w:val="000000"/>
          <w:sz w:val="28"/>
        </w:rPr>
        <w:t>
    или компания (в%)                                         да/нет
</w:t>
      </w:r>
      <w:r>
        <w:br/>
      </w:r>
      <w:r>
        <w:rPr>
          <w:rFonts w:ascii="Times New Roman"/>
          <w:b w:val="false"/>
          <w:i w:val="false"/>
          <w:color w:val="000000"/>
          <w:sz w:val="28"/>
        </w:rPr>
        <w:t>
1   КК - 10      | КК11   | | КК12   | | КК13   | | КК14   | | КК15   
</w:t>
      </w:r>
      <w:r>
        <w:br/>
      </w:r>
      <w:r>
        <w:rPr>
          <w:rFonts w:ascii="Times New Roman"/>
          <w:b w:val="false"/>
          <w:i w:val="false"/>
          <w:color w:val="000000"/>
          <w:sz w:val="28"/>
        </w:rPr>
        <w:t>
2        20      | КК21   | | КК22   | | КК23   | | КК24   | | КК25   
</w:t>
      </w:r>
      <w:r>
        <w:br/>
      </w:r>
      <w:r>
        <w:rPr>
          <w:rFonts w:ascii="Times New Roman"/>
          <w:b w:val="false"/>
          <w:i w:val="false"/>
          <w:color w:val="000000"/>
          <w:sz w:val="28"/>
        </w:rPr>
        <w:t>
3        30      | КК31   | | КК32   | | КК33   | | КК34   | | КК35   
</w:t>
      </w:r>
      <w:r>
        <w:br/>
      </w:r>
      <w:r>
        <w:rPr>
          <w:rFonts w:ascii="Times New Roman"/>
          <w:b w:val="false"/>
          <w:i w:val="false"/>
          <w:color w:val="000000"/>
          <w:sz w:val="28"/>
        </w:rPr>
        <w:t>
4        40      | КК41   | | КК42   | | КК43   | | КК44   | | КК45   
</w:t>
      </w:r>
      <w:r>
        <w:br/>
      </w:r>
      <w:r>
        <w:rPr>
          <w:rFonts w:ascii="Times New Roman"/>
          <w:b w:val="false"/>
          <w:i w:val="false"/>
          <w:color w:val="000000"/>
          <w:sz w:val="28"/>
        </w:rPr>
        <w:t>
5        50      | КК51   | | КК52   | | КК53   | | КК54   | | КК55   
</w:t>
      </w:r>
      <w:r>
        <w:br/>
      </w:r>
      <w:r>
        <w:rPr>
          <w:rFonts w:ascii="Times New Roman"/>
          <w:b w:val="false"/>
          <w:i w:val="false"/>
          <w:color w:val="000000"/>
          <w:sz w:val="28"/>
        </w:rPr>
        <w:t>
6        60      | КК61   | | КК62   | | КК63   | | КК64   | | КК65   
</w:t>
      </w:r>
      <w:r>
        <w:br/>
      </w:r>
      <w:r>
        <w:rPr>
          <w:rFonts w:ascii="Times New Roman"/>
          <w:b w:val="false"/>
          <w:i w:val="false"/>
          <w:color w:val="000000"/>
          <w:sz w:val="28"/>
        </w:rPr>
        <w:t>
7        70      | КК71   | | КК72   | | КК73   | | КК74   | | КК75   
</w:t>
      </w:r>
      <w:r>
        <w:br/>
      </w:r>
      <w:r>
        <w:rPr>
          <w:rFonts w:ascii="Times New Roman"/>
          <w:b w:val="false"/>
          <w:i w:val="false"/>
          <w:color w:val="000000"/>
          <w:sz w:val="28"/>
        </w:rPr>
        <w:t>
8        80      | КК81   | | КК82   | | КК83   | | КК84   | | КК85   
</w:t>
      </w:r>
      <w:r>
        <w:br/>
      </w:r>
      <w:r>
        <w:rPr>
          <w:rFonts w:ascii="Times New Roman"/>
          <w:b w:val="false"/>
          <w:i w:val="false"/>
          <w:color w:val="000000"/>
          <w:sz w:val="28"/>
        </w:rPr>
        <w:t>
9        90      | КК91   | | КК92   | | КК93   | | КК94   | | КК95   
</w:t>
      </w:r>
      <w:r>
        <w:br/>
      </w:r>
      <w:r>
        <w:rPr>
          <w:rFonts w:ascii="Times New Roman"/>
          <w:b w:val="false"/>
          <w:i w:val="false"/>
          <w:color w:val="000000"/>
          <w:sz w:val="28"/>
        </w:rPr>
        <w:t>
10       100     | КК101  | | КК102  | | КК103  | | КК104  | | КК105  
</w:t>
      </w:r>
      <w:r>
        <w:br/>
      </w:r>
      <w:r>
        <w:rPr>
          <w:rFonts w:ascii="Times New Roman"/>
          <w:b w:val="false"/>
          <w:i w:val="false"/>
          <w:color w:val="000000"/>
          <w:sz w:val="28"/>
        </w:rPr>
        <w:t>
11       110     | КК111  | | КК112  | | КК113  | | КК114  | | КК115  
</w:t>
      </w:r>
      <w:r>
        <w:br/>
      </w:r>
      <w:r>
        <w:rPr>
          <w:rFonts w:ascii="Times New Roman"/>
          <w:b w:val="false"/>
          <w:i w:val="false"/>
          <w:color w:val="000000"/>
          <w:sz w:val="28"/>
        </w:rPr>
        <w:t>
12       120     | КК121  | | КК122  | | КК123  | | КК124  | | КК125  
</w:t>
      </w:r>
      <w:r>
        <w:br/>
      </w:r>
      <w:r>
        <w:rPr>
          <w:rFonts w:ascii="Times New Roman"/>
          <w:b w:val="false"/>
          <w:i w:val="false"/>
          <w:color w:val="000000"/>
          <w:sz w:val="28"/>
        </w:rPr>
        <w:t>
13       130     | КК131  | | КК132  | | КК133  | | КК134  | | КК135  
</w:t>
      </w:r>
      <w:r>
        <w:br/>
      </w:r>
      <w:r>
        <w:rPr>
          <w:rFonts w:ascii="Times New Roman"/>
          <w:b w:val="false"/>
          <w:i w:val="false"/>
          <w:color w:val="000000"/>
          <w:sz w:val="28"/>
        </w:rPr>
        <w:t>
14       140     | КК141  | | КК142  | | КК143  | | КК144  | | КК145  
</w:t>
      </w:r>
      <w:r>
        <w:br/>
      </w:r>
      <w:r>
        <w:rPr>
          <w:rFonts w:ascii="Times New Roman"/>
          <w:b w:val="false"/>
          <w:i w:val="false"/>
          <w:color w:val="000000"/>
          <w:sz w:val="28"/>
        </w:rPr>
        <w:t>
15       150     | КК151  | | КК152  | | КК153  | | КК154  | | КК155  
</w:t>
      </w:r>
      <w:r>
        <w:br/>
      </w:r>
      <w:r>
        <w:rPr>
          <w:rFonts w:ascii="Times New Roman"/>
          <w:b w:val="false"/>
          <w:i w:val="false"/>
          <w:color w:val="000000"/>
          <w:sz w:val="28"/>
        </w:rPr>
        <w:t>
16       160     | КК161  | | КК162  | | КК163  | | КК164  | | КК165  
</w:t>
      </w:r>
      <w:r>
        <w:br/>
      </w:r>
      <w:r>
        <w:rPr>
          <w:rFonts w:ascii="Times New Roman"/>
          <w:b w:val="false"/>
          <w:i w:val="false"/>
          <w:color w:val="000000"/>
          <w:sz w:val="28"/>
        </w:rPr>
        <w:t>
17       170     | КК171  | | КК172  | | КК173  | | КК174  | | КК175  
</w:t>
      </w:r>
      <w:r>
        <w:br/>
      </w:r>
      <w:r>
        <w:rPr>
          <w:rFonts w:ascii="Times New Roman"/>
          <w:b w:val="false"/>
          <w:i w:val="false"/>
          <w:color w:val="000000"/>
          <w:sz w:val="28"/>
        </w:rPr>
        <w:t>
18       180     | КК181  | | КК182  | | КК183  | | КК184  | | КК185  
</w:t>
      </w:r>
      <w:r>
        <w:br/>
      </w:r>
      <w:r>
        <w:rPr>
          <w:rFonts w:ascii="Times New Roman"/>
          <w:b w:val="false"/>
          <w:i w:val="false"/>
          <w:color w:val="000000"/>
          <w:sz w:val="28"/>
        </w:rPr>
        <w:t>
19       190     | КК191  | | КК192  | | КК193  | | КК194  | | КК195  
</w:t>
      </w:r>
      <w:r>
        <w:br/>
      </w:r>
      <w:r>
        <w:rPr>
          <w:rFonts w:ascii="Times New Roman"/>
          <w:b w:val="false"/>
          <w:i w:val="false"/>
          <w:color w:val="000000"/>
          <w:sz w:val="28"/>
        </w:rPr>
        <w:t>
20       200     | КК201  | | КК202  | | КК203  | | КК204  | | КК205  
</w:t>
      </w:r>
      <w:r>
        <w:br/>
      </w:r>
      <w:r>
        <w:rPr>
          <w:rFonts w:ascii="Times New Roman"/>
          <w:b w:val="false"/>
          <w:i w:val="false"/>
          <w:color w:val="000000"/>
          <w:sz w:val="28"/>
        </w:rPr>
        <w:t>
21       210     | КК211  | | КК212  | | КК213  | | КК214  | | КК215  
</w:t>
      </w:r>
      <w:r>
        <w:br/>
      </w:r>
      <w:r>
        <w:rPr>
          <w:rFonts w:ascii="Times New Roman"/>
          <w:b w:val="false"/>
          <w:i w:val="false"/>
          <w:color w:val="000000"/>
          <w:sz w:val="28"/>
        </w:rPr>
        <w:t>
22       220     | КК221  | | КК222  | | КК223  | | КК224  | | КК225  
</w:t>
      </w:r>
      <w:r>
        <w:br/>
      </w:r>
      <w:r>
        <w:rPr>
          <w:rFonts w:ascii="Times New Roman"/>
          <w:b w:val="false"/>
          <w:i w:val="false"/>
          <w:color w:val="000000"/>
          <w:sz w:val="28"/>
        </w:rPr>
        <w:t>
23       230     | КК231  | | КК232  | | КК233  | | КК234  | | КК235  
</w:t>
      </w:r>
      <w:r>
        <w:br/>
      </w:r>
      <w:r>
        <w:rPr>
          <w:rFonts w:ascii="Times New Roman"/>
          <w:b w:val="false"/>
          <w:i w:val="false"/>
          <w:color w:val="000000"/>
          <w:sz w:val="28"/>
        </w:rPr>
        <w:t>
24       240     | КК241  | | КК242  | | КК243  | | КК244  | | КК245  
</w:t>
      </w:r>
      <w:r>
        <w:br/>
      </w:r>
      <w:r>
        <w:rPr>
          <w:rFonts w:ascii="Times New Roman"/>
          <w:b w:val="false"/>
          <w:i w:val="false"/>
          <w:color w:val="000000"/>
          <w:sz w:val="28"/>
        </w:rPr>
        <w:t>
25       250     | КК251  | | КК252  | | КК253  | | КК254  | | КК255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ФС/КК-Кредиты и инвестиции в    |
</w:t>
      </w:r>
      <w:r>
        <w:br/>
      </w:r>
      <w:r>
        <w:rPr>
          <w:rFonts w:ascii="Times New Roman"/>
          <w:b w:val="false"/>
          <w:i w:val="false"/>
          <w:color w:val="000000"/>
          <w:sz w:val="28"/>
        </w:rPr>
        <w:t>
        аффилиированные группы или      |
</w:t>
      </w:r>
      <w:r>
        <w:br/>
      </w:r>
      <w:r>
        <w:rPr>
          <w:rFonts w:ascii="Times New Roman"/>
          <w:b w:val="false"/>
          <w:i w:val="false"/>
          <w:color w:val="000000"/>
          <w:sz w:val="28"/>
        </w:rPr>
        <w:t>
        компании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1       2                 8          9         10         11
</w:t>
      </w:r>
      <w:r>
        <w:br/>
      </w:r>
      <w:r>
        <w:rPr>
          <w:rFonts w:ascii="Times New Roman"/>
          <w:b w:val="false"/>
          <w:i w:val="false"/>
          <w:color w:val="000000"/>
          <w:sz w:val="28"/>
        </w:rPr>
        <w:t>
    Афилиирован-       Кредиты     Долг и     Условные   Итого
</w:t>
      </w:r>
      <w:r>
        <w:br/>
      </w:r>
      <w:r>
        <w:rPr>
          <w:rFonts w:ascii="Times New Roman"/>
          <w:b w:val="false"/>
          <w:i w:val="false"/>
          <w:color w:val="000000"/>
          <w:sz w:val="28"/>
        </w:rPr>
        <w:t>
    ная группа                    инвестиции и возможные
</w:t>
      </w:r>
      <w:r>
        <w:br/>
      </w:r>
      <w:r>
        <w:rPr>
          <w:rFonts w:ascii="Times New Roman"/>
          <w:b w:val="false"/>
          <w:i w:val="false"/>
          <w:color w:val="000000"/>
          <w:sz w:val="28"/>
        </w:rPr>
        <w:t>
    или компания                  в капитал  требования
</w:t>
      </w:r>
      <w:r>
        <w:br/>
      </w:r>
      <w:r>
        <w:rPr>
          <w:rFonts w:ascii="Times New Roman"/>
          <w:b w:val="false"/>
          <w:i w:val="false"/>
          <w:color w:val="000000"/>
          <w:sz w:val="28"/>
        </w:rPr>
        <w:t>
1   КК - 10            | КК16   | | КК17   | | КК18   | | КК19   |
</w:t>
      </w:r>
      <w:r>
        <w:br/>
      </w:r>
      <w:r>
        <w:rPr>
          <w:rFonts w:ascii="Times New Roman"/>
          <w:b w:val="false"/>
          <w:i w:val="false"/>
          <w:color w:val="000000"/>
          <w:sz w:val="28"/>
        </w:rPr>
        <w:t>
2        20            | КК26   | | КК27   | | КК28   | | КК29   |
</w:t>
      </w:r>
      <w:r>
        <w:br/>
      </w:r>
      <w:r>
        <w:rPr>
          <w:rFonts w:ascii="Times New Roman"/>
          <w:b w:val="false"/>
          <w:i w:val="false"/>
          <w:color w:val="000000"/>
          <w:sz w:val="28"/>
        </w:rPr>
        <w:t>
3        30            | КК36   | | КК37   | | КК38   | | КК39   |
</w:t>
      </w:r>
      <w:r>
        <w:br/>
      </w:r>
      <w:r>
        <w:rPr>
          <w:rFonts w:ascii="Times New Roman"/>
          <w:b w:val="false"/>
          <w:i w:val="false"/>
          <w:color w:val="000000"/>
          <w:sz w:val="28"/>
        </w:rPr>
        <w:t>
4        40            | КК46   | | КК47   | | КК48   | | КК49   |
</w:t>
      </w:r>
      <w:r>
        <w:br/>
      </w:r>
      <w:r>
        <w:rPr>
          <w:rFonts w:ascii="Times New Roman"/>
          <w:b w:val="false"/>
          <w:i w:val="false"/>
          <w:color w:val="000000"/>
          <w:sz w:val="28"/>
        </w:rPr>
        <w:t>
5        50            | КК56   | | КК57   | | КК58   | | КК59   |
</w:t>
      </w:r>
      <w:r>
        <w:br/>
      </w:r>
      <w:r>
        <w:rPr>
          <w:rFonts w:ascii="Times New Roman"/>
          <w:b w:val="false"/>
          <w:i w:val="false"/>
          <w:color w:val="000000"/>
          <w:sz w:val="28"/>
        </w:rPr>
        <w:t>
6        60            | КК66   | | КК67   | | КК68   | | КК69   |
</w:t>
      </w:r>
      <w:r>
        <w:br/>
      </w:r>
      <w:r>
        <w:rPr>
          <w:rFonts w:ascii="Times New Roman"/>
          <w:b w:val="false"/>
          <w:i w:val="false"/>
          <w:color w:val="000000"/>
          <w:sz w:val="28"/>
        </w:rPr>
        <w:t>
7        70            | КК76   | | КК77   | | КК78   | | КК79   |
</w:t>
      </w:r>
      <w:r>
        <w:br/>
      </w:r>
      <w:r>
        <w:rPr>
          <w:rFonts w:ascii="Times New Roman"/>
          <w:b w:val="false"/>
          <w:i w:val="false"/>
          <w:color w:val="000000"/>
          <w:sz w:val="28"/>
        </w:rPr>
        <w:t>
8        80            | КК86   | | КК87   | | КК88   | | КК89   |
</w:t>
      </w:r>
      <w:r>
        <w:br/>
      </w:r>
      <w:r>
        <w:rPr>
          <w:rFonts w:ascii="Times New Roman"/>
          <w:b w:val="false"/>
          <w:i w:val="false"/>
          <w:color w:val="000000"/>
          <w:sz w:val="28"/>
        </w:rPr>
        <w:t>
9        90            | КК96   | | КК97   | | КК98   | | КК99   |
</w:t>
      </w:r>
      <w:r>
        <w:br/>
      </w:r>
      <w:r>
        <w:rPr>
          <w:rFonts w:ascii="Times New Roman"/>
          <w:b w:val="false"/>
          <w:i w:val="false"/>
          <w:color w:val="000000"/>
          <w:sz w:val="28"/>
        </w:rPr>
        <w:t>
10       100           | КК106  | | КК107  | | КК108  | | КК109  |
</w:t>
      </w:r>
      <w:r>
        <w:br/>
      </w:r>
      <w:r>
        <w:rPr>
          <w:rFonts w:ascii="Times New Roman"/>
          <w:b w:val="false"/>
          <w:i w:val="false"/>
          <w:color w:val="000000"/>
          <w:sz w:val="28"/>
        </w:rPr>
        <w:t>
11       110           | КК116  | | КК117  | | КК118  | | КК119  |
</w:t>
      </w:r>
      <w:r>
        <w:br/>
      </w:r>
      <w:r>
        <w:rPr>
          <w:rFonts w:ascii="Times New Roman"/>
          <w:b w:val="false"/>
          <w:i w:val="false"/>
          <w:color w:val="000000"/>
          <w:sz w:val="28"/>
        </w:rPr>
        <w:t>
12       120           | КК126  | | КК127  | | КК128  | | КК129  |
</w:t>
      </w:r>
      <w:r>
        <w:br/>
      </w:r>
      <w:r>
        <w:rPr>
          <w:rFonts w:ascii="Times New Roman"/>
          <w:b w:val="false"/>
          <w:i w:val="false"/>
          <w:color w:val="000000"/>
          <w:sz w:val="28"/>
        </w:rPr>
        <w:t>
13       130           | КК136  | | КК137  | | КК138  | | КК139  |
</w:t>
      </w:r>
      <w:r>
        <w:br/>
      </w:r>
      <w:r>
        <w:rPr>
          <w:rFonts w:ascii="Times New Roman"/>
          <w:b w:val="false"/>
          <w:i w:val="false"/>
          <w:color w:val="000000"/>
          <w:sz w:val="28"/>
        </w:rPr>
        <w:t>
14       140           | КК146  | | КК147  | | КК148  | | КК149  |
</w:t>
      </w:r>
      <w:r>
        <w:br/>
      </w:r>
      <w:r>
        <w:rPr>
          <w:rFonts w:ascii="Times New Roman"/>
          <w:b w:val="false"/>
          <w:i w:val="false"/>
          <w:color w:val="000000"/>
          <w:sz w:val="28"/>
        </w:rPr>
        <w:t>
15       150           | КК156  | | КК157  | | КК158  | | КК159  |
</w:t>
      </w:r>
      <w:r>
        <w:br/>
      </w:r>
      <w:r>
        <w:rPr>
          <w:rFonts w:ascii="Times New Roman"/>
          <w:b w:val="false"/>
          <w:i w:val="false"/>
          <w:color w:val="000000"/>
          <w:sz w:val="28"/>
        </w:rPr>
        <w:t>
16       160           | КК166  | | КК167  | | КК168  | | КК169  |
</w:t>
      </w:r>
      <w:r>
        <w:br/>
      </w:r>
      <w:r>
        <w:rPr>
          <w:rFonts w:ascii="Times New Roman"/>
          <w:b w:val="false"/>
          <w:i w:val="false"/>
          <w:color w:val="000000"/>
          <w:sz w:val="28"/>
        </w:rPr>
        <w:t>
17       170           | КК176  | | КК177  | | КК178  | | КК179  |
</w:t>
      </w:r>
      <w:r>
        <w:br/>
      </w:r>
      <w:r>
        <w:rPr>
          <w:rFonts w:ascii="Times New Roman"/>
          <w:b w:val="false"/>
          <w:i w:val="false"/>
          <w:color w:val="000000"/>
          <w:sz w:val="28"/>
        </w:rPr>
        <w:t>
18       180           | КК186  | | КК187  | | КК188  | | КК189  |
</w:t>
      </w:r>
      <w:r>
        <w:br/>
      </w:r>
      <w:r>
        <w:rPr>
          <w:rFonts w:ascii="Times New Roman"/>
          <w:b w:val="false"/>
          <w:i w:val="false"/>
          <w:color w:val="000000"/>
          <w:sz w:val="28"/>
        </w:rPr>
        <w:t>
19       190           | КК196  | | КК197  | | КК198  | | КК199  |
</w:t>
      </w:r>
      <w:r>
        <w:br/>
      </w:r>
      <w:r>
        <w:rPr>
          <w:rFonts w:ascii="Times New Roman"/>
          <w:b w:val="false"/>
          <w:i w:val="false"/>
          <w:color w:val="000000"/>
          <w:sz w:val="28"/>
        </w:rPr>
        <w:t>
20       200           | КК206  | | КК207  | | КК208  | | КК209  |
</w:t>
      </w:r>
      <w:r>
        <w:br/>
      </w:r>
      <w:r>
        <w:rPr>
          <w:rFonts w:ascii="Times New Roman"/>
          <w:b w:val="false"/>
          <w:i w:val="false"/>
          <w:color w:val="000000"/>
          <w:sz w:val="28"/>
        </w:rPr>
        <w:t>
21       210           | КК216  | | КК217  | | КК218  | | КК219  |
</w:t>
      </w:r>
      <w:r>
        <w:br/>
      </w:r>
      <w:r>
        <w:rPr>
          <w:rFonts w:ascii="Times New Roman"/>
          <w:b w:val="false"/>
          <w:i w:val="false"/>
          <w:color w:val="000000"/>
          <w:sz w:val="28"/>
        </w:rPr>
        <w:t>
22       220           | КК226  | | КК227  | | КК228  | | КК229  |
</w:t>
      </w:r>
      <w:r>
        <w:br/>
      </w:r>
      <w:r>
        <w:rPr>
          <w:rFonts w:ascii="Times New Roman"/>
          <w:b w:val="false"/>
          <w:i w:val="false"/>
          <w:color w:val="000000"/>
          <w:sz w:val="28"/>
        </w:rPr>
        <w:t>
23       230           | КК236  | | КК237  | | КК238  | | КК239  |
</w:t>
      </w:r>
      <w:r>
        <w:br/>
      </w:r>
      <w:r>
        <w:rPr>
          <w:rFonts w:ascii="Times New Roman"/>
          <w:b w:val="false"/>
          <w:i w:val="false"/>
          <w:color w:val="000000"/>
          <w:sz w:val="28"/>
        </w:rPr>
        <w:t>
24       240           | КК246  | | КК247  | | КК248  | | КК249  |
</w:t>
      </w:r>
      <w:r>
        <w:br/>
      </w:r>
      <w:r>
        <w:rPr>
          <w:rFonts w:ascii="Times New Roman"/>
          <w:b w:val="false"/>
          <w:i w:val="false"/>
          <w:color w:val="000000"/>
          <w:sz w:val="28"/>
        </w:rPr>
        <w:t>
25       250           | КК256  | | КК257  | | КК258  | | КК259  |
</w:t>
      </w:r>
      <w:r>
        <w:br/>
      </w:r>
      <w:r>
        <w:rPr>
          <w:rFonts w:ascii="Times New Roman"/>
          <w:b w:val="false"/>
          <w:i w:val="false"/>
          <w:color w:val="000000"/>
          <w:sz w:val="28"/>
        </w:rPr>
        <w:t>
ИТОГО                  | КК306  | | КК307  | | КК308  | | КК309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ФС/КО-Кредиты крупным акционерам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инвестиции в капитал крупных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акционеров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1       2           3         4          5             6         7
</w:t>
      </w:r>
      <w:r>
        <w:br/>
      </w:r>
      <w:r>
        <w:rPr>
          <w:rFonts w:ascii="Times New Roman"/>
          <w:b w:val="false"/>
          <w:i w:val="false"/>
          <w:color w:val="000000"/>
          <w:sz w:val="28"/>
        </w:rPr>
        <w:t>
    Крупные      Долевое      РНН       Код      Максим. дни Классиф.
</w:t>
      </w:r>
      <w:r>
        <w:br/>
      </w:r>
      <w:r>
        <w:rPr>
          <w:rFonts w:ascii="Times New Roman"/>
          <w:b w:val="false"/>
          <w:i w:val="false"/>
          <w:color w:val="000000"/>
          <w:sz w:val="28"/>
        </w:rPr>
        <w:t>
    акционеры -  участие                отрасли   просрочки   активы
</w:t>
      </w:r>
      <w:r>
        <w:br/>
      </w:r>
      <w:r>
        <w:rPr>
          <w:rFonts w:ascii="Times New Roman"/>
          <w:b w:val="false"/>
          <w:i w:val="false"/>
          <w:color w:val="000000"/>
          <w:sz w:val="28"/>
        </w:rPr>
        <w:t>
    юридические  (в%)                                         да/нет
</w:t>
      </w:r>
      <w:r>
        <w:br/>
      </w:r>
      <w:r>
        <w:rPr>
          <w:rFonts w:ascii="Times New Roman"/>
          <w:b w:val="false"/>
          <w:i w:val="false"/>
          <w:color w:val="000000"/>
          <w:sz w:val="28"/>
        </w:rPr>
        <w:t>
    и физические
</w:t>
      </w:r>
      <w:r>
        <w:br/>
      </w:r>
      <w:r>
        <w:rPr>
          <w:rFonts w:ascii="Times New Roman"/>
          <w:b w:val="false"/>
          <w:i w:val="false"/>
          <w:color w:val="000000"/>
          <w:sz w:val="28"/>
        </w:rPr>
        <w:t>
    лица
</w:t>
      </w:r>
      <w:r>
        <w:br/>
      </w:r>
      <w:r>
        <w:rPr>
          <w:rFonts w:ascii="Times New Roman"/>
          <w:b w:val="false"/>
          <w:i w:val="false"/>
          <w:color w:val="000000"/>
          <w:sz w:val="28"/>
        </w:rPr>
        <w:t>
1   КО - 10      | КО-11  | | КО-12  | | КО-13  | | КО-14  | | КО-15  2        20      | КО-21  | | КО-22  | | КО-23  | | КО-24  | | КО-25  
</w:t>
      </w:r>
      <w:r>
        <w:br/>
      </w:r>
      <w:r>
        <w:rPr>
          <w:rFonts w:ascii="Times New Roman"/>
          <w:b w:val="false"/>
          <w:i w:val="false"/>
          <w:color w:val="000000"/>
          <w:sz w:val="28"/>
        </w:rPr>
        <w:t>
3        30      | КО-31  | | КО-32  | | КО-33  | | КО-34  | | КО-35  
</w:t>
      </w:r>
      <w:r>
        <w:br/>
      </w:r>
      <w:r>
        <w:rPr>
          <w:rFonts w:ascii="Times New Roman"/>
          <w:b w:val="false"/>
          <w:i w:val="false"/>
          <w:color w:val="000000"/>
          <w:sz w:val="28"/>
        </w:rPr>
        <w:t>
4        40      | КО-41  | | КО-42  | | КО-43  | | КО-44  | | КО-45  
</w:t>
      </w:r>
      <w:r>
        <w:br/>
      </w:r>
      <w:r>
        <w:rPr>
          <w:rFonts w:ascii="Times New Roman"/>
          <w:b w:val="false"/>
          <w:i w:val="false"/>
          <w:color w:val="000000"/>
          <w:sz w:val="28"/>
        </w:rPr>
        <w:t>
5        50      | КО-51  | | КО-52  | | КО-53  | | КО-54  | | КО-55  
</w:t>
      </w:r>
      <w:r>
        <w:br/>
      </w:r>
      <w:r>
        <w:rPr>
          <w:rFonts w:ascii="Times New Roman"/>
          <w:b w:val="false"/>
          <w:i w:val="false"/>
          <w:color w:val="000000"/>
          <w:sz w:val="28"/>
        </w:rPr>
        <w:t>
6        60      | КО-61  | | КО-62  | | КО-63  | | КО-64  | | КО-65  
</w:t>
      </w:r>
      <w:r>
        <w:br/>
      </w:r>
      <w:r>
        <w:rPr>
          <w:rFonts w:ascii="Times New Roman"/>
          <w:b w:val="false"/>
          <w:i w:val="false"/>
          <w:color w:val="000000"/>
          <w:sz w:val="28"/>
        </w:rPr>
        <w:t>
7        70      | КО-71  | | КО-72  | | КО-73  | | КО-74  | | КО-75  
</w:t>
      </w:r>
      <w:r>
        <w:br/>
      </w:r>
      <w:r>
        <w:rPr>
          <w:rFonts w:ascii="Times New Roman"/>
          <w:b w:val="false"/>
          <w:i w:val="false"/>
          <w:color w:val="000000"/>
          <w:sz w:val="28"/>
        </w:rPr>
        <w:t>
8        80      | КО-81  | | КО-82  | | КО-83  | | КО-84  | | КО-85  9        90      | КО-91  | | КО-92  | | КО-93  | | КО-94  | | КО-95  
</w:t>
      </w:r>
      <w:r>
        <w:br/>
      </w:r>
      <w:r>
        <w:rPr>
          <w:rFonts w:ascii="Times New Roman"/>
          <w:b w:val="false"/>
          <w:i w:val="false"/>
          <w:color w:val="000000"/>
          <w:sz w:val="28"/>
        </w:rPr>
        <w:t>
10       100     | КО-101 | | КО-102 | | КО-103 | | КО-104 | | КО-105 
</w:t>
      </w:r>
      <w:r>
        <w:br/>
      </w:r>
      <w:r>
        <w:rPr>
          <w:rFonts w:ascii="Times New Roman"/>
          <w:b w:val="false"/>
          <w:i w:val="false"/>
          <w:color w:val="000000"/>
          <w:sz w:val="28"/>
        </w:rPr>
        <w:t>
11       110     | КО-111 | | КО-112 | | КО-113 | | КО-114 | | КО-115 
</w:t>
      </w:r>
      <w:r>
        <w:br/>
      </w:r>
      <w:r>
        <w:rPr>
          <w:rFonts w:ascii="Times New Roman"/>
          <w:b w:val="false"/>
          <w:i w:val="false"/>
          <w:color w:val="000000"/>
          <w:sz w:val="28"/>
        </w:rPr>
        <w:t>
12       120     | КО-121 | | КО-122 | | КО-123 | | КО-124 | | КО-125 
</w:t>
      </w:r>
      <w:r>
        <w:br/>
      </w:r>
      <w:r>
        <w:rPr>
          <w:rFonts w:ascii="Times New Roman"/>
          <w:b w:val="false"/>
          <w:i w:val="false"/>
          <w:color w:val="000000"/>
          <w:sz w:val="28"/>
        </w:rPr>
        <w:t>
13       130     | КО-131 | | КО-132 | | КО-133 | | КО-134 | | КО-135 
</w:t>
      </w:r>
      <w:r>
        <w:br/>
      </w:r>
      <w:r>
        <w:rPr>
          <w:rFonts w:ascii="Times New Roman"/>
          <w:b w:val="false"/>
          <w:i w:val="false"/>
          <w:color w:val="000000"/>
          <w:sz w:val="28"/>
        </w:rPr>
        <w:t>
14       140     | КО-141 | | КО-142 | | КО-143 | | КО-144 | | КО-145 
</w:t>
      </w:r>
      <w:r>
        <w:br/>
      </w:r>
      <w:r>
        <w:rPr>
          <w:rFonts w:ascii="Times New Roman"/>
          <w:b w:val="false"/>
          <w:i w:val="false"/>
          <w:color w:val="000000"/>
          <w:sz w:val="28"/>
        </w:rPr>
        <w:t>
15       150     | КО-151 | | КО-152 | | КО-153 | | КО-154 | | КО-155 
</w:t>
      </w:r>
      <w:r>
        <w:br/>
      </w:r>
      <w:r>
        <w:rPr>
          <w:rFonts w:ascii="Times New Roman"/>
          <w:b w:val="false"/>
          <w:i w:val="false"/>
          <w:color w:val="000000"/>
          <w:sz w:val="28"/>
        </w:rPr>
        <w:t>
16       160     | КО-161 | | КО-162 | | КО-163 | | КО-164 | | КО-165 
</w:t>
      </w:r>
      <w:r>
        <w:br/>
      </w:r>
      <w:r>
        <w:rPr>
          <w:rFonts w:ascii="Times New Roman"/>
          <w:b w:val="false"/>
          <w:i w:val="false"/>
          <w:color w:val="000000"/>
          <w:sz w:val="28"/>
        </w:rPr>
        <w:t>
17       170     | КО-171 | | КО-172 | | КО-173 | | КО-174 | | КО-175 
</w:t>
      </w:r>
      <w:r>
        <w:br/>
      </w:r>
      <w:r>
        <w:rPr>
          <w:rFonts w:ascii="Times New Roman"/>
          <w:b w:val="false"/>
          <w:i w:val="false"/>
          <w:color w:val="000000"/>
          <w:sz w:val="28"/>
        </w:rPr>
        <w:t>
18       180     | КО-181 | | КО-182 | | КО-183 | | КО-184 | | КО-185 
</w:t>
      </w:r>
      <w:r>
        <w:br/>
      </w:r>
      <w:r>
        <w:rPr>
          <w:rFonts w:ascii="Times New Roman"/>
          <w:b w:val="false"/>
          <w:i w:val="false"/>
          <w:color w:val="000000"/>
          <w:sz w:val="28"/>
        </w:rPr>
        <w:t>
19       190     | КО-191 | | КО-192 | | КО-193 | | КО-194 | | КО-195 
</w:t>
      </w:r>
      <w:r>
        <w:br/>
      </w:r>
      <w:r>
        <w:rPr>
          <w:rFonts w:ascii="Times New Roman"/>
          <w:b w:val="false"/>
          <w:i w:val="false"/>
          <w:color w:val="000000"/>
          <w:sz w:val="28"/>
        </w:rPr>
        <w:t>
20       200     | КО-201 | | КО-202 | | КО-203 | | КО-204 | | КО-205 
</w:t>
      </w:r>
      <w:r>
        <w:br/>
      </w: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ФС/КО-Кредиты крупным акционерам|
</w:t>
      </w:r>
      <w:r>
        <w:br/>
      </w:r>
      <w:r>
        <w:rPr>
          <w:rFonts w:ascii="Times New Roman"/>
          <w:b w:val="false"/>
          <w:i w:val="false"/>
          <w:color w:val="000000"/>
          <w:sz w:val="28"/>
        </w:rPr>
        <w:t>
        и инвестиции в капитал крупных  |
</w:t>
      </w:r>
      <w:r>
        <w:br/>
      </w:r>
      <w:r>
        <w:rPr>
          <w:rFonts w:ascii="Times New Roman"/>
          <w:b w:val="false"/>
          <w:i w:val="false"/>
          <w:color w:val="000000"/>
          <w:sz w:val="28"/>
        </w:rPr>
        <w:t>
        акционеров                      |
</w:t>
      </w:r>
      <w:r>
        <w:br/>
      </w:r>
      <w:r>
        <w:rPr>
          <w:rFonts w:ascii="Times New Roman"/>
          <w:b w:val="false"/>
          <w:i w:val="false"/>
          <w:color w:val="000000"/>
          <w:sz w:val="28"/>
        </w:rPr>
        <w:t>
---------------------------------------------------------------------
</w:t>
      </w:r>
      <w:r>
        <w:br/>
      </w:r>
      <w:r>
        <w:rPr>
          <w:rFonts w:ascii="Times New Roman"/>
          <w:b w:val="false"/>
          <w:i w:val="false"/>
          <w:color w:val="000000"/>
          <w:sz w:val="28"/>
        </w:rPr>
        <w:t>
                                            Тенге (в тысячах)1      
</w:t>
      </w:r>
      <w:r>
        <w:br/>
      </w:r>
      <w:r>
        <w:rPr>
          <w:rFonts w:ascii="Times New Roman"/>
          <w:b w:val="false"/>
          <w:i w:val="false"/>
          <w:color w:val="000000"/>
          <w:sz w:val="28"/>
        </w:rPr>
        <w:t>
2                 8          9         10         11
</w:t>
      </w:r>
      <w:r>
        <w:br/>
      </w:r>
      <w:r>
        <w:rPr>
          <w:rFonts w:ascii="Times New Roman"/>
          <w:b w:val="false"/>
          <w:i w:val="false"/>
          <w:color w:val="000000"/>
          <w:sz w:val="28"/>
        </w:rPr>
        <w:t>
    Крупные            Кредиты     Долг и     Условные   Итого
</w:t>
      </w:r>
      <w:r>
        <w:br/>
      </w:r>
      <w:r>
        <w:rPr>
          <w:rFonts w:ascii="Times New Roman"/>
          <w:b w:val="false"/>
          <w:i w:val="false"/>
          <w:color w:val="000000"/>
          <w:sz w:val="28"/>
        </w:rPr>
        <w:t>
    акционеры -                   инвестиции и возможные
</w:t>
      </w:r>
      <w:r>
        <w:br/>
      </w:r>
      <w:r>
        <w:rPr>
          <w:rFonts w:ascii="Times New Roman"/>
          <w:b w:val="false"/>
          <w:i w:val="false"/>
          <w:color w:val="000000"/>
          <w:sz w:val="28"/>
        </w:rPr>
        <w:t>
    юридические                   в капитал  требования
</w:t>
      </w:r>
      <w:r>
        <w:br/>
      </w:r>
      <w:r>
        <w:rPr>
          <w:rFonts w:ascii="Times New Roman"/>
          <w:b w:val="false"/>
          <w:i w:val="false"/>
          <w:color w:val="000000"/>
          <w:sz w:val="28"/>
        </w:rPr>
        <w:t>
    и физические лица
</w:t>
      </w:r>
      <w:r>
        <w:br/>
      </w:r>
      <w:r>
        <w:rPr>
          <w:rFonts w:ascii="Times New Roman"/>
          <w:b w:val="false"/>
          <w:i w:val="false"/>
          <w:color w:val="000000"/>
          <w:sz w:val="28"/>
        </w:rPr>
        <w:t>
1   КО - 10            | КО-16  | | КО-17  | | КО-18  | | КО-19  |
</w:t>
      </w:r>
      <w:r>
        <w:br/>
      </w:r>
      <w:r>
        <w:rPr>
          <w:rFonts w:ascii="Times New Roman"/>
          <w:b w:val="false"/>
          <w:i w:val="false"/>
          <w:color w:val="000000"/>
          <w:sz w:val="28"/>
        </w:rPr>
        <w:t>
2        20            | КО-26  | | КО-27  | | КО-28  | | КО-29  |
</w:t>
      </w:r>
      <w:r>
        <w:br/>
      </w:r>
      <w:r>
        <w:rPr>
          <w:rFonts w:ascii="Times New Roman"/>
          <w:b w:val="false"/>
          <w:i w:val="false"/>
          <w:color w:val="000000"/>
          <w:sz w:val="28"/>
        </w:rPr>
        <w:t>
3        30            | КО-36  | | КО-37  | | КО-38  | | КО-39  |
</w:t>
      </w:r>
      <w:r>
        <w:br/>
      </w:r>
      <w:r>
        <w:rPr>
          <w:rFonts w:ascii="Times New Roman"/>
          <w:b w:val="false"/>
          <w:i w:val="false"/>
          <w:color w:val="000000"/>
          <w:sz w:val="28"/>
        </w:rPr>
        <w:t>
4        40            | КО-46  | | КО-47  | | КО-48  | | КО-49  |
</w:t>
      </w:r>
      <w:r>
        <w:br/>
      </w:r>
      <w:r>
        <w:rPr>
          <w:rFonts w:ascii="Times New Roman"/>
          <w:b w:val="false"/>
          <w:i w:val="false"/>
          <w:color w:val="000000"/>
          <w:sz w:val="28"/>
        </w:rPr>
        <w:t>
5        50            | КО-56  | | КО-57  | | КО-58  | | КО-59  |
</w:t>
      </w:r>
      <w:r>
        <w:br/>
      </w:r>
      <w:r>
        <w:rPr>
          <w:rFonts w:ascii="Times New Roman"/>
          <w:b w:val="false"/>
          <w:i w:val="false"/>
          <w:color w:val="000000"/>
          <w:sz w:val="28"/>
        </w:rPr>
        <w:t>
6        60            | КО-66  | | КО-67  | | КО-68  | | КО-69  |
</w:t>
      </w:r>
      <w:r>
        <w:br/>
      </w:r>
      <w:r>
        <w:rPr>
          <w:rFonts w:ascii="Times New Roman"/>
          <w:b w:val="false"/>
          <w:i w:val="false"/>
          <w:color w:val="000000"/>
          <w:sz w:val="28"/>
        </w:rPr>
        <w:t>
7        70            | КО-76  | | КО-77  | | КО-78  | | КО-79  |
</w:t>
      </w:r>
      <w:r>
        <w:br/>
      </w:r>
      <w:r>
        <w:rPr>
          <w:rFonts w:ascii="Times New Roman"/>
          <w:b w:val="false"/>
          <w:i w:val="false"/>
          <w:color w:val="000000"/>
          <w:sz w:val="28"/>
        </w:rPr>
        <w:t>
8        80            | КО-86  | | КО-87  | | КО-88  | | КО-89  |
</w:t>
      </w:r>
      <w:r>
        <w:br/>
      </w:r>
      <w:r>
        <w:rPr>
          <w:rFonts w:ascii="Times New Roman"/>
          <w:b w:val="false"/>
          <w:i w:val="false"/>
          <w:color w:val="000000"/>
          <w:sz w:val="28"/>
        </w:rPr>
        <w:t>
9        90            | КО-96  | | КО-97  | | КО-98  | | КО-99  |
</w:t>
      </w:r>
      <w:r>
        <w:br/>
      </w:r>
      <w:r>
        <w:rPr>
          <w:rFonts w:ascii="Times New Roman"/>
          <w:b w:val="false"/>
          <w:i w:val="false"/>
          <w:color w:val="000000"/>
          <w:sz w:val="28"/>
        </w:rPr>
        <w:t>
10       100           | КО-106 | | КО-107 | | КО-108 | | КО-109 |
</w:t>
      </w:r>
      <w:r>
        <w:br/>
      </w:r>
      <w:r>
        <w:rPr>
          <w:rFonts w:ascii="Times New Roman"/>
          <w:b w:val="false"/>
          <w:i w:val="false"/>
          <w:color w:val="000000"/>
          <w:sz w:val="28"/>
        </w:rPr>
        <w:t>
11       110           | КО-116 | | КО-117 | | КО-118 | | КО-119 |
</w:t>
      </w:r>
      <w:r>
        <w:br/>
      </w:r>
      <w:r>
        <w:rPr>
          <w:rFonts w:ascii="Times New Roman"/>
          <w:b w:val="false"/>
          <w:i w:val="false"/>
          <w:color w:val="000000"/>
          <w:sz w:val="28"/>
        </w:rPr>
        <w:t>
12       120           | КО-126 | | КО-127 | | КО-128 | | КО-129 |
</w:t>
      </w:r>
      <w:r>
        <w:br/>
      </w:r>
      <w:r>
        <w:rPr>
          <w:rFonts w:ascii="Times New Roman"/>
          <w:b w:val="false"/>
          <w:i w:val="false"/>
          <w:color w:val="000000"/>
          <w:sz w:val="28"/>
        </w:rPr>
        <w:t>
13       130           | КО-136 | | КО-137 | | КО-138 | | КО-139 |
</w:t>
      </w:r>
      <w:r>
        <w:br/>
      </w:r>
      <w:r>
        <w:rPr>
          <w:rFonts w:ascii="Times New Roman"/>
          <w:b w:val="false"/>
          <w:i w:val="false"/>
          <w:color w:val="000000"/>
          <w:sz w:val="28"/>
        </w:rPr>
        <w:t>
14       140           | КО-146 | | КО-147 | | КО-148 | | КО-149 |
</w:t>
      </w:r>
      <w:r>
        <w:br/>
      </w:r>
      <w:r>
        <w:rPr>
          <w:rFonts w:ascii="Times New Roman"/>
          <w:b w:val="false"/>
          <w:i w:val="false"/>
          <w:color w:val="000000"/>
          <w:sz w:val="28"/>
        </w:rPr>
        <w:t>
15       150           | КО-156 | | КО-157 | | КО-158 | | КО-159 |
</w:t>
      </w:r>
      <w:r>
        <w:br/>
      </w:r>
      <w:r>
        <w:rPr>
          <w:rFonts w:ascii="Times New Roman"/>
          <w:b w:val="false"/>
          <w:i w:val="false"/>
          <w:color w:val="000000"/>
          <w:sz w:val="28"/>
        </w:rPr>
        <w:t>
16       160           | КО-166 | | КО-167 | | КО-168 | | КО-169 |
</w:t>
      </w:r>
      <w:r>
        <w:br/>
      </w:r>
      <w:r>
        <w:rPr>
          <w:rFonts w:ascii="Times New Roman"/>
          <w:b w:val="false"/>
          <w:i w:val="false"/>
          <w:color w:val="000000"/>
          <w:sz w:val="28"/>
        </w:rPr>
        <w:t>
17       170           | КО-176 | | КО-177 | | КО-178 | | КО-179 |
</w:t>
      </w:r>
      <w:r>
        <w:br/>
      </w:r>
      <w:r>
        <w:rPr>
          <w:rFonts w:ascii="Times New Roman"/>
          <w:b w:val="false"/>
          <w:i w:val="false"/>
          <w:color w:val="000000"/>
          <w:sz w:val="28"/>
        </w:rPr>
        <w:t>
18       180           | КО-186 | | КО-187 | | КО-188 | | КО-189 |
</w:t>
      </w:r>
      <w:r>
        <w:br/>
      </w:r>
      <w:r>
        <w:rPr>
          <w:rFonts w:ascii="Times New Roman"/>
          <w:b w:val="false"/>
          <w:i w:val="false"/>
          <w:color w:val="000000"/>
          <w:sz w:val="28"/>
        </w:rPr>
        <w:t>
19       190           | КО-196 | | КО-197 | | КО-198 | | КО-199 |
</w:t>
      </w:r>
      <w:r>
        <w:br/>
      </w:r>
      <w:r>
        <w:rPr>
          <w:rFonts w:ascii="Times New Roman"/>
          <w:b w:val="false"/>
          <w:i w:val="false"/>
          <w:color w:val="000000"/>
          <w:sz w:val="28"/>
        </w:rPr>
        <w:t>
20       200           | КО-206 | | КО-207 | | КО-208 | | КО-209 |
</w:t>
      </w:r>
      <w:r>
        <w:br/>
      </w:r>
      <w:r>
        <w:rPr>
          <w:rFonts w:ascii="Times New Roman"/>
          <w:b w:val="false"/>
          <w:i w:val="false"/>
          <w:color w:val="000000"/>
          <w:sz w:val="28"/>
        </w:rPr>
        <w:t>
ИТОГО                  | КО-306 | | КО-307 | | КО-308 | | КО-309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ФС/КУ-Кредиты и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руководящему составу,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оказывающему влияние на политику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1       2            3       4          5          6           7
</w:t>
      </w:r>
      <w:r>
        <w:br/>
      </w:r>
      <w:r>
        <w:rPr>
          <w:rFonts w:ascii="Times New Roman"/>
          <w:b w:val="false"/>
          <w:i w:val="false"/>
          <w:color w:val="000000"/>
          <w:sz w:val="28"/>
        </w:rPr>
        <w:t>
    Должностное  Должность Текущая  Краткоср.   ...... .    Ипотечные
</w:t>
      </w:r>
      <w:r>
        <w:br/>
      </w:r>
      <w:r>
        <w:rPr>
          <w:rFonts w:ascii="Times New Roman"/>
          <w:b w:val="false"/>
          <w:i w:val="false"/>
          <w:color w:val="000000"/>
          <w:sz w:val="28"/>
        </w:rPr>
        <w:t>
    лицо                            кредиты     ..........,  кредиты
</w:t>
      </w:r>
      <w:r>
        <w:br/>
      </w:r>
      <w:r>
        <w:rPr>
          <w:rFonts w:ascii="Times New Roman"/>
          <w:b w:val="false"/>
          <w:i w:val="false"/>
          <w:color w:val="000000"/>
          <w:sz w:val="28"/>
        </w:rPr>
        <w:t>
                           Да  Нет              .......
</w:t>
      </w:r>
      <w:r>
        <w:br/>
      </w:r>
      <w:r>
        <w:rPr>
          <w:rFonts w:ascii="Times New Roman"/>
          <w:b w:val="false"/>
          <w:i w:val="false"/>
          <w:color w:val="000000"/>
          <w:sz w:val="28"/>
        </w:rPr>
        <w:t>
1   КУ - 10     КУ-11    |12 ||13 | | КУ-14  | | КУ-15  | | КУ-16  |
</w:t>
      </w:r>
      <w:r>
        <w:br/>
      </w:r>
      <w:r>
        <w:rPr>
          <w:rFonts w:ascii="Times New Roman"/>
          <w:b w:val="false"/>
          <w:i w:val="false"/>
          <w:color w:val="000000"/>
          <w:sz w:val="28"/>
        </w:rPr>
        <w:t>
2        20        21    |22 ||23 | | КУ-24  | | КУ-25  | | КУ-26  |
</w:t>
      </w:r>
      <w:r>
        <w:br/>
      </w:r>
      <w:r>
        <w:rPr>
          <w:rFonts w:ascii="Times New Roman"/>
          <w:b w:val="false"/>
          <w:i w:val="false"/>
          <w:color w:val="000000"/>
          <w:sz w:val="28"/>
        </w:rPr>
        <w:t>
3        30        31    |32 ||33 | | КУ-34  | | КУ-35  | | КУ-36  |
</w:t>
      </w:r>
      <w:r>
        <w:br/>
      </w:r>
      <w:r>
        <w:rPr>
          <w:rFonts w:ascii="Times New Roman"/>
          <w:b w:val="false"/>
          <w:i w:val="false"/>
          <w:color w:val="000000"/>
          <w:sz w:val="28"/>
        </w:rPr>
        <w:t>
4        40        41    |42 ||43 | | КУ-44  | | КУ-45  | | КУ-46  |
</w:t>
      </w:r>
      <w:r>
        <w:br/>
      </w:r>
      <w:r>
        <w:rPr>
          <w:rFonts w:ascii="Times New Roman"/>
          <w:b w:val="false"/>
          <w:i w:val="false"/>
          <w:color w:val="000000"/>
          <w:sz w:val="28"/>
        </w:rPr>
        <w:t>
5        50        51    |52 ||53 | | КУ-54  | | КУ-55  | | КУ-56  |
</w:t>
      </w:r>
      <w:r>
        <w:br/>
      </w:r>
      <w:r>
        <w:rPr>
          <w:rFonts w:ascii="Times New Roman"/>
          <w:b w:val="false"/>
          <w:i w:val="false"/>
          <w:color w:val="000000"/>
          <w:sz w:val="28"/>
        </w:rPr>
        <w:t>
6        60        61    |62 ||63 | | КУ-64  | | КУ-65  | | КУ-66  |
</w:t>
      </w:r>
      <w:r>
        <w:br/>
      </w:r>
      <w:r>
        <w:rPr>
          <w:rFonts w:ascii="Times New Roman"/>
          <w:b w:val="false"/>
          <w:i w:val="false"/>
          <w:color w:val="000000"/>
          <w:sz w:val="28"/>
        </w:rPr>
        <w:t>
7        70        71    |72 ||73 | | КУ-74  | | КУ-75  | | КУ-76  |
</w:t>
      </w:r>
      <w:r>
        <w:br/>
      </w:r>
      <w:r>
        <w:rPr>
          <w:rFonts w:ascii="Times New Roman"/>
          <w:b w:val="false"/>
          <w:i w:val="false"/>
          <w:color w:val="000000"/>
          <w:sz w:val="28"/>
        </w:rPr>
        <w:t>
8        80        81    |82 ||83 | | КУ-84  | | КУ-85  | | КУ-86  |
</w:t>
      </w:r>
      <w:r>
        <w:br/>
      </w:r>
      <w:r>
        <w:rPr>
          <w:rFonts w:ascii="Times New Roman"/>
          <w:b w:val="false"/>
          <w:i w:val="false"/>
          <w:color w:val="000000"/>
          <w:sz w:val="28"/>
        </w:rPr>
        <w:t>
9        90        91    |92 ||93 | | КУ-94  | | КУ-95  | | КУ-96  |
</w:t>
      </w:r>
      <w:r>
        <w:br/>
      </w:r>
      <w:r>
        <w:rPr>
          <w:rFonts w:ascii="Times New Roman"/>
          <w:b w:val="false"/>
          <w:i w:val="false"/>
          <w:color w:val="000000"/>
          <w:sz w:val="28"/>
        </w:rPr>
        <w:t>
10       100       101   |102||103| | КУ-104 | | КУ-105 | | КУ-106 |
</w:t>
      </w:r>
      <w:r>
        <w:br/>
      </w:r>
      <w:r>
        <w:rPr>
          <w:rFonts w:ascii="Times New Roman"/>
          <w:b w:val="false"/>
          <w:i w:val="false"/>
          <w:color w:val="000000"/>
          <w:sz w:val="28"/>
        </w:rPr>
        <w:t>
11       110       111   |112||113| | КУ-114 | | КУ-115 | | КУ-116 |
</w:t>
      </w:r>
      <w:r>
        <w:br/>
      </w:r>
      <w:r>
        <w:rPr>
          <w:rFonts w:ascii="Times New Roman"/>
          <w:b w:val="false"/>
          <w:i w:val="false"/>
          <w:color w:val="000000"/>
          <w:sz w:val="28"/>
        </w:rPr>
        <w:t>
12       120       121   |122||123| | КУ-124 | | КУ-125 | | КУ-126 |
</w:t>
      </w:r>
      <w:r>
        <w:br/>
      </w:r>
      <w:r>
        <w:rPr>
          <w:rFonts w:ascii="Times New Roman"/>
          <w:b w:val="false"/>
          <w:i w:val="false"/>
          <w:color w:val="000000"/>
          <w:sz w:val="28"/>
        </w:rPr>
        <w:t>
13       130       131   |132||133| | КУ-134 | | КУ-135 | | КУ-136 |
</w:t>
      </w:r>
      <w:r>
        <w:br/>
      </w:r>
      <w:r>
        <w:rPr>
          <w:rFonts w:ascii="Times New Roman"/>
          <w:b w:val="false"/>
          <w:i w:val="false"/>
          <w:color w:val="000000"/>
          <w:sz w:val="28"/>
        </w:rPr>
        <w:t>
14       140       141   |142||143| | КУ-144 | | КУ-145 | | КУ-146 |
</w:t>
      </w:r>
      <w:r>
        <w:br/>
      </w:r>
      <w:r>
        <w:rPr>
          <w:rFonts w:ascii="Times New Roman"/>
          <w:b w:val="false"/>
          <w:i w:val="false"/>
          <w:color w:val="000000"/>
          <w:sz w:val="28"/>
        </w:rPr>
        <w:t>
15       150       151   |152||153| | КУ-154 | | КУ-155 | | КУ-156 |
</w:t>
      </w:r>
      <w:r>
        <w:br/>
      </w:r>
      <w:r>
        <w:rPr>
          <w:rFonts w:ascii="Times New Roman"/>
          <w:b w:val="false"/>
          <w:i w:val="false"/>
          <w:color w:val="000000"/>
          <w:sz w:val="28"/>
        </w:rPr>
        <w:t>
16       160       161   |162||163| | КУ-164 | | КУ-165 | | КУ-166 |
</w:t>
      </w:r>
      <w:r>
        <w:br/>
      </w:r>
      <w:r>
        <w:rPr>
          <w:rFonts w:ascii="Times New Roman"/>
          <w:b w:val="false"/>
          <w:i w:val="false"/>
          <w:color w:val="000000"/>
          <w:sz w:val="28"/>
        </w:rPr>
        <w:t>
17       170       171   |172||173| | КУ-174 | | КУ-175 | | КУ-176 |
</w:t>
      </w:r>
      <w:r>
        <w:br/>
      </w:r>
      <w:r>
        <w:rPr>
          <w:rFonts w:ascii="Times New Roman"/>
          <w:b w:val="false"/>
          <w:i w:val="false"/>
          <w:color w:val="000000"/>
          <w:sz w:val="28"/>
        </w:rPr>
        <w:t>
18       180       181   |182||183| | КУ-184 | | КУ-185 | | КУ-186 |
</w:t>
      </w:r>
      <w:r>
        <w:br/>
      </w:r>
      <w:r>
        <w:rPr>
          <w:rFonts w:ascii="Times New Roman"/>
          <w:b w:val="false"/>
          <w:i w:val="false"/>
          <w:color w:val="000000"/>
          <w:sz w:val="28"/>
        </w:rPr>
        <w:t>
19       190       191   |192||193| | КУ-194 | | КУ-195 | | КУ-196 |
</w:t>
      </w:r>
      <w:r>
        <w:br/>
      </w:r>
      <w:r>
        <w:rPr>
          <w:rFonts w:ascii="Times New Roman"/>
          <w:b w:val="false"/>
          <w:i w:val="false"/>
          <w:color w:val="000000"/>
          <w:sz w:val="28"/>
        </w:rPr>
        <w:t>
20       200       201   |202||203| | КУ-204 | | КУ-205 | | КУ-206 |
</w:t>
      </w:r>
      <w:r>
        <w:br/>
      </w:r>
      <w:r>
        <w:rPr>
          <w:rFonts w:ascii="Times New Roman"/>
          <w:b w:val="false"/>
          <w:i w:val="false"/>
          <w:color w:val="000000"/>
          <w:sz w:val="28"/>
        </w:rPr>
        <w:t>
21       210       211   |212||213| | КУ-214 | | КУ-215 | | КУ-216 |
</w:t>
      </w:r>
      <w:r>
        <w:br/>
      </w:r>
      <w:r>
        <w:rPr>
          <w:rFonts w:ascii="Times New Roman"/>
          <w:b w:val="false"/>
          <w:i w:val="false"/>
          <w:color w:val="000000"/>
          <w:sz w:val="28"/>
        </w:rPr>
        <w:t>
22       220       221   |222||223| | КУ-224 | | КУ-225 | | КУ-226 |
</w:t>
      </w:r>
      <w:r>
        <w:br/>
      </w:r>
      <w:r>
        <w:rPr>
          <w:rFonts w:ascii="Times New Roman"/>
          <w:b w:val="false"/>
          <w:i w:val="false"/>
          <w:color w:val="000000"/>
          <w:sz w:val="28"/>
        </w:rPr>
        <w:t>
23       230       231   |232||233| | КУ-234 | | КУ-235 | | КУ-236 |
</w:t>
      </w:r>
      <w:r>
        <w:br/>
      </w:r>
      <w:r>
        <w:rPr>
          <w:rFonts w:ascii="Times New Roman"/>
          <w:b w:val="false"/>
          <w:i w:val="false"/>
          <w:color w:val="000000"/>
          <w:sz w:val="28"/>
        </w:rPr>
        <w:t>
24       240       241   |242||243| | КУ-244 | | КУ-245 | | КУ-246 |
</w:t>
      </w:r>
      <w:r>
        <w:br/>
      </w:r>
      <w:r>
        <w:rPr>
          <w:rFonts w:ascii="Times New Roman"/>
          <w:b w:val="false"/>
          <w:i w:val="false"/>
          <w:color w:val="000000"/>
          <w:sz w:val="28"/>
        </w:rPr>
        <w:t>
25       250       251   |252||253| | КУ-254 | | КУ-255 | | КУ-256 |
</w:t>
      </w:r>
      <w:r>
        <w:br/>
      </w:r>
      <w:r>
        <w:rPr>
          <w:rFonts w:ascii="Times New Roman"/>
          <w:b w:val="false"/>
          <w:i w:val="false"/>
          <w:color w:val="000000"/>
          <w:sz w:val="28"/>
        </w:rPr>
        <w:t>
ИТОГО                               | КУ-304 | | КУ-305 | | КУ-306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ФС/КУ-Кредиты и инвестиции      |
</w:t>
      </w:r>
      <w:r>
        <w:br/>
      </w:r>
      <w:r>
        <w:rPr>
          <w:rFonts w:ascii="Times New Roman"/>
          <w:b w:val="false"/>
          <w:i w:val="false"/>
          <w:color w:val="000000"/>
          <w:sz w:val="28"/>
        </w:rPr>
        <w:t>
        руководящему составу,           |
</w:t>
      </w:r>
      <w:r>
        <w:br/>
      </w:r>
      <w:r>
        <w:rPr>
          <w:rFonts w:ascii="Times New Roman"/>
          <w:b w:val="false"/>
          <w:i w:val="false"/>
          <w:color w:val="000000"/>
          <w:sz w:val="28"/>
        </w:rPr>
        <w:t>
        оказывающему влияние на политику|
</w:t>
      </w:r>
      <w:r>
        <w:br/>
      </w:r>
      <w:r>
        <w:rPr>
          <w:rFonts w:ascii="Times New Roman"/>
          <w:b w:val="false"/>
          <w:i w:val="false"/>
          <w:color w:val="000000"/>
          <w:sz w:val="28"/>
        </w:rPr>
        <w:t>
        банка                           |
</w:t>
      </w:r>
      <w:r>
        <w:br/>
      </w:r>
      <w:r>
        <w:rPr>
          <w:rFonts w:ascii="Times New Roman"/>
          <w:b w:val="false"/>
          <w:i w:val="false"/>
          <w:color w:val="000000"/>
          <w:sz w:val="28"/>
        </w:rPr>
        <w:t>
---------------------------------------------------------------------
</w:t>
      </w:r>
      <w:r>
        <w:br/>
      </w:r>
      <w:r>
        <w:rPr>
          <w:rFonts w:ascii="Times New Roman"/>
          <w:b w:val="false"/>
          <w:i w:val="false"/>
          <w:color w:val="000000"/>
          <w:sz w:val="28"/>
        </w:rPr>
        <w:t>
                                            Тенге (в тысячах)
</w:t>
      </w:r>
      <w:r>
        <w:br/>
      </w:r>
      <w:r>
        <w:rPr>
          <w:rFonts w:ascii="Times New Roman"/>
          <w:b w:val="false"/>
          <w:i w:val="false"/>
          <w:color w:val="000000"/>
          <w:sz w:val="28"/>
        </w:rPr>
        <w:t>
            8
</w:t>
      </w:r>
      <w:r>
        <w:br/>
      </w:r>
      <w:r>
        <w:rPr>
          <w:rFonts w:ascii="Times New Roman"/>
          <w:b w:val="false"/>
          <w:i w:val="false"/>
          <w:color w:val="000000"/>
          <w:sz w:val="28"/>
        </w:rPr>
        <w:t>
          Всего      Обеспеченность
</w:t>
      </w:r>
      <w:r>
        <w:br/>
      </w:r>
      <w:r>
        <w:rPr>
          <w:rFonts w:ascii="Times New Roman"/>
          <w:b w:val="false"/>
          <w:i w:val="false"/>
          <w:color w:val="000000"/>
          <w:sz w:val="28"/>
        </w:rPr>
        <w:t>
         кредитов
</w:t>
      </w:r>
      <w:r>
        <w:br/>
      </w:r>
      <w:r>
        <w:rPr>
          <w:rFonts w:ascii="Times New Roman"/>
          <w:b w:val="false"/>
          <w:i w:val="false"/>
          <w:color w:val="000000"/>
          <w:sz w:val="28"/>
        </w:rPr>
        <w:t>
1        | КУ-18  |   | КУ-19  |
</w:t>
      </w:r>
      <w:r>
        <w:br/>
      </w:r>
      <w:r>
        <w:rPr>
          <w:rFonts w:ascii="Times New Roman"/>
          <w:b w:val="false"/>
          <w:i w:val="false"/>
          <w:color w:val="000000"/>
          <w:sz w:val="28"/>
        </w:rPr>
        <w:t>
2        | КУ-28  |   | КУ-29  |
</w:t>
      </w:r>
      <w:r>
        <w:br/>
      </w:r>
      <w:r>
        <w:rPr>
          <w:rFonts w:ascii="Times New Roman"/>
          <w:b w:val="false"/>
          <w:i w:val="false"/>
          <w:color w:val="000000"/>
          <w:sz w:val="28"/>
        </w:rPr>
        <w:t>
3        | КУ-38  |   | КУ-39  |
</w:t>
      </w:r>
      <w:r>
        <w:br/>
      </w:r>
      <w:r>
        <w:rPr>
          <w:rFonts w:ascii="Times New Roman"/>
          <w:b w:val="false"/>
          <w:i w:val="false"/>
          <w:color w:val="000000"/>
          <w:sz w:val="28"/>
        </w:rPr>
        <w:t>
4        | КУ-48  |   | КУ-49  |
</w:t>
      </w:r>
      <w:r>
        <w:br/>
      </w:r>
      <w:r>
        <w:rPr>
          <w:rFonts w:ascii="Times New Roman"/>
          <w:b w:val="false"/>
          <w:i w:val="false"/>
          <w:color w:val="000000"/>
          <w:sz w:val="28"/>
        </w:rPr>
        <w:t>
5        | КУ-58  |   | КУ-59  |
</w:t>
      </w:r>
      <w:r>
        <w:br/>
      </w:r>
      <w:r>
        <w:rPr>
          <w:rFonts w:ascii="Times New Roman"/>
          <w:b w:val="false"/>
          <w:i w:val="false"/>
          <w:color w:val="000000"/>
          <w:sz w:val="28"/>
        </w:rPr>
        <w:t>
6        | КУ-68  |   | КУ-69  |
</w:t>
      </w:r>
      <w:r>
        <w:br/>
      </w:r>
      <w:r>
        <w:rPr>
          <w:rFonts w:ascii="Times New Roman"/>
          <w:b w:val="false"/>
          <w:i w:val="false"/>
          <w:color w:val="000000"/>
          <w:sz w:val="28"/>
        </w:rPr>
        <w:t>
7        | КУ-78  |   | КУ-79  |
</w:t>
      </w:r>
      <w:r>
        <w:br/>
      </w:r>
      <w:r>
        <w:rPr>
          <w:rFonts w:ascii="Times New Roman"/>
          <w:b w:val="false"/>
          <w:i w:val="false"/>
          <w:color w:val="000000"/>
          <w:sz w:val="28"/>
        </w:rPr>
        <w:t>
8        | КУ-88  |   | КУ-89  |
</w:t>
      </w:r>
      <w:r>
        <w:br/>
      </w:r>
      <w:r>
        <w:rPr>
          <w:rFonts w:ascii="Times New Roman"/>
          <w:b w:val="false"/>
          <w:i w:val="false"/>
          <w:color w:val="000000"/>
          <w:sz w:val="28"/>
        </w:rPr>
        <w:t>
9        | КУ-98  |   | КУ-99  |
</w:t>
      </w:r>
      <w:r>
        <w:br/>
      </w:r>
      <w:r>
        <w:rPr>
          <w:rFonts w:ascii="Times New Roman"/>
          <w:b w:val="false"/>
          <w:i w:val="false"/>
          <w:color w:val="000000"/>
          <w:sz w:val="28"/>
        </w:rPr>
        <w:t>
10       | КУ-108 |   | КУ-109 |
</w:t>
      </w:r>
      <w:r>
        <w:br/>
      </w:r>
      <w:r>
        <w:rPr>
          <w:rFonts w:ascii="Times New Roman"/>
          <w:b w:val="false"/>
          <w:i w:val="false"/>
          <w:color w:val="000000"/>
          <w:sz w:val="28"/>
        </w:rPr>
        <w:t>
11       | КУ-118 |   | КУ-119 |
</w:t>
      </w:r>
      <w:r>
        <w:br/>
      </w:r>
      <w:r>
        <w:rPr>
          <w:rFonts w:ascii="Times New Roman"/>
          <w:b w:val="false"/>
          <w:i w:val="false"/>
          <w:color w:val="000000"/>
          <w:sz w:val="28"/>
        </w:rPr>
        <w:t>
12       | КУ-128 |   | КУ-129 |
</w:t>
      </w:r>
      <w:r>
        <w:br/>
      </w:r>
      <w:r>
        <w:rPr>
          <w:rFonts w:ascii="Times New Roman"/>
          <w:b w:val="false"/>
          <w:i w:val="false"/>
          <w:color w:val="000000"/>
          <w:sz w:val="28"/>
        </w:rPr>
        <w:t>
13       | КУ-138 |   | КУ-139 |
</w:t>
      </w:r>
      <w:r>
        <w:br/>
      </w:r>
      <w:r>
        <w:rPr>
          <w:rFonts w:ascii="Times New Roman"/>
          <w:b w:val="false"/>
          <w:i w:val="false"/>
          <w:color w:val="000000"/>
          <w:sz w:val="28"/>
        </w:rPr>
        <w:t>
14       | КУ-148 |   | КУ-149 |
</w:t>
      </w:r>
      <w:r>
        <w:br/>
      </w:r>
      <w:r>
        <w:rPr>
          <w:rFonts w:ascii="Times New Roman"/>
          <w:b w:val="false"/>
          <w:i w:val="false"/>
          <w:color w:val="000000"/>
          <w:sz w:val="28"/>
        </w:rPr>
        <w:t>
15       | КУ-158 |   | КУ-159 |
</w:t>
      </w:r>
      <w:r>
        <w:br/>
      </w:r>
      <w:r>
        <w:rPr>
          <w:rFonts w:ascii="Times New Roman"/>
          <w:b w:val="false"/>
          <w:i w:val="false"/>
          <w:color w:val="000000"/>
          <w:sz w:val="28"/>
        </w:rPr>
        <w:t>
16       | КУ-168 |   | КУ-169 |
</w:t>
      </w:r>
      <w:r>
        <w:br/>
      </w:r>
      <w:r>
        <w:rPr>
          <w:rFonts w:ascii="Times New Roman"/>
          <w:b w:val="false"/>
          <w:i w:val="false"/>
          <w:color w:val="000000"/>
          <w:sz w:val="28"/>
        </w:rPr>
        <w:t>
17       | КУ-178 |   | КУ-179 |
</w:t>
      </w:r>
      <w:r>
        <w:br/>
      </w:r>
      <w:r>
        <w:rPr>
          <w:rFonts w:ascii="Times New Roman"/>
          <w:b w:val="false"/>
          <w:i w:val="false"/>
          <w:color w:val="000000"/>
          <w:sz w:val="28"/>
        </w:rPr>
        <w:t>
18       | КУ-188 |   | КУ-189 |
</w:t>
      </w:r>
      <w:r>
        <w:br/>
      </w:r>
      <w:r>
        <w:rPr>
          <w:rFonts w:ascii="Times New Roman"/>
          <w:b w:val="false"/>
          <w:i w:val="false"/>
          <w:color w:val="000000"/>
          <w:sz w:val="28"/>
        </w:rPr>
        <w:t>
19       | КУ-198 |   | КУ-199 |
</w:t>
      </w:r>
      <w:r>
        <w:br/>
      </w:r>
      <w:r>
        <w:rPr>
          <w:rFonts w:ascii="Times New Roman"/>
          <w:b w:val="false"/>
          <w:i w:val="false"/>
          <w:color w:val="000000"/>
          <w:sz w:val="28"/>
        </w:rPr>
        <w:t>
20       | КУ-208 |   | КУ-209 |
</w:t>
      </w:r>
      <w:r>
        <w:br/>
      </w:r>
      <w:r>
        <w:rPr>
          <w:rFonts w:ascii="Times New Roman"/>
          <w:b w:val="false"/>
          <w:i w:val="false"/>
          <w:color w:val="000000"/>
          <w:sz w:val="28"/>
        </w:rPr>
        <w:t>
21       | КУ-218 |   | КУ-219 |
</w:t>
      </w:r>
      <w:r>
        <w:br/>
      </w:r>
      <w:r>
        <w:rPr>
          <w:rFonts w:ascii="Times New Roman"/>
          <w:b w:val="false"/>
          <w:i w:val="false"/>
          <w:color w:val="000000"/>
          <w:sz w:val="28"/>
        </w:rPr>
        <w:t>
22       | КУ-228 |   | КУ-229 |
</w:t>
      </w:r>
      <w:r>
        <w:br/>
      </w:r>
      <w:r>
        <w:rPr>
          <w:rFonts w:ascii="Times New Roman"/>
          <w:b w:val="false"/>
          <w:i w:val="false"/>
          <w:color w:val="000000"/>
          <w:sz w:val="28"/>
        </w:rPr>
        <w:t>
23       | КУ-238 |   | КУ-239 |
</w:t>
      </w:r>
      <w:r>
        <w:br/>
      </w:r>
      <w:r>
        <w:rPr>
          <w:rFonts w:ascii="Times New Roman"/>
          <w:b w:val="false"/>
          <w:i w:val="false"/>
          <w:color w:val="000000"/>
          <w:sz w:val="28"/>
        </w:rPr>
        <w:t>
24       | КУ-248 |   | КУ-249 |
</w:t>
      </w:r>
      <w:r>
        <w:br/>
      </w:r>
      <w:r>
        <w:rPr>
          <w:rFonts w:ascii="Times New Roman"/>
          <w:b w:val="false"/>
          <w:i w:val="false"/>
          <w:color w:val="000000"/>
          <w:sz w:val="28"/>
        </w:rPr>
        <w:t>
25       | КУ-258 |   | КУ-259 |
</w:t>
      </w:r>
      <w:r>
        <w:br/>
      </w:r>
      <w:r>
        <w:rPr>
          <w:rFonts w:ascii="Times New Roman"/>
          <w:b w:val="false"/>
          <w:i w:val="false"/>
          <w:color w:val="000000"/>
          <w:sz w:val="28"/>
        </w:rPr>
        <w:t>
ИТОГО    | КУ-308 |   | КУ-309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w:t>
      </w:r>
      <w:r>
        <w:rPr>
          <w:rFonts w:ascii="Times New Roman"/>
          <w:b/>
          <w:i w:val="false"/>
          <w:color w:val="000000"/>
          <w:sz w:val="28"/>
        </w:rPr>
        <w:t>
Таблица ФС/КС-Концентрация по отраслям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Кредиты         Ценные бумаги и
</w:t>
      </w:r>
      <w:r>
        <w:br/>
      </w:r>
      <w:r>
        <w:rPr>
          <w:rFonts w:ascii="Times New Roman"/>
          <w:b w:val="false"/>
          <w:i w:val="false"/>
          <w:color w:val="000000"/>
          <w:sz w:val="28"/>
        </w:rPr>
        <w:t>
                                                   инвестиции
</w:t>
      </w:r>
      <w:r>
        <w:br/>
      </w:r>
      <w:r>
        <w:rPr>
          <w:rFonts w:ascii="Times New Roman"/>
          <w:b w:val="false"/>
          <w:i w:val="false"/>
          <w:color w:val="000000"/>
          <w:sz w:val="28"/>
        </w:rPr>
        <w:t>
1       2                        3         4         5        6
</w:t>
      </w:r>
      <w:r>
        <w:br/>
      </w:r>
      <w:r>
        <w:rPr>
          <w:rFonts w:ascii="Times New Roman"/>
          <w:b w:val="false"/>
          <w:i w:val="false"/>
          <w:color w:val="000000"/>
          <w:sz w:val="28"/>
        </w:rPr>
        <w:t>
   Классификация по отраслям  в тенге    в ин.     в тенге   в ин.
</w:t>
      </w:r>
      <w:r>
        <w:br/>
      </w:r>
      <w:r>
        <w:rPr>
          <w:rFonts w:ascii="Times New Roman"/>
          <w:b w:val="false"/>
          <w:i w:val="false"/>
          <w:color w:val="000000"/>
          <w:sz w:val="28"/>
        </w:rPr>
        <w:t>
   народного хозяйства                   валюте              валюте
</w:t>
      </w:r>
      <w:r>
        <w:br/>
      </w:r>
      <w:r>
        <w:rPr>
          <w:rFonts w:ascii="Times New Roman"/>
          <w:b w:val="false"/>
          <w:i w:val="false"/>
          <w:color w:val="000000"/>
          <w:sz w:val="28"/>
        </w:rPr>
        <w:t>
1  Электроэнергетика          |КС10 |  ||КС11 |  ||КС12 |  ||КС13 |  
</w:t>
      </w:r>
      <w:r>
        <w:br/>
      </w:r>
      <w:r>
        <w:rPr>
          <w:rFonts w:ascii="Times New Roman"/>
          <w:b w:val="false"/>
          <w:i w:val="false"/>
          <w:color w:val="000000"/>
          <w:sz w:val="28"/>
        </w:rPr>
        <w:t>
2  Топливная                  |КС20 |  ||КС21 |  ||КС22 |  ||КС23 |  
</w:t>
      </w:r>
      <w:r>
        <w:br/>
      </w:r>
      <w:r>
        <w:rPr>
          <w:rFonts w:ascii="Times New Roman"/>
          <w:b w:val="false"/>
          <w:i w:val="false"/>
          <w:color w:val="000000"/>
          <w:sz w:val="28"/>
        </w:rPr>
        <w:t>
3  Угольная                   |КС30 |  ||КС31 |  ||КС32 |  ||КС33 |  
</w:t>
      </w:r>
      <w:r>
        <w:br/>
      </w:r>
      <w:r>
        <w:rPr>
          <w:rFonts w:ascii="Times New Roman"/>
          <w:b w:val="false"/>
          <w:i w:val="false"/>
          <w:color w:val="000000"/>
          <w:sz w:val="28"/>
        </w:rPr>
        <w:t>
4  Черная металлургия         |КС40 |  ||КС41 |  ||КС42 |  ||КС43 |  
</w:t>
      </w:r>
      <w:r>
        <w:br/>
      </w:r>
      <w:r>
        <w:rPr>
          <w:rFonts w:ascii="Times New Roman"/>
          <w:b w:val="false"/>
          <w:i w:val="false"/>
          <w:color w:val="000000"/>
          <w:sz w:val="28"/>
        </w:rPr>
        <w:t>
5  Цветная металлургия        |КС50 |  ||КС51 |  ||КС52 |  ||КС53 |  
</w:t>
      </w:r>
      <w:r>
        <w:br/>
      </w:r>
      <w:r>
        <w:rPr>
          <w:rFonts w:ascii="Times New Roman"/>
          <w:b w:val="false"/>
          <w:i w:val="false"/>
          <w:color w:val="000000"/>
          <w:sz w:val="28"/>
        </w:rPr>
        <w:t>
6  Химическая и               |КС60 |  ||КС61 |  ||КС62 |  ||КС63 |  
</w:t>
      </w:r>
      <w:r>
        <w:br/>
      </w:r>
      <w:r>
        <w:rPr>
          <w:rFonts w:ascii="Times New Roman"/>
          <w:b w:val="false"/>
          <w:i w:val="false"/>
          <w:color w:val="000000"/>
          <w:sz w:val="28"/>
        </w:rPr>
        <w:t>
   нефтехимическая
</w:t>
      </w:r>
      <w:r>
        <w:br/>
      </w:r>
      <w:r>
        <w:rPr>
          <w:rFonts w:ascii="Times New Roman"/>
          <w:b w:val="false"/>
          <w:i w:val="false"/>
          <w:color w:val="000000"/>
          <w:sz w:val="28"/>
        </w:rPr>
        <w:t>
7  Машиностроение и           |КС70 |  ||КС71 |  ||КС72 |  ||КС73 |  
</w:t>
      </w:r>
      <w:r>
        <w:br/>
      </w:r>
      <w:r>
        <w:rPr>
          <w:rFonts w:ascii="Times New Roman"/>
          <w:b w:val="false"/>
          <w:i w:val="false"/>
          <w:color w:val="000000"/>
          <w:sz w:val="28"/>
        </w:rPr>
        <w:t>
   металлообработка
</w:t>
      </w:r>
      <w:r>
        <w:br/>
      </w:r>
      <w:r>
        <w:rPr>
          <w:rFonts w:ascii="Times New Roman"/>
          <w:b w:val="false"/>
          <w:i w:val="false"/>
          <w:color w:val="000000"/>
          <w:sz w:val="28"/>
        </w:rPr>
        <w:t>
8  Станкостроительная и       |КС80 |  ||КС81 |  ||КС82 |  ||КС83 |  
</w:t>
      </w:r>
      <w:r>
        <w:br/>
      </w:r>
      <w:r>
        <w:rPr>
          <w:rFonts w:ascii="Times New Roman"/>
          <w:b w:val="false"/>
          <w:i w:val="false"/>
          <w:color w:val="000000"/>
          <w:sz w:val="28"/>
        </w:rPr>
        <w:t>
   инструментальная
</w:t>
      </w:r>
      <w:r>
        <w:br/>
      </w:r>
      <w:r>
        <w:rPr>
          <w:rFonts w:ascii="Times New Roman"/>
          <w:b w:val="false"/>
          <w:i w:val="false"/>
          <w:color w:val="000000"/>
          <w:sz w:val="28"/>
        </w:rPr>
        <w:t>
9  Деревообрабатывающая       |КС90 |  ||КС91 |  ||КС92 |  ||КС93 |  
</w:t>
      </w:r>
      <w:r>
        <w:br/>
      </w:r>
      <w:r>
        <w:rPr>
          <w:rFonts w:ascii="Times New Roman"/>
          <w:b w:val="false"/>
          <w:i w:val="false"/>
          <w:color w:val="000000"/>
          <w:sz w:val="28"/>
        </w:rPr>
        <w:t>
   и целлюлозно-бумажная
</w:t>
      </w:r>
      <w:r>
        <w:br/>
      </w:r>
      <w:r>
        <w:rPr>
          <w:rFonts w:ascii="Times New Roman"/>
          <w:b w:val="false"/>
          <w:i w:val="false"/>
          <w:color w:val="000000"/>
          <w:sz w:val="28"/>
        </w:rPr>
        <w:t>
10 Легкая                     |КС100|  ||КС101|  ||КС102|  ||КС103|  
</w:t>
      </w:r>
      <w:r>
        <w:br/>
      </w:r>
      <w:r>
        <w:rPr>
          <w:rFonts w:ascii="Times New Roman"/>
          <w:b w:val="false"/>
          <w:i w:val="false"/>
          <w:color w:val="000000"/>
          <w:sz w:val="28"/>
        </w:rPr>
        <w:t>
11 Пищевая                    |КС110|  ||КС111|  ||КС112|  ||КС113|  
</w:t>
      </w:r>
      <w:r>
        <w:br/>
      </w:r>
      <w:r>
        <w:rPr>
          <w:rFonts w:ascii="Times New Roman"/>
          <w:b w:val="false"/>
          <w:i w:val="false"/>
          <w:color w:val="000000"/>
          <w:sz w:val="28"/>
        </w:rPr>
        <w:t>
12 Микробиологическая         |КС120|  ||КС121|  ||КС122|  ||КС123|  
</w:t>
      </w:r>
      <w:r>
        <w:br/>
      </w:r>
      <w:r>
        <w:rPr>
          <w:rFonts w:ascii="Times New Roman"/>
          <w:b w:val="false"/>
          <w:i w:val="false"/>
          <w:color w:val="000000"/>
          <w:sz w:val="28"/>
        </w:rPr>
        <w:t>
13 Медицинская                |КС130|  ||КС131|  ||КС132|  ||КС133|  
</w:t>
      </w:r>
      <w:r>
        <w:br/>
      </w:r>
      <w:r>
        <w:rPr>
          <w:rFonts w:ascii="Times New Roman"/>
          <w:b w:val="false"/>
          <w:i w:val="false"/>
          <w:color w:val="000000"/>
          <w:sz w:val="28"/>
        </w:rPr>
        <w:t>
14 Полиграфическая            |КС140|  ||КС141|  ||КС142|  ||КС143|  
</w:t>
      </w:r>
      <w:r>
        <w:br/>
      </w:r>
      <w:r>
        <w:rPr>
          <w:rFonts w:ascii="Times New Roman"/>
          <w:b w:val="false"/>
          <w:i w:val="false"/>
          <w:color w:val="000000"/>
          <w:sz w:val="28"/>
        </w:rPr>
        <w:t>
15 Другие промышленные        |КС150|  ||КС151|  ||КС152|  ||КС153|  
</w:t>
      </w:r>
      <w:r>
        <w:br/>
      </w:r>
      <w:r>
        <w:rPr>
          <w:rFonts w:ascii="Times New Roman"/>
          <w:b w:val="false"/>
          <w:i w:val="false"/>
          <w:color w:val="000000"/>
          <w:sz w:val="28"/>
        </w:rPr>
        <w:t>
   производства
</w:t>
      </w:r>
      <w:r>
        <w:br/>
      </w:r>
      <w:r>
        <w:rPr>
          <w:rFonts w:ascii="Times New Roman"/>
          <w:b w:val="false"/>
          <w:i w:val="false"/>
          <w:color w:val="000000"/>
          <w:sz w:val="28"/>
        </w:rPr>
        <w:t>
16 Сельское хозяйство         |КС160|  ||КС161|  ||КС162|  ||КС163|  
</w:t>
      </w:r>
      <w:r>
        <w:br/>
      </w:r>
      <w:r>
        <w:rPr>
          <w:rFonts w:ascii="Times New Roman"/>
          <w:b w:val="false"/>
          <w:i w:val="false"/>
          <w:color w:val="000000"/>
          <w:sz w:val="28"/>
        </w:rPr>
        <w:t>
17 Лесное хозяйство           |КС170|  ||КС171|  ||КС172|  ||КС173|  
</w:t>
      </w:r>
      <w:r>
        <w:br/>
      </w:r>
      <w:r>
        <w:rPr>
          <w:rFonts w:ascii="Times New Roman"/>
          <w:b w:val="false"/>
          <w:i w:val="false"/>
          <w:color w:val="000000"/>
          <w:sz w:val="28"/>
        </w:rPr>
        <w:t>
18 Рыбное хозяйство           |КС180|  ||КС181|  ||КС182|  ||КС183|  
</w:t>
      </w:r>
      <w:r>
        <w:br/>
      </w:r>
      <w:r>
        <w:rPr>
          <w:rFonts w:ascii="Times New Roman"/>
          <w:b w:val="false"/>
          <w:i w:val="false"/>
          <w:color w:val="000000"/>
          <w:sz w:val="28"/>
        </w:rPr>
        <w:t>
19 Транспорт                  |КС190|  ||КС191|  ||КС192|  ||КС193|   
</w:t>
      </w:r>
      <w:r>
        <w:br/>
      </w:r>
      <w:r>
        <w:rPr>
          <w:rFonts w:ascii="Times New Roman"/>
          <w:b w:val="false"/>
          <w:i w:val="false"/>
          <w:color w:val="000000"/>
          <w:sz w:val="28"/>
        </w:rPr>
        <w:t>
20 Связь                      |КС200|  ||КС201|  ||КС202|  ||КС203|  
</w:t>
      </w:r>
      <w:r>
        <w:br/>
      </w:r>
      <w:r>
        <w:rPr>
          <w:rFonts w:ascii="Times New Roman"/>
          <w:b w:val="false"/>
          <w:i w:val="false"/>
          <w:color w:val="000000"/>
          <w:sz w:val="28"/>
        </w:rPr>
        <w:t>
21 Строительство              |КС210|  ||КС211|  ||КС212|  ||КС213|  
</w:t>
      </w:r>
      <w:r>
        <w:br/>
      </w:r>
      <w:r>
        <w:rPr>
          <w:rFonts w:ascii="Times New Roman"/>
          <w:b w:val="false"/>
          <w:i w:val="false"/>
          <w:color w:val="000000"/>
          <w:sz w:val="28"/>
        </w:rPr>
        <w:t>
22 Оптовая торговля           |КС220|  ||КС221|  ||КС222|  ||КС223|  
</w:t>
      </w:r>
      <w:r>
        <w:br/>
      </w:r>
      <w:r>
        <w:rPr>
          <w:rFonts w:ascii="Times New Roman"/>
          <w:b w:val="false"/>
          <w:i w:val="false"/>
          <w:color w:val="000000"/>
          <w:sz w:val="28"/>
        </w:rPr>
        <w:t>
23 Розничная торговля         |КС230|  ||КС231|  ||КС232|  ||КС233|  
</w:t>
      </w:r>
      <w:r>
        <w:br/>
      </w:r>
      <w:r>
        <w:rPr>
          <w:rFonts w:ascii="Times New Roman"/>
          <w:b w:val="false"/>
          <w:i w:val="false"/>
          <w:color w:val="000000"/>
          <w:sz w:val="28"/>
        </w:rPr>
        <w:t>
24 Гостиницы, рестораны,      |КС240|  ||КС241|  ||КС242|  ||КС243|  
</w:t>
      </w:r>
      <w:r>
        <w:br/>
      </w:r>
      <w:r>
        <w:rPr>
          <w:rFonts w:ascii="Times New Roman"/>
          <w:b w:val="false"/>
          <w:i w:val="false"/>
          <w:color w:val="000000"/>
          <w:sz w:val="28"/>
        </w:rPr>
        <w:t>
   кафе
</w:t>
      </w:r>
      <w:r>
        <w:br/>
      </w:r>
      <w:r>
        <w:rPr>
          <w:rFonts w:ascii="Times New Roman"/>
          <w:b w:val="false"/>
          <w:i w:val="false"/>
          <w:color w:val="000000"/>
          <w:sz w:val="28"/>
        </w:rPr>
        <w:t>
25 Фирмы (корпорации),        |КС250|  ||КС251|  ||КС252|  ||КС253|  
</w:t>
      </w:r>
      <w:r>
        <w:br/>
      </w:r>
      <w:r>
        <w:rPr>
          <w:rFonts w:ascii="Times New Roman"/>
          <w:b w:val="false"/>
          <w:i w:val="false"/>
          <w:color w:val="000000"/>
          <w:sz w:val="28"/>
        </w:rPr>
        <w:t>
   осуществляющие
</w:t>
      </w:r>
      <w:r>
        <w:br/>
      </w:r>
      <w:r>
        <w:rPr>
          <w:rFonts w:ascii="Times New Roman"/>
          <w:b w:val="false"/>
          <w:i w:val="false"/>
          <w:color w:val="000000"/>
          <w:sz w:val="28"/>
        </w:rPr>
        <w:t>
   операции с недвижимым
</w:t>
      </w:r>
      <w:r>
        <w:br/>
      </w:r>
      <w:r>
        <w:rPr>
          <w:rFonts w:ascii="Times New Roman"/>
          <w:b w:val="false"/>
          <w:i w:val="false"/>
          <w:color w:val="000000"/>
          <w:sz w:val="28"/>
        </w:rPr>
        <w:t>
   имуществом
</w:t>
      </w:r>
      <w:r>
        <w:br/>
      </w:r>
      <w:r>
        <w:rPr>
          <w:rFonts w:ascii="Times New Roman"/>
          <w:b w:val="false"/>
          <w:i w:val="false"/>
          <w:color w:val="000000"/>
          <w:sz w:val="28"/>
        </w:rPr>
        <w:t>
26 Брокерские услуги          |КС260|  ||КС261|  ||КС262|  ||КС263|  
</w:t>
      </w:r>
      <w:r>
        <w:br/>
      </w:r>
      <w:r>
        <w:rPr>
          <w:rFonts w:ascii="Times New Roman"/>
          <w:b w:val="false"/>
          <w:i w:val="false"/>
          <w:color w:val="000000"/>
          <w:sz w:val="28"/>
        </w:rPr>
        <w:t>
27 Реклама,                   |КС270|  ||КС271|  ||КС272|  ||КС273|  
</w:t>
      </w:r>
      <w:r>
        <w:br/>
      </w:r>
      <w:r>
        <w:rPr>
          <w:rFonts w:ascii="Times New Roman"/>
          <w:b w:val="false"/>
          <w:i w:val="false"/>
          <w:color w:val="000000"/>
          <w:sz w:val="28"/>
        </w:rPr>
        <w:t>
   представительские
</w:t>
      </w:r>
      <w:r>
        <w:br/>
      </w:r>
      <w:r>
        <w:rPr>
          <w:rFonts w:ascii="Times New Roman"/>
          <w:b w:val="false"/>
          <w:i w:val="false"/>
          <w:color w:val="000000"/>
          <w:sz w:val="28"/>
        </w:rPr>
        <w:t>
   услуги, аудиторская
</w:t>
      </w:r>
      <w:r>
        <w:br/>
      </w:r>
      <w:r>
        <w:rPr>
          <w:rFonts w:ascii="Times New Roman"/>
          <w:b w:val="false"/>
          <w:i w:val="false"/>
          <w:color w:val="000000"/>
          <w:sz w:val="28"/>
        </w:rPr>
        <w:t>
   деятельность,
</w:t>
      </w:r>
      <w:r>
        <w:br/>
      </w:r>
      <w:r>
        <w:rPr>
          <w:rFonts w:ascii="Times New Roman"/>
          <w:b w:val="false"/>
          <w:i w:val="false"/>
          <w:color w:val="000000"/>
          <w:sz w:val="28"/>
        </w:rPr>
        <w:t>
   маркетинговые
</w:t>
      </w:r>
      <w:r>
        <w:br/>
      </w:r>
      <w:r>
        <w:rPr>
          <w:rFonts w:ascii="Times New Roman"/>
          <w:b w:val="false"/>
          <w:i w:val="false"/>
          <w:color w:val="000000"/>
          <w:sz w:val="28"/>
        </w:rPr>
        <w:t>
   исследования,
</w:t>
      </w:r>
      <w:r>
        <w:br/>
      </w:r>
      <w:r>
        <w:rPr>
          <w:rFonts w:ascii="Times New Roman"/>
          <w:b w:val="false"/>
          <w:i w:val="false"/>
          <w:color w:val="000000"/>
          <w:sz w:val="28"/>
        </w:rPr>
        <w:t>
   консалтинговые услуги
</w:t>
      </w:r>
      <w:r>
        <w:br/>
      </w:r>
      <w:r>
        <w:rPr>
          <w:rFonts w:ascii="Times New Roman"/>
          <w:b w:val="false"/>
          <w:i w:val="false"/>
          <w:color w:val="000000"/>
          <w:sz w:val="28"/>
        </w:rPr>
        <w:t>
28 Геология и разведка        |КС280|  ||КС281|  ||КС282|  ||КС283|  
</w:t>
      </w:r>
      <w:r>
        <w:br/>
      </w:r>
      <w:r>
        <w:rPr>
          <w:rFonts w:ascii="Times New Roman"/>
          <w:b w:val="false"/>
          <w:i w:val="false"/>
          <w:color w:val="000000"/>
          <w:sz w:val="28"/>
        </w:rPr>
        <w:t>
   недр, геодезическая,
</w:t>
      </w:r>
      <w:r>
        <w:br/>
      </w:r>
      <w:r>
        <w:rPr>
          <w:rFonts w:ascii="Times New Roman"/>
          <w:b w:val="false"/>
          <w:i w:val="false"/>
          <w:color w:val="000000"/>
          <w:sz w:val="28"/>
        </w:rPr>
        <w:t>
   гидрометеорологическая
</w:t>
      </w:r>
      <w:r>
        <w:br/>
      </w:r>
      <w:r>
        <w:rPr>
          <w:rFonts w:ascii="Times New Roman"/>
          <w:b w:val="false"/>
          <w:i w:val="false"/>
          <w:color w:val="000000"/>
          <w:sz w:val="28"/>
        </w:rPr>
        <w:t>
   службы
</w:t>
      </w:r>
      <w:r>
        <w:br/>
      </w:r>
      <w:r>
        <w:rPr>
          <w:rFonts w:ascii="Times New Roman"/>
          <w:b w:val="false"/>
          <w:i w:val="false"/>
          <w:color w:val="000000"/>
          <w:sz w:val="28"/>
        </w:rPr>
        <w:t>
29 Редакции и издательства    |КС290|  ||КС291|  ||КС292|  ||КС293|  
</w:t>
      </w:r>
      <w:r>
        <w:br/>
      </w:r>
      <w:r>
        <w:rPr>
          <w:rFonts w:ascii="Times New Roman"/>
          <w:b w:val="false"/>
          <w:i w:val="false"/>
          <w:color w:val="000000"/>
          <w:sz w:val="28"/>
        </w:rPr>
        <w:t>
30 Заготовительные конторы    |КС300|  ||КС301|  ||КС302|  ||КС303|  
</w:t>
      </w:r>
      <w:r>
        <w:br/>
      </w:r>
      <w:r>
        <w:rPr>
          <w:rFonts w:ascii="Times New Roman"/>
          <w:b w:val="false"/>
          <w:i w:val="false"/>
          <w:color w:val="000000"/>
          <w:sz w:val="28"/>
        </w:rPr>
        <w:t>
   по сбору металлолома и
</w:t>
      </w:r>
      <w:r>
        <w:br/>
      </w:r>
      <w:r>
        <w:rPr>
          <w:rFonts w:ascii="Times New Roman"/>
          <w:b w:val="false"/>
          <w:i w:val="false"/>
          <w:color w:val="000000"/>
          <w:sz w:val="28"/>
        </w:rPr>
        <w:t>
   утильсырья
</w:t>
      </w:r>
      <w:r>
        <w:br/>
      </w:r>
      <w:r>
        <w:rPr>
          <w:rFonts w:ascii="Times New Roman"/>
          <w:b w:val="false"/>
          <w:i w:val="false"/>
          <w:color w:val="000000"/>
          <w:sz w:val="28"/>
        </w:rPr>
        <w:t>
31 Вневедомственная охрана    |КС310|  ||КС311|  ||КС312|  ||КС313|  
</w:t>
      </w:r>
      <w:r>
        <w:br/>
      </w:r>
      <w:r>
        <w:rPr>
          <w:rFonts w:ascii="Times New Roman"/>
          <w:b w:val="false"/>
          <w:i w:val="false"/>
          <w:color w:val="000000"/>
          <w:sz w:val="28"/>
        </w:rPr>
        <w:t>
32 Жилищно-куммунальные       |КС320|  ||КС321|  ||КС322|  ||КС323|  
</w:t>
      </w:r>
      <w:r>
        <w:br/>
      </w:r>
      <w:r>
        <w:rPr>
          <w:rFonts w:ascii="Times New Roman"/>
          <w:b w:val="false"/>
          <w:i w:val="false"/>
          <w:color w:val="000000"/>
          <w:sz w:val="28"/>
        </w:rPr>
        <w:t>
   организации
</w:t>
      </w:r>
      <w:r>
        <w:br/>
      </w:r>
      <w:r>
        <w:rPr>
          <w:rFonts w:ascii="Times New Roman"/>
          <w:b w:val="false"/>
          <w:i w:val="false"/>
          <w:color w:val="000000"/>
          <w:sz w:val="28"/>
        </w:rPr>
        <w:t>
33 Здравоохранение            |КС330|  ||КС331|  ||КС332|  ||КС333|  
</w:t>
      </w:r>
      <w:r>
        <w:br/>
      </w:r>
      <w:r>
        <w:rPr>
          <w:rFonts w:ascii="Times New Roman"/>
          <w:b w:val="false"/>
          <w:i w:val="false"/>
          <w:color w:val="000000"/>
          <w:sz w:val="28"/>
        </w:rPr>
        <w:t>
34 Физическая культура        |КС340|  ||КС341|  ||КС342|  ||КС343|  
</w:t>
      </w:r>
      <w:r>
        <w:br/>
      </w:r>
      <w:r>
        <w:rPr>
          <w:rFonts w:ascii="Times New Roman"/>
          <w:b w:val="false"/>
          <w:i w:val="false"/>
          <w:color w:val="000000"/>
          <w:sz w:val="28"/>
        </w:rPr>
        <w:t>
35 Социальное обеспечение     |КС350|  ||КС351|  ||КС352|  ||КС353|  
</w:t>
      </w:r>
      <w:r>
        <w:br/>
      </w:r>
      <w:r>
        <w:rPr>
          <w:rFonts w:ascii="Times New Roman"/>
          <w:b w:val="false"/>
          <w:i w:val="false"/>
          <w:color w:val="000000"/>
          <w:sz w:val="28"/>
        </w:rPr>
        <w:t>
36 Подготовка кадров с        |КС360|  ||КС361|  ||КС362|  ||КС363|  
</w:t>
      </w:r>
      <w:r>
        <w:br/>
      </w:r>
      <w:r>
        <w:rPr>
          <w:rFonts w:ascii="Times New Roman"/>
          <w:b w:val="false"/>
          <w:i w:val="false"/>
          <w:color w:val="000000"/>
          <w:sz w:val="28"/>
        </w:rPr>
        <w:t>
   высшим образованием
</w:t>
      </w:r>
      <w:r>
        <w:br/>
      </w:r>
      <w:r>
        <w:rPr>
          <w:rFonts w:ascii="Times New Roman"/>
          <w:b w:val="false"/>
          <w:i w:val="false"/>
          <w:color w:val="000000"/>
          <w:sz w:val="28"/>
        </w:rPr>
        <w:t>
37 Подготовка кадров со       |КС370|  ||КС371|  ||КС372|  ||КС373|  
</w:t>
      </w:r>
      <w:r>
        <w:br/>
      </w:r>
      <w:r>
        <w:rPr>
          <w:rFonts w:ascii="Times New Roman"/>
          <w:b w:val="false"/>
          <w:i w:val="false"/>
          <w:color w:val="000000"/>
          <w:sz w:val="28"/>
        </w:rPr>
        <w:t>
   средним специальным
</w:t>
      </w:r>
      <w:r>
        <w:br/>
      </w:r>
      <w:r>
        <w:rPr>
          <w:rFonts w:ascii="Times New Roman"/>
          <w:b w:val="false"/>
          <w:i w:val="false"/>
          <w:color w:val="000000"/>
          <w:sz w:val="28"/>
        </w:rPr>
        <w:t>
   образованием
</w:t>
      </w:r>
      <w:r>
        <w:br/>
      </w:r>
      <w:r>
        <w:rPr>
          <w:rFonts w:ascii="Times New Roman"/>
          <w:b w:val="false"/>
          <w:i w:val="false"/>
          <w:color w:val="000000"/>
          <w:sz w:val="28"/>
        </w:rPr>
        <w:t>
38 Подготовка и повышение     |КС380|  ||КС381|  ||КС382|  ||КС383|
</w:t>
      </w:r>
      <w:r>
        <w:br/>
      </w:r>
      <w:r>
        <w:rPr>
          <w:rFonts w:ascii="Times New Roman"/>
          <w:b w:val="false"/>
          <w:i w:val="false"/>
          <w:color w:val="000000"/>
          <w:sz w:val="28"/>
        </w:rPr>
        <w:t>
   квалификации работников
</w:t>
      </w:r>
      <w:r>
        <w:br/>
      </w:r>
      <w:r>
        <w:rPr>
          <w:rFonts w:ascii="Times New Roman"/>
          <w:b w:val="false"/>
          <w:i w:val="false"/>
          <w:color w:val="000000"/>
          <w:sz w:val="28"/>
        </w:rPr>
        <w:t>
39 Общее образование          |КС390|  ||КС391|  ||КС392|  ||КС393|  
</w:t>
      </w:r>
      <w:r>
        <w:br/>
      </w:r>
      <w:r>
        <w:rPr>
          <w:rFonts w:ascii="Times New Roman"/>
          <w:b w:val="false"/>
          <w:i w:val="false"/>
          <w:color w:val="000000"/>
          <w:sz w:val="28"/>
        </w:rPr>
        <w:t>
40 Дошкольные учреждения      |КС400|  ||КС401|  ||КС402|  ||КС403|  
</w:t>
      </w:r>
      <w:r>
        <w:br/>
      </w:r>
      <w:r>
        <w:rPr>
          <w:rFonts w:ascii="Times New Roman"/>
          <w:b w:val="false"/>
          <w:i w:val="false"/>
          <w:color w:val="000000"/>
          <w:sz w:val="28"/>
        </w:rPr>
        <w:t>
41 Культуры и искусство       |КС410|  ||КС411|  ||КС412|  ||КС413|  
</w:t>
      </w:r>
      <w:r>
        <w:br/>
      </w:r>
      <w:r>
        <w:rPr>
          <w:rFonts w:ascii="Times New Roman"/>
          <w:b w:val="false"/>
          <w:i w:val="false"/>
          <w:color w:val="000000"/>
          <w:sz w:val="28"/>
        </w:rPr>
        <w:t>
42 Наука и научное            |КС420|  ||КС421|  ||КС422|  ||КС423|  
</w:t>
      </w:r>
      <w:r>
        <w:br/>
      </w:r>
      <w:r>
        <w:rPr>
          <w:rFonts w:ascii="Times New Roman"/>
          <w:b w:val="false"/>
          <w:i w:val="false"/>
          <w:color w:val="000000"/>
          <w:sz w:val="28"/>
        </w:rPr>
        <w:t>
   обслуживание
</w:t>
      </w:r>
      <w:r>
        <w:br/>
      </w:r>
      <w:r>
        <w:rPr>
          <w:rFonts w:ascii="Times New Roman"/>
          <w:b w:val="false"/>
          <w:i w:val="false"/>
          <w:color w:val="000000"/>
          <w:sz w:val="28"/>
        </w:rPr>
        <w:t>
43 Банковская деятельность    |КС430|  ||КС431|  ||КС432|  ||КС433|  
</w:t>
      </w:r>
      <w:r>
        <w:br/>
      </w:r>
      <w:r>
        <w:rPr>
          <w:rFonts w:ascii="Times New Roman"/>
          <w:b w:val="false"/>
          <w:i w:val="false"/>
          <w:color w:val="000000"/>
          <w:sz w:val="28"/>
        </w:rPr>
        <w:t>
44 Внебанковские финансовые   |КС440|  ||КС441|  ||КС442|  ||КС443|  
</w:t>
      </w:r>
      <w:r>
        <w:br/>
      </w:r>
      <w:r>
        <w:rPr>
          <w:rFonts w:ascii="Times New Roman"/>
          <w:b w:val="false"/>
          <w:i w:val="false"/>
          <w:color w:val="000000"/>
          <w:sz w:val="28"/>
        </w:rPr>
        <w:t>
   услуги
</w:t>
      </w:r>
      <w:r>
        <w:br/>
      </w:r>
      <w:r>
        <w:rPr>
          <w:rFonts w:ascii="Times New Roman"/>
          <w:b w:val="false"/>
          <w:i w:val="false"/>
          <w:color w:val="000000"/>
          <w:sz w:val="28"/>
        </w:rPr>
        <w:t>
45 Страхование                |КС450|  ||КС451|  ||КС452|  ||КС453| 
</w:t>
      </w:r>
      <w:r>
        <w:br/>
      </w:r>
      <w:r>
        <w:rPr>
          <w:rFonts w:ascii="Times New Roman"/>
          <w:b w:val="false"/>
          <w:i w:val="false"/>
          <w:color w:val="000000"/>
          <w:sz w:val="28"/>
        </w:rPr>
        <w:t>
46 Пенсионное обеспечение     |КС460|  ||КС461|  ||КС462|  ||КС463|  
</w:t>
      </w:r>
      <w:r>
        <w:br/>
      </w:r>
      <w:r>
        <w:rPr>
          <w:rFonts w:ascii="Times New Roman"/>
          <w:b w:val="false"/>
          <w:i w:val="false"/>
          <w:color w:val="000000"/>
          <w:sz w:val="28"/>
        </w:rPr>
        <w:t>
47 Органы государственного    |КС470|  ||КС471|  ||КС472|  ||КС473|  
</w:t>
      </w:r>
      <w:r>
        <w:br/>
      </w:r>
      <w:r>
        <w:rPr>
          <w:rFonts w:ascii="Times New Roman"/>
          <w:b w:val="false"/>
          <w:i w:val="false"/>
          <w:color w:val="000000"/>
          <w:sz w:val="28"/>
        </w:rPr>
        <w:t>
   управления
</w:t>
      </w:r>
      <w:r>
        <w:br/>
      </w:r>
      <w:r>
        <w:rPr>
          <w:rFonts w:ascii="Times New Roman"/>
          <w:b w:val="false"/>
          <w:i w:val="false"/>
          <w:color w:val="000000"/>
          <w:sz w:val="28"/>
        </w:rPr>
        <w:t>
48 Политические объединения   |КС480|  ||КС481|  ||КС482|  ||КС483|  
</w:t>
      </w:r>
      <w:r>
        <w:br/>
      </w:r>
      <w:r>
        <w:rPr>
          <w:rFonts w:ascii="Times New Roman"/>
          <w:b w:val="false"/>
          <w:i w:val="false"/>
          <w:color w:val="000000"/>
          <w:sz w:val="28"/>
        </w:rPr>
        <w:t>
   и партии
</w:t>
      </w:r>
      <w:r>
        <w:br/>
      </w:r>
      <w:r>
        <w:rPr>
          <w:rFonts w:ascii="Times New Roman"/>
          <w:b w:val="false"/>
          <w:i w:val="false"/>
          <w:color w:val="000000"/>
          <w:sz w:val="28"/>
        </w:rPr>
        <w:t>
49 Общественные объединения   |КС490|  ||КС491|  ||КС492|  ||КС493|  
</w:t>
      </w:r>
      <w:r>
        <w:br/>
      </w:r>
      <w:r>
        <w:rPr>
          <w:rFonts w:ascii="Times New Roman"/>
          <w:b w:val="false"/>
          <w:i w:val="false"/>
          <w:color w:val="000000"/>
          <w:sz w:val="28"/>
        </w:rPr>
        <w:t>
   по сферам коммерческой
</w:t>
      </w:r>
      <w:r>
        <w:br/>
      </w:r>
      <w:r>
        <w:rPr>
          <w:rFonts w:ascii="Times New Roman"/>
          <w:b w:val="false"/>
          <w:i w:val="false"/>
          <w:color w:val="000000"/>
          <w:sz w:val="28"/>
        </w:rPr>
        <w:t>
   деятельности
</w:t>
      </w:r>
      <w:r>
        <w:br/>
      </w:r>
      <w:r>
        <w:rPr>
          <w:rFonts w:ascii="Times New Roman"/>
          <w:b w:val="false"/>
          <w:i w:val="false"/>
          <w:color w:val="000000"/>
          <w:sz w:val="28"/>
        </w:rPr>
        <w:t>
50 Профсоюзы                  |КС500|  ||КС501|  ||КС502|  ||КС503|  
</w:t>
      </w:r>
      <w:r>
        <w:br/>
      </w:r>
      <w:r>
        <w:rPr>
          <w:rFonts w:ascii="Times New Roman"/>
          <w:b w:val="false"/>
          <w:i w:val="false"/>
          <w:color w:val="000000"/>
          <w:sz w:val="28"/>
        </w:rPr>
        <w:t>
51 Творческие,                |КС510|  ||КС511|  ||КС512|  ||КС513|  
</w:t>
      </w:r>
      <w:r>
        <w:br/>
      </w:r>
      <w:r>
        <w:rPr>
          <w:rFonts w:ascii="Times New Roman"/>
          <w:b w:val="false"/>
          <w:i w:val="false"/>
          <w:color w:val="000000"/>
          <w:sz w:val="28"/>
        </w:rPr>
        <w:t>
   научно-технические,
</w:t>
      </w:r>
      <w:r>
        <w:br/>
      </w:r>
      <w:r>
        <w:rPr>
          <w:rFonts w:ascii="Times New Roman"/>
          <w:b w:val="false"/>
          <w:i w:val="false"/>
          <w:color w:val="000000"/>
          <w:sz w:val="28"/>
        </w:rPr>
        <w:t>
   культурно-просветительские,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52 Физкультурно-спортивные    |КС520|  ||КС521|  ||КС522|  ||КС523|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53 Религиозные организации    |КС530|  ||КС531|  ||КС532|  ||КС533|  
</w:t>
      </w:r>
      <w:r>
        <w:br/>
      </w:r>
      <w:r>
        <w:rPr>
          <w:rFonts w:ascii="Times New Roman"/>
          <w:b w:val="false"/>
          <w:i w:val="false"/>
          <w:color w:val="000000"/>
          <w:sz w:val="28"/>
        </w:rPr>
        <w:t>
54 Прочие виды деятельности   |КС540|  ||КС541|  ||КС542|  ||КС543|  
</w:t>
      </w:r>
      <w:r>
        <w:br/>
      </w:r>
      <w:r>
        <w:rPr>
          <w:rFonts w:ascii="Times New Roman"/>
          <w:b w:val="false"/>
          <w:i w:val="false"/>
          <w:color w:val="000000"/>
          <w:sz w:val="28"/>
        </w:rPr>
        <w:t>
   Итого:                     |КС550|  ||КС551|  ||КС552|  ||КС553|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ФС/КС-Концентрация по отраслям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Условные и возможные    Итого
</w:t>
      </w:r>
      <w:r>
        <w:br/>
      </w:r>
      <w:r>
        <w:rPr>
          <w:rFonts w:ascii="Times New Roman"/>
          <w:b w:val="false"/>
          <w:i w:val="false"/>
          <w:color w:val="000000"/>
          <w:sz w:val="28"/>
        </w:rPr>
        <w:t>
                              требования
</w:t>
      </w:r>
      <w:r>
        <w:br/>
      </w:r>
      <w:r>
        <w:rPr>
          <w:rFonts w:ascii="Times New Roman"/>
          <w:b w:val="false"/>
          <w:i w:val="false"/>
          <w:color w:val="000000"/>
          <w:sz w:val="28"/>
        </w:rPr>
        <w:t>
1       2                        7         8         9        10
</w:t>
      </w:r>
      <w:r>
        <w:br/>
      </w:r>
      <w:r>
        <w:rPr>
          <w:rFonts w:ascii="Times New Roman"/>
          <w:b w:val="false"/>
          <w:i w:val="false"/>
          <w:color w:val="000000"/>
          <w:sz w:val="28"/>
        </w:rPr>
        <w:t>
   Классификация по отраслям  в тенге    в ин.     в тенге   в ин.
</w:t>
      </w:r>
      <w:r>
        <w:br/>
      </w:r>
      <w:r>
        <w:rPr>
          <w:rFonts w:ascii="Times New Roman"/>
          <w:b w:val="false"/>
          <w:i w:val="false"/>
          <w:color w:val="000000"/>
          <w:sz w:val="28"/>
        </w:rPr>
        <w:t>
   народного хозяйства                   валюте              валюте
</w:t>
      </w:r>
      <w:r>
        <w:br/>
      </w:r>
      <w:r>
        <w:rPr>
          <w:rFonts w:ascii="Times New Roman"/>
          <w:b w:val="false"/>
          <w:i w:val="false"/>
          <w:color w:val="000000"/>
          <w:sz w:val="28"/>
        </w:rPr>
        <w:t>
1  Электроэнергетика             !14 |  ||КС15 |  |КС16 |  ||КС17 |  
</w:t>
      </w:r>
      <w:r>
        <w:br/>
      </w:r>
      <w:r>
        <w:rPr>
          <w:rFonts w:ascii="Times New Roman"/>
          <w:b w:val="false"/>
          <w:i w:val="false"/>
          <w:color w:val="000000"/>
          <w:sz w:val="28"/>
        </w:rPr>
        <w:t>
</w:t>
      </w:r>
      <w:r>
        <w:br/>
      </w:r>
      <w:r>
        <w:rPr>
          <w:rFonts w:ascii="Times New Roman"/>
          <w:b w:val="false"/>
          <w:i w:val="false"/>
          <w:color w:val="000000"/>
          <w:sz w:val="28"/>
        </w:rPr>
        <w:t>
2  Топливная                   |КС24 |  ||КС25 |  ||КС26 |  ||КС27 |
</w:t>
      </w:r>
      <w:r>
        <w:br/>
      </w:r>
      <w:r>
        <w:rPr>
          <w:rFonts w:ascii="Times New Roman"/>
          <w:b w:val="false"/>
          <w:i w:val="false"/>
          <w:color w:val="000000"/>
          <w:sz w:val="28"/>
        </w:rPr>
        <w:t>
3  Угольная                    |КС34 |  ||КС35 |  ||КС36 |  ||КС37 |
</w:t>
      </w:r>
      <w:r>
        <w:br/>
      </w:r>
      <w:r>
        <w:rPr>
          <w:rFonts w:ascii="Times New Roman"/>
          <w:b w:val="false"/>
          <w:i w:val="false"/>
          <w:color w:val="000000"/>
          <w:sz w:val="28"/>
        </w:rPr>
        <w:t>
4  Черная металлургия          |КС44 |  ||КС45 |  ||КС46 |  ||КС47 |
</w:t>
      </w:r>
      <w:r>
        <w:br/>
      </w:r>
      <w:r>
        <w:rPr>
          <w:rFonts w:ascii="Times New Roman"/>
          <w:b w:val="false"/>
          <w:i w:val="false"/>
          <w:color w:val="000000"/>
          <w:sz w:val="28"/>
        </w:rPr>
        <w:t>
5  Цветная металлургия         |КС54 |  ||КС55 |  ||КС56 |  ||КС57 |
</w:t>
      </w:r>
      <w:r>
        <w:br/>
      </w:r>
      <w:r>
        <w:rPr>
          <w:rFonts w:ascii="Times New Roman"/>
          <w:b w:val="false"/>
          <w:i w:val="false"/>
          <w:color w:val="000000"/>
          <w:sz w:val="28"/>
        </w:rPr>
        <w:t>
6  Химическая и                |КС64 |  ||КС65 |  ||КС66 |  ||КС67 |
</w:t>
      </w:r>
      <w:r>
        <w:br/>
      </w:r>
      <w:r>
        <w:rPr>
          <w:rFonts w:ascii="Times New Roman"/>
          <w:b w:val="false"/>
          <w:i w:val="false"/>
          <w:color w:val="000000"/>
          <w:sz w:val="28"/>
        </w:rPr>
        <w:t>
   нефтехимическая
</w:t>
      </w:r>
      <w:r>
        <w:br/>
      </w:r>
      <w:r>
        <w:rPr>
          <w:rFonts w:ascii="Times New Roman"/>
          <w:b w:val="false"/>
          <w:i w:val="false"/>
          <w:color w:val="000000"/>
          <w:sz w:val="28"/>
        </w:rPr>
        <w:t>
7  Машиностроение и            |КС74 |  ||КС75 |  ||КС76 |  ||КС77 |
</w:t>
      </w:r>
      <w:r>
        <w:br/>
      </w:r>
      <w:r>
        <w:rPr>
          <w:rFonts w:ascii="Times New Roman"/>
          <w:b w:val="false"/>
          <w:i w:val="false"/>
          <w:color w:val="000000"/>
          <w:sz w:val="28"/>
        </w:rPr>
        <w:t>
   металлообработка
</w:t>
      </w:r>
      <w:r>
        <w:br/>
      </w:r>
      <w:r>
        <w:rPr>
          <w:rFonts w:ascii="Times New Roman"/>
          <w:b w:val="false"/>
          <w:i w:val="false"/>
          <w:color w:val="000000"/>
          <w:sz w:val="28"/>
        </w:rPr>
        <w:t>
8  Станкостроительная и        |КС84 |  ||КС85 |  ||КС86 |  ||КС87 |
</w:t>
      </w:r>
      <w:r>
        <w:br/>
      </w:r>
      <w:r>
        <w:rPr>
          <w:rFonts w:ascii="Times New Roman"/>
          <w:b w:val="false"/>
          <w:i w:val="false"/>
          <w:color w:val="000000"/>
          <w:sz w:val="28"/>
        </w:rPr>
        <w:t>
   инструментальная
</w:t>
      </w:r>
      <w:r>
        <w:br/>
      </w:r>
      <w:r>
        <w:rPr>
          <w:rFonts w:ascii="Times New Roman"/>
          <w:b w:val="false"/>
          <w:i w:val="false"/>
          <w:color w:val="000000"/>
          <w:sz w:val="28"/>
        </w:rPr>
        <w:t>
9  Деревообрабатывающая        |КС94 |  ||КС95 |  ||КС96 |  ||КС97 |
</w:t>
      </w:r>
      <w:r>
        <w:br/>
      </w:r>
      <w:r>
        <w:rPr>
          <w:rFonts w:ascii="Times New Roman"/>
          <w:b w:val="false"/>
          <w:i w:val="false"/>
          <w:color w:val="000000"/>
          <w:sz w:val="28"/>
        </w:rPr>
        <w:t>
   и целлюлозно-бумажная
</w:t>
      </w:r>
      <w:r>
        <w:br/>
      </w:r>
      <w:r>
        <w:rPr>
          <w:rFonts w:ascii="Times New Roman"/>
          <w:b w:val="false"/>
          <w:i w:val="false"/>
          <w:color w:val="000000"/>
          <w:sz w:val="28"/>
        </w:rPr>
        <w:t>
10 Легкая                      |КС104|  ||КС105|  ||КС106|  ||КС107|
</w:t>
      </w:r>
      <w:r>
        <w:br/>
      </w:r>
      <w:r>
        <w:rPr>
          <w:rFonts w:ascii="Times New Roman"/>
          <w:b w:val="false"/>
          <w:i w:val="false"/>
          <w:color w:val="000000"/>
          <w:sz w:val="28"/>
        </w:rPr>
        <w:t>
11 Пищевая                     |КС114|  ||КС115|  ||КС116|  ||КС117|
</w:t>
      </w:r>
      <w:r>
        <w:br/>
      </w:r>
      <w:r>
        <w:rPr>
          <w:rFonts w:ascii="Times New Roman"/>
          <w:b w:val="false"/>
          <w:i w:val="false"/>
          <w:color w:val="000000"/>
          <w:sz w:val="28"/>
        </w:rPr>
        <w:t>
12 Микробиологическая          |КС124|  ||КС125|  ||КС126|  ||КС127|
</w:t>
      </w:r>
      <w:r>
        <w:br/>
      </w:r>
      <w:r>
        <w:rPr>
          <w:rFonts w:ascii="Times New Roman"/>
          <w:b w:val="false"/>
          <w:i w:val="false"/>
          <w:color w:val="000000"/>
          <w:sz w:val="28"/>
        </w:rPr>
        <w:t>
13 Медицинская                 |КС134|  ||КС135|  ||КС136|  ||КС137|
</w:t>
      </w:r>
      <w:r>
        <w:br/>
      </w:r>
      <w:r>
        <w:rPr>
          <w:rFonts w:ascii="Times New Roman"/>
          <w:b w:val="false"/>
          <w:i w:val="false"/>
          <w:color w:val="000000"/>
          <w:sz w:val="28"/>
        </w:rPr>
        <w:t>
14 Полиграфическая             |КС144|  ||КС145|  ||КС146|  ||КС147|
</w:t>
      </w:r>
      <w:r>
        <w:br/>
      </w:r>
      <w:r>
        <w:rPr>
          <w:rFonts w:ascii="Times New Roman"/>
          <w:b w:val="false"/>
          <w:i w:val="false"/>
          <w:color w:val="000000"/>
          <w:sz w:val="28"/>
        </w:rPr>
        <w:t>
15 Другие промышленные         |КС154|  ||КС155|  ||КС156|  ||КС157|
</w:t>
      </w:r>
      <w:r>
        <w:br/>
      </w:r>
      <w:r>
        <w:rPr>
          <w:rFonts w:ascii="Times New Roman"/>
          <w:b w:val="false"/>
          <w:i w:val="false"/>
          <w:color w:val="000000"/>
          <w:sz w:val="28"/>
        </w:rPr>
        <w:t>
   производства
</w:t>
      </w:r>
      <w:r>
        <w:br/>
      </w:r>
      <w:r>
        <w:rPr>
          <w:rFonts w:ascii="Times New Roman"/>
          <w:b w:val="false"/>
          <w:i w:val="false"/>
          <w:color w:val="000000"/>
          <w:sz w:val="28"/>
        </w:rPr>
        <w:t>
16 Сельское хозяйство          |КС164|  ||КС165|  ||КС166|  ||КС167|
</w:t>
      </w:r>
      <w:r>
        <w:br/>
      </w:r>
      <w:r>
        <w:rPr>
          <w:rFonts w:ascii="Times New Roman"/>
          <w:b w:val="false"/>
          <w:i w:val="false"/>
          <w:color w:val="000000"/>
          <w:sz w:val="28"/>
        </w:rPr>
        <w:t>
17 Лесное хозяйство            |КС174|  ||КС175|  ||КС176|  ||КС177|
</w:t>
      </w:r>
      <w:r>
        <w:br/>
      </w:r>
      <w:r>
        <w:rPr>
          <w:rFonts w:ascii="Times New Roman"/>
          <w:b w:val="false"/>
          <w:i w:val="false"/>
          <w:color w:val="000000"/>
          <w:sz w:val="28"/>
        </w:rPr>
        <w:t>
18 Рыбное хозяйство            |КС184|  ||КС185|  ||КС186|  ||КС187|
</w:t>
      </w:r>
      <w:r>
        <w:br/>
      </w:r>
      <w:r>
        <w:rPr>
          <w:rFonts w:ascii="Times New Roman"/>
          <w:b w:val="false"/>
          <w:i w:val="false"/>
          <w:color w:val="000000"/>
          <w:sz w:val="28"/>
        </w:rPr>
        <w:t>
19 Транспорт                   |КС194|  ||КС195|  ||КС196|  ||КС197|
</w:t>
      </w:r>
      <w:r>
        <w:br/>
      </w:r>
      <w:r>
        <w:rPr>
          <w:rFonts w:ascii="Times New Roman"/>
          <w:b w:val="false"/>
          <w:i w:val="false"/>
          <w:color w:val="000000"/>
          <w:sz w:val="28"/>
        </w:rPr>
        <w:t>
20 Связь                       |КС204|  ||КС205|  ||КС206|  ||КС207|
</w:t>
      </w:r>
      <w:r>
        <w:br/>
      </w:r>
      <w:r>
        <w:rPr>
          <w:rFonts w:ascii="Times New Roman"/>
          <w:b w:val="false"/>
          <w:i w:val="false"/>
          <w:color w:val="000000"/>
          <w:sz w:val="28"/>
        </w:rPr>
        <w:t>
21 Строительство               |КС214|  ||КС215|  ||КС216|  ||КС217|
</w:t>
      </w:r>
      <w:r>
        <w:br/>
      </w:r>
      <w:r>
        <w:rPr>
          <w:rFonts w:ascii="Times New Roman"/>
          <w:b w:val="false"/>
          <w:i w:val="false"/>
          <w:color w:val="000000"/>
          <w:sz w:val="28"/>
        </w:rPr>
        <w:t>
22 Оптовая торговля            |КС224|  ||КС225|  ||КС226|  ||КС227|
</w:t>
      </w:r>
      <w:r>
        <w:br/>
      </w:r>
      <w:r>
        <w:rPr>
          <w:rFonts w:ascii="Times New Roman"/>
          <w:b w:val="false"/>
          <w:i w:val="false"/>
          <w:color w:val="000000"/>
          <w:sz w:val="28"/>
        </w:rPr>
        <w:t>
23 Розничная торговля          |КС234|  ||КС235|  ||КС236|  ||КС237|
</w:t>
      </w:r>
      <w:r>
        <w:br/>
      </w:r>
      <w:r>
        <w:rPr>
          <w:rFonts w:ascii="Times New Roman"/>
          <w:b w:val="false"/>
          <w:i w:val="false"/>
          <w:color w:val="000000"/>
          <w:sz w:val="28"/>
        </w:rPr>
        <w:t>
24 Гостиницы, рестораны,       |КС244|  ||КС245|  ||КС246|  ||КС247|
</w:t>
      </w:r>
      <w:r>
        <w:br/>
      </w:r>
      <w:r>
        <w:rPr>
          <w:rFonts w:ascii="Times New Roman"/>
          <w:b w:val="false"/>
          <w:i w:val="false"/>
          <w:color w:val="000000"/>
          <w:sz w:val="28"/>
        </w:rPr>
        <w:t>
   кафе
</w:t>
      </w:r>
      <w:r>
        <w:br/>
      </w:r>
      <w:r>
        <w:rPr>
          <w:rFonts w:ascii="Times New Roman"/>
          <w:b w:val="false"/>
          <w:i w:val="false"/>
          <w:color w:val="000000"/>
          <w:sz w:val="28"/>
        </w:rPr>
        <w:t>
25 Фирмы (корпорации),         |КС254|  ||КС255|  ||КС256|  ||КС257|
</w:t>
      </w:r>
      <w:r>
        <w:br/>
      </w:r>
      <w:r>
        <w:rPr>
          <w:rFonts w:ascii="Times New Roman"/>
          <w:b w:val="false"/>
          <w:i w:val="false"/>
          <w:color w:val="000000"/>
          <w:sz w:val="28"/>
        </w:rPr>
        <w:t>
   осуществляющие
</w:t>
      </w:r>
      <w:r>
        <w:br/>
      </w:r>
      <w:r>
        <w:rPr>
          <w:rFonts w:ascii="Times New Roman"/>
          <w:b w:val="false"/>
          <w:i w:val="false"/>
          <w:color w:val="000000"/>
          <w:sz w:val="28"/>
        </w:rPr>
        <w:t>
   операции с недвижимым
</w:t>
      </w:r>
      <w:r>
        <w:br/>
      </w:r>
      <w:r>
        <w:rPr>
          <w:rFonts w:ascii="Times New Roman"/>
          <w:b w:val="false"/>
          <w:i w:val="false"/>
          <w:color w:val="000000"/>
          <w:sz w:val="28"/>
        </w:rPr>
        <w:t>
   имуществом
</w:t>
      </w:r>
      <w:r>
        <w:br/>
      </w:r>
      <w:r>
        <w:rPr>
          <w:rFonts w:ascii="Times New Roman"/>
          <w:b w:val="false"/>
          <w:i w:val="false"/>
          <w:color w:val="000000"/>
          <w:sz w:val="28"/>
        </w:rPr>
        <w:t>
26 Брокерские услуги           |КС264|  ||КС265|  ||КС266|  ||КС267|
</w:t>
      </w:r>
      <w:r>
        <w:br/>
      </w:r>
      <w:r>
        <w:rPr>
          <w:rFonts w:ascii="Times New Roman"/>
          <w:b w:val="false"/>
          <w:i w:val="false"/>
          <w:color w:val="000000"/>
          <w:sz w:val="28"/>
        </w:rPr>
        <w:t>
27 Реклама,                    |КС274|  ||КС275|  ||КС276|  ||КС277|
</w:t>
      </w:r>
      <w:r>
        <w:br/>
      </w:r>
      <w:r>
        <w:rPr>
          <w:rFonts w:ascii="Times New Roman"/>
          <w:b w:val="false"/>
          <w:i w:val="false"/>
          <w:color w:val="000000"/>
          <w:sz w:val="28"/>
        </w:rPr>
        <w:t>
   представительские
</w:t>
      </w:r>
      <w:r>
        <w:br/>
      </w:r>
      <w:r>
        <w:rPr>
          <w:rFonts w:ascii="Times New Roman"/>
          <w:b w:val="false"/>
          <w:i w:val="false"/>
          <w:color w:val="000000"/>
          <w:sz w:val="28"/>
        </w:rPr>
        <w:t>
   услуги, аудиторская
</w:t>
      </w:r>
      <w:r>
        <w:br/>
      </w:r>
      <w:r>
        <w:rPr>
          <w:rFonts w:ascii="Times New Roman"/>
          <w:b w:val="false"/>
          <w:i w:val="false"/>
          <w:color w:val="000000"/>
          <w:sz w:val="28"/>
        </w:rPr>
        <w:t>
   деятельность,
</w:t>
      </w:r>
      <w:r>
        <w:br/>
      </w:r>
      <w:r>
        <w:rPr>
          <w:rFonts w:ascii="Times New Roman"/>
          <w:b w:val="false"/>
          <w:i w:val="false"/>
          <w:color w:val="000000"/>
          <w:sz w:val="28"/>
        </w:rPr>
        <w:t>
   маркетинговые
</w:t>
      </w:r>
      <w:r>
        <w:br/>
      </w:r>
      <w:r>
        <w:rPr>
          <w:rFonts w:ascii="Times New Roman"/>
          <w:b w:val="false"/>
          <w:i w:val="false"/>
          <w:color w:val="000000"/>
          <w:sz w:val="28"/>
        </w:rPr>
        <w:t>
   исследования,
</w:t>
      </w:r>
      <w:r>
        <w:br/>
      </w:r>
      <w:r>
        <w:rPr>
          <w:rFonts w:ascii="Times New Roman"/>
          <w:b w:val="false"/>
          <w:i w:val="false"/>
          <w:color w:val="000000"/>
          <w:sz w:val="28"/>
        </w:rPr>
        <w:t>
   консалтинговые услуги
</w:t>
      </w:r>
      <w:r>
        <w:br/>
      </w:r>
      <w:r>
        <w:rPr>
          <w:rFonts w:ascii="Times New Roman"/>
          <w:b w:val="false"/>
          <w:i w:val="false"/>
          <w:color w:val="000000"/>
          <w:sz w:val="28"/>
        </w:rPr>
        <w:t>
28 Геология и разведка         |КС284|  ||КС285|  ||КС286|  ||КС287|  
</w:t>
      </w:r>
      <w:r>
        <w:br/>
      </w:r>
      <w:r>
        <w:rPr>
          <w:rFonts w:ascii="Times New Roman"/>
          <w:b w:val="false"/>
          <w:i w:val="false"/>
          <w:color w:val="000000"/>
          <w:sz w:val="28"/>
        </w:rPr>
        <w:t>
   недр, геодезическая,
</w:t>
      </w:r>
      <w:r>
        <w:br/>
      </w:r>
      <w:r>
        <w:rPr>
          <w:rFonts w:ascii="Times New Roman"/>
          <w:b w:val="false"/>
          <w:i w:val="false"/>
          <w:color w:val="000000"/>
          <w:sz w:val="28"/>
        </w:rPr>
        <w:t>
   гидрометеорологическая
</w:t>
      </w:r>
      <w:r>
        <w:br/>
      </w:r>
      <w:r>
        <w:rPr>
          <w:rFonts w:ascii="Times New Roman"/>
          <w:b w:val="false"/>
          <w:i w:val="false"/>
          <w:color w:val="000000"/>
          <w:sz w:val="28"/>
        </w:rPr>
        <w:t>
   службы
</w:t>
      </w:r>
      <w:r>
        <w:br/>
      </w:r>
      <w:r>
        <w:rPr>
          <w:rFonts w:ascii="Times New Roman"/>
          <w:b w:val="false"/>
          <w:i w:val="false"/>
          <w:color w:val="000000"/>
          <w:sz w:val="28"/>
        </w:rPr>
        <w:t>
29 Редакции и издательства     |КС294|  ||КС295|  ||КС296|  ||КС297|  
</w:t>
      </w:r>
      <w:r>
        <w:br/>
      </w:r>
      <w:r>
        <w:rPr>
          <w:rFonts w:ascii="Times New Roman"/>
          <w:b w:val="false"/>
          <w:i w:val="false"/>
          <w:color w:val="000000"/>
          <w:sz w:val="28"/>
        </w:rPr>
        <w:t>
30 Заготовительные конторы     |КС304|  ||КС305|  ||КС306|  ||КС307|  
</w:t>
      </w:r>
      <w:r>
        <w:br/>
      </w:r>
      <w:r>
        <w:rPr>
          <w:rFonts w:ascii="Times New Roman"/>
          <w:b w:val="false"/>
          <w:i w:val="false"/>
          <w:color w:val="000000"/>
          <w:sz w:val="28"/>
        </w:rPr>
        <w:t>
   по сбору металлолома и
</w:t>
      </w:r>
      <w:r>
        <w:br/>
      </w:r>
      <w:r>
        <w:rPr>
          <w:rFonts w:ascii="Times New Roman"/>
          <w:b w:val="false"/>
          <w:i w:val="false"/>
          <w:color w:val="000000"/>
          <w:sz w:val="28"/>
        </w:rPr>
        <w:t>
   утильсырья
</w:t>
      </w:r>
      <w:r>
        <w:br/>
      </w:r>
      <w:r>
        <w:rPr>
          <w:rFonts w:ascii="Times New Roman"/>
          <w:b w:val="false"/>
          <w:i w:val="false"/>
          <w:color w:val="000000"/>
          <w:sz w:val="28"/>
        </w:rPr>
        <w:t>
31 Вневедомственная охрана     |КС314|  ||КС315|  ||КС316|  ||КС317|  
</w:t>
      </w:r>
      <w:r>
        <w:br/>
      </w:r>
      <w:r>
        <w:rPr>
          <w:rFonts w:ascii="Times New Roman"/>
          <w:b w:val="false"/>
          <w:i w:val="false"/>
          <w:color w:val="000000"/>
          <w:sz w:val="28"/>
        </w:rPr>
        <w:t>
32 Жилищно-куммунальные        |КС324|  ||КС325|  ||КС326|  ||КС327|  
</w:t>
      </w:r>
      <w:r>
        <w:br/>
      </w:r>
      <w:r>
        <w:rPr>
          <w:rFonts w:ascii="Times New Roman"/>
          <w:b w:val="false"/>
          <w:i w:val="false"/>
          <w:color w:val="000000"/>
          <w:sz w:val="28"/>
        </w:rPr>
        <w:t>
   организации
</w:t>
      </w:r>
      <w:r>
        <w:br/>
      </w:r>
      <w:r>
        <w:rPr>
          <w:rFonts w:ascii="Times New Roman"/>
          <w:b w:val="false"/>
          <w:i w:val="false"/>
          <w:color w:val="000000"/>
          <w:sz w:val="28"/>
        </w:rPr>
        <w:t>
33 Здравоохранение             |КС334|  ||КС335|  ||КС336|  ||КС337|  
</w:t>
      </w:r>
      <w:r>
        <w:br/>
      </w:r>
      <w:r>
        <w:rPr>
          <w:rFonts w:ascii="Times New Roman"/>
          <w:b w:val="false"/>
          <w:i w:val="false"/>
          <w:color w:val="000000"/>
          <w:sz w:val="28"/>
        </w:rPr>
        <w:t>
34 Физическая культура         |КС344|  ||КС345|  ||КС346|  ||КС347|  
</w:t>
      </w:r>
      <w:r>
        <w:br/>
      </w:r>
      <w:r>
        <w:rPr>
          <w:rFonts w:ascii="Times New Roman"/>
          <w:b w:val="false"/>
          <w:i w:val="false"/>
          <w:color w:val="000000"/>
          <w:sz w:val="28"/>
        </w:rPr>
        <w:t>
35 Социальное обеспечение      |КС354|  ||КС355|  ||КС356|  ||КС357|  
</w:t>
      </w:r>
      <w:r>
        <w:br/>
      </w:r>
      <w:r>
        <w:rPr>
          <w:rFonts w:ascii="Times New Roman"/>
          <w:b w:val="false"/>
          <w:i w:val="false"/>
          <w:color w:val="000000"/>
          <w:sz w:val="28"/>
        </w:rPr>
        <w:t>
36 Подготовка кадров с         |КС364|  ||КС365|  ||КС366|  ||КС367|  
</w:t>
      </w:r>
      <w:r>
        <w:br/>
      </w:r>
      <w:r>
        <w:rPr>
          <w:rFonts w:ascii="Times New Roman"/>
          <w:b w:val="false"/>
          <w:i w:val="false"/>
          <w:color w:val="000000"/>
          <w:sz w:val="28"/>
        </w:rPr>
        <w:t>
   высшим образованием
</w:t>
      </w:r>
      <w:r>
        <w:br/>
      </w:r>
      <w:r>
        <w:rPr>
          <w:rFonts w:ascii="Times New Roman"/>
          <w:b w:val="false"/>
          <w:i w:val="false"/>
          <w:color w:val="000000"/>
          <w:sz w:val="28"/>
        </w:rPr>
        <w:t>
37 Подготовка кадров со        |КС374|  ||КС375|  ||КС376|  ||КС377|  
</w:t>
      </w:r>
      <w:r>
        <w:br/>
      </w:r>
      <w:r>
        <w:rPr>
          <w:rFonts w:ascii="Times New Roman"/>
          <w:b w:val="false"/>
          <w:i w:val="false"/>
          <w:color w:val="000000"/>
          <w:sz w:val="28"/>
        </w:rPr>
        <w:t>
   средним специальным
</w:t>
      </w:r>
      <w:r>
        <w:br/>
      </w:r>
      <w:r>
        <w:rPr>
          <w:rFonts w:ascii="Times New Roman"/>
          <w:b w:val="false"/>
          <w:i w:val="false"/>
          <w:color w:val="000000"/>
          <w:sz w:val="28"/>
        </w:rPr>
        <w:t>
   образованием
</w:t>
      </w:r>
      <w:r>
        <w:br/>
      </w:r>
      <w:r>
        <w:rPr>
          <w:rFonts w:ascii="Times New Roman"/>
          <w:b w:val="false"/>
          <w:i w:val="false"/>
          <w:color w:val="000000"/>
          <w:sz w:val="28"/>
        </w:rPr>
        <w:t>
38 Подготовка и повышение      |КС384|  ||КС385|  ||КС386|  ||КС387|  
</w:t>
      </w:r>
      <w:r>
        <w:br/>
      </w:r>
      <w:r>
        <w:rPr>
          <w:rFonts w:ascii="Times New Roman"/>
          <w:b w:val="false"/>
          <w:i w:val="false"/>
          <w:color w:val="000000"/>
          <w:sz w:val="28"/>
        </w:rPr>
        <w:t>
   квалификации работников
</w:t>
      </w:r>
      <w:r>
        <w:br/>
      </w:r>
      <w:r>
        <w:rPr>
          <w:rFonts w:ascii="Times New Roman"/>
          <w:b w:val="false"/>
          <w:i w:val="false"/>
          <w:color w:val="000000"/>
          <w:sz w:val="28"/>
        </w:rPr>
        <w:t>
39 Общее образование           |КС394|  ||КС395|  ||КС396|  ||КС397|  
</w:t>
      </w:r>
      <w:r>
        <w:br/>
      </w:r>
      <w:r>
        <w:rPr>
          <w:rFonts w:ascii="Times New Roman"/>
          <w:b w:val="false"/>
          <w:i w:val="false"/>
          <w:color w:val="000000"/>
          <w:sz w:val="28"/>
        </w:rPr>
        <w:t>
40 Дошкольные учреждения       |КС404|  ||КС405|  ||КС406|  ||КС407|  
</w:t>
      </w:r>
      <w:r>
        <w:br/>
      </w:r>
      <w:r>
        <w:rPr>
          <w:rFonts w:ascii="Times New Roman"/>
          <w:b w:val="false"/>
          <w:i w:val="false"/>
          <w:color w:val="000000"/>
          <w:sz w:val="28"/>
        </w:rPr>
        <w:t>
41 Культуры и искусство        |КС414|  ||КС415|  ||КС416|  ||КС417|  
</w:t>
      </w:r>
      <w:r>
        <w:br/>
      </w:r>
      <w:r>
        <w:rPr>
          <w:rFonts w:ascii="Times New Roman"/>
          <w:b w:val="false"/>
          <w:i w:val="false"/>
          <w:color w:val="000000"/>
          <w:sz w:val="28"/>
        </w:rPr>
        <w:t>
42 Наука и научное             |КС424|  ||КС425|  ||КС426|  ||КС427|  
</w:t>
      </w:r>
      <w:r>
        <w:br/>
      </w:r>
      <w:r>
        <w:rPr>
          <w:rFonts w:ascii="Times New Roman"/>
          <w:b w:val="false"/>
          <w:i w:val="false"/>
          <w:color w:val="000000"/>
          <w:sz w:val="28"/>
        </w:rPr>
        <w:t>
   обслуживание
</w:t>
      </w:r>
      <w:r>
        <w:br/>
      </w:r>
      <w:r>
        <w:rPr>
          <w:rFonts w:ascii="Times New Roman"/>
          <w:b w:val="false"/>
          <w:i w:val="false"/>
          <w:color w:val="000000"/>
          <w:sz w:val="28"/>
        </w:rPr>
        <w:t>
43 Банковская деятельность     |КС434|  ||КС435|  ||КС436|  ||КС437|  
</w:t>
      </w:r>
      <w:r>
        <w:br/>
      </w:r>
      <w:r>
        <w:rPr>
          <w:rFonts w:ascii="Times New Roman"/>
          <w:b w:val="false"/>
          <w:i w:val="false"/>
          <w:color w:val="000000"/>
          <w:sz w:val="28"/>
        </w:rPr>
        <w:t>
44 Внебанковские финансовые    |КС444|  ||КС445|  ||КС446|  ||КС447|  
</w:t>
      </w:r>
      <w:r>
        <w:br/>
      </w:r>
      <w:r>
        <w:rPr>
          <w:rFonts w:ascii="Times New Roman"/>
          <w:b w:val="false"/>
          <w:i w:val="false"/>
          <w:color w:val="000000"/>
          <w:sz w:val="28"/>
        </w:rPr>
        <w:t>
   услуги
</w:t>
      </w:r>
      <w:r>
        <w:br/>
      </w:r>
      <w:r>
        <w:rPr>
          <w:rFonts w:ascii="Times New Roman"/>
          <w:b w:val="false"/>
          <w:i w:val="false"/>
          <w:color w:val="000000"/>
          <w:sz w:val="28"/>
        </w:rPr>
        <w:t>
45 Страхование                 |КС454|  ||КС455|  ||КС456|  ||КС457|  
</w:t>
      </w:r>
      <w:r>
        <w:br/>
      </w:r>
      <w:r>
        <w:rPr>
          <w:rFonts w:ascii="Times New Roman"/>
          <w:b w:val="false"/>
          <w:i w:val="false"/>
          <w:color w:val="000000"/>
          <w:sz w:val="28"/>
        </w:rPr>
        <w:t>
46 Пенсионное обеспечение      |КС464|  ||КС465|  ||КС466|  ||КС467|  
</w:t>
      </w:r>
      <w:r>
        <w:br/>
      </w:r>
      <w:r>
        <w:rPr>
          <w:rFonts w:ascii="Times New Roman"/>
          <w:b w:val="false"/>
          <w:i w:val="false"/>
          <w:color w:val="000000"/>
          <w:sz w:val="28"/>
        </w:rPr>
        <w:t>
47 Органы государственного     |КС474|  ||КС475|  ||КС476|  ||КС477|  
</w:t>
      </w:r>
      <w:r>
        <w:br/>
      </w:r>
      <w:r>
        <w:rPr>
          <w:rFonts w:ascii="Times New Roman"/>
          <w:b w:val="false"/>
          <w:i w:val="false"/>
          <w:color w:val="000000"/>
          <w:sz w:val="28"/>
        </w:rPr>
        <w:t>
   управления
</w:t>
      </w:r>
      <w:r>
        <w:br/>
      </w:r>
      <w:r>
        <w:rPr>
          <w:rFonts w:ascii="Times New Roman"/>
          <w:b w:val="false"/>
          <w:i w:val="false"/>
          <w:color w:val="000000"/>
          <w:sz w:val="28"/>
        </w:rPr>
        <w:t>
48 Политические объединения    |КС484|  ||КС485|  ||КС486|  ||КС487|  
</w:t>
      </w:r>
      <w:r>
        <w:br/>
      </w:r>
      <w:r>
        <w:rPr>
          <w:rFonts w:ascii="Times New Roman"/>
          <w:b w:val="false"/>
          <w:i w:val="false"/>
          <w:color w:val="000000"/>
          <w:sz w:val="28"/>
        </w:rPr>
        <w:t>
   и партии
</w:t>
      </w:r>
      <w:r>
        <w:br/>
      </w:r>
      <w:r>
        <w:rPr>
          <w:rFonts w:ascii="Times New Roman"/>
          <w:b w:val="false"/>
          <w:i w:val="false"/>
          <w:color w:val="000000"/>
          <w:sz w:val="28"/>
        </w:rPr>
        <w:t>
49 Общественные объединения    |КС494|  ||КС495|  ||КС496|  ||КС497|  
</w:t>
      </w:r>
      <w:r>
        <w:br/>
      </w:r>
      <w:r>
        <w:rPr>
          <w:rFonts w:ascii="Times New Roman"/>
          <w:b w:val="false"/>
          <w:i w:val="false"/>
          <w:color w:val="000000"/>
          <w:sz w:val="28"/>
        </w:rPr>
        <w:t>
   по сферам коммерческой
</w:t>
      </w:r>
      <w:r>
        <w:br/>
      </w:r>
      <w:r>
        <w:rPr>
          <w:rFonts w:ascii="Times New Roman"/>
          <w:b w:val="false"/>
          <w:i w:val="false"/>
          <w:color w:val="000000"/>
          <w:sz w:val="28"/>
        </w:rPr>
        <w:t>
   деятельности
</w:t>
      </w:r>
      <w:r>
        <w:br/>
      </w:r>
      <w:r>
        <w:rPr>
          <w:rFonts w:ascii="Times New Roman"/>
          <w:b w:val="false"/>
          <w:i w:val="false"/>
          <w:color w:val="000000"/>
          <w:sz w:val="28"/>
        </w:rPr>
        <w:t>
50 Профсоюзы                   |КС504|  ||КС505|  ||КС506|  ||КС507|  
</w:t>
      </w:r>
      <w:r>
        <w:br/>
      </w:r>
      <w:r>
        <w:rPr>
          <w:rFonts w:ascii="Times New Roman"/>
          <w:b w:val="false"/>
          <w:i w:val="false"/>
          <w:color w:val="000000"/>
          <w:sz w:val="28"/>
        </w:rPr>
        <w:t>
51 Творческие,                 |КС514|  ||КС515|  ||КС516|  ||КС517|  
</w:t>
      </w:r>
      <w:r>
        <w:br/>
      </w:r>
      <w:r>
        <w:rPr>
          <w:rFonts w:ascii="Times New Roman"/>
          <w:b w:val="false"/>
          <w:i w:val="false"/>
          <w:color w:val="000000"/>
          <w:sz w:val="28"/>
        </w:rPr>
        <w:t>
   научно-технические,
</w:t>
      </w:r>
      <w:r>
        <w:br/>
      </w:r>
      <w:r>
        <w:rPr>
          <w:rFonts w:ascii="Times New Roman"/>
          <w:b w:val="false"/>
          <w:i w:val="false"/>
          <w:color w:val="000000"/>
          <w:sz w:val="28"/>
        </w:rPr>
        <w:t>
   культурно-просветительские,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52 Физкультурно-спортивные     |КС524|  ||КС525|  ||КС526|  ||КС527|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53 Религиозные организации     |КС534|  ||КС535|  ||КС536|  ||КС537|  
</w:t>
      </w:r>
      <w:r>
        <w:br/>
      </w:r>
      <w:r>
        <w:rPr>
          <w:rFonts w:ascii="Times New Roman"/>
          <w:b w:val="false"/>
          <w:i w:val="false"/>
          <w:color w:val="000000"/>
          <w:sz w:val="28"/>
        </w:rPr>
        <w:t>
54 Прочие виды деятельности    |КС544|  ||КС545|  ||КС546|  ||КС547|  
</w:t>
      </w:r>
      <w:r>
        <w:br/>
      </w:r>
      <w:r>
        <w:rPr>
          <w:rFonts w:ascii="Times New Roman"/>
          <w:b w:val="false"/>
          <w:i w:val="false"/>
          <w:color w:val="000000"/>
          <w:sz w:val="28"/>
        </w:rPr>
        <w:t>
   Итого:                      |КС554|  ||КС555|  ||КС556|  ||КС557|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Тенге (в тысячах)
</w:t>
      </w:r>
      <w:r>
        <w:br/>
      </w:r>
      <w:r>
        <w:rPr>
          <w:rFonts w:ascii="Times New Roman"/>
          <w:b w:val="false"/>
          <w:i w:val="false"/>
          <w:color w:val="000000"/>
          <w:sz w:val="28"/>
        </w:rPr>
        <w:t>
                              Депозиты до        Сберегательные и
</w:t>
      </w:r>
      <w:r>
        <w:br/>
      </w:r>
      <w:r>
        <w:rPr>
          <w:rFonts w:ascii="Times New Roman"/>
          <w:b w:val="false"/>
          <w:i w:val="false"/>
          <w:color w:val="000000"/>
          <w:sz w:val="28"/>
        </w:rPr>
        <w:t>
                              востребования      срочные депозиты
</w:t>
      </w:r>
      <w:r>
        <w:br/>
      </w:r>
      <w:r>
        <w:rPr>
          <w:rFonts w:ascii="Times New Roman"/>
          <w:b w:val="false"/>
          <w:i w:val="false"/>
          <w:color w:val="000000"/>
          <w:sz w:val="28"/>
        </w:rPr>
        <w:t>
1       2                        3         4         5        6
</w:t>
      </w:r>
      <w:r>
        <w:br/>
      </w:r>
      <w:r>
        <w:rPr>
          <w:rFonts w:ascii="Times New Roman"/>
          <w:b w:val="false"/>
          <w:i w:val="false"/>
          <w:color w:val="000000"/>
          <w:sz w:val="28"/>
        </w:rPr>
        <w:t>
   Классификация по отраслям  в тенге    в ин.     в тенге   в ин.
</w:t>
      </w:r>
      <w:r>
        <w:br/>
      </w:r>
      <w:r>
        <w:rPr>
          <w:rFonts w:ascii="Times New Roman"/>
          <w:b w:val="false"/>
          <w:i w:val="false"/>
          <w:color w:val="000000"/>
          <w:sz w:val="28"/>
        </w:rPr>
        <w:t>
   народного хозяйства                   валюте              валюте
</w:t>
      </w:r>
      <w:r>
        <w:br/>
      </w:r>
      <w:r>
        <w:rPr>
          <w:rFonts w:ascii="Times New Roman"/>
          <w:b w:val="false"/>
          <w:i w:val="false"/>
          <w:color w:val="000000"/>
          <w:sz w:val="28"/>
        </w:rPr>
        <w:t>
1  Электроэнергетика           |КС560|  ||КС561|  ||КС562|  ||КС563|  
</w:t>
      </w:r>
      <w:r>
        <w:br/>
      </w:r>
      <w:r>
        <w:rPr>
          <w:rFonts w:ascii="Times New Roman"/>
          <w:b w:val="false"/>
          <w:i w:val="false"/>
          <w:color w:val="000000"/>
          <w:sz w:val="28"/>
        </w:rPr>
        <w:t>
2  Топливная                   |КС570|  ||КС571|  ||КС572|  ||КС573|  
</w:t>
      </w:r>
      <w:r>
        <w:br/>
      </w:r>
      <w:r>
        <w:rPr>
          <w:rFonts w:ascii="Times New Roman"/>
          <w:b w:val="false"/>
          <w:i w:val="false"/>
          <w:color w:val="000000"/>
          <w:sz w:val="28"/>
        </w:rPr>
        <w:t>
3  Угольная                    |КС580|  ||КС581|  ||КС582|  ||КС583|  
</w:t>
      </w:r>
      <w:r>
        <w:br/>
      </w:r>
      <w:r>
        <w:rPr>
          <w:rFonts w:ascii="Times New Roman"/>
          <w:b w:val="false"/>
          <w:i w:val="false"/>
          <w:color w:val="000000"/>
          <w:sz w:val="28"/>
        </w:rPr>
        <w:t>
4  Черная металлургия          |КС590|  ||КС591|  ||КС592|  ||КС593|  
</w:t>
      </w:r>
      <w:r>
        <w:br/>
      </w:r>
      <w:r>
        <w:rPr>
          <w:rFonts w:ascii="Times New Roman"/>
          <w:b w:val="false"/>
          <w:i w:val="false"/>
          <w:color w:val="000000"/>
          <w:sz w:val="28"/>
        </w:rPr>
        <w:t>
5  Цветная металлургия         |КС600|  ||КС601|  ||КС602|  ||КС603|  
</w:t>
      </w:r>
      <w:r>
        <w:br/>
      </w:r>
      <w:r>
        <w:rPr>
          <w:rFonts w:ascii="Times New Roman"/>
          <w:b w:val="false"/>
          <w:i w:val="false"/>
          <w:color w:val="000000"/>
          <w:sz w:val="28"/>
        </w:rPr>
        <w:t>
6  Химическая и                |КС610|  ||КС611|  ||КС612|  ||КС613|  
</w:t>
      </w:r>
      <w:r>
        <w:br/>
      </w:r>
      <w:r>
        <w:rPr>
          <w:rFonts w:ascii="Times New Roman"/>
          <w:b w:val="false"/>
          <w:i w:val="false"/>
          <w:color w:val="000000"/>
          <w:sz w:val="28"/>
        </w:rPr>
        <w:t>
   нефтехимическая
</w:t>
      </w:r>
      <w:r>
        <w:br/>
      </w:r>
      <w:r>
        <w:rPr>
          <w:rFonts w:ascii="Times New Roman"/>
          <w:b w:val="false"/>
          <w:i w:val="false"/>
          <w:color w:val="000000"/>
          <w:sz w:val="28"/>
        </w:rPr>
        <w:t>
7  Машиностроение и            |КС620|  ||КС621|  ||КС622|  ||КС623|  
</w:t>
      </w:r>
      <w:r>
        <w:br/>
      </w:r>
      <w:r>
        <w:rPr>
          <w:rFonts w:ascii="Times New Roman"/>
          <w:b w:val="false"/>
          <w:i w:val="false"/>
          <w:color w:val="000000"/>
          <w:sz w:val="28"/>
        </w:rPr>
        <w:t>
   металлообработка
</w:t>
      </w:r>
      <w:r>
        <w:br/>
      </w:r>
      <w:r>
        <w:rPr>
          <w:rFonts w:ascii="Times New Roman"/>
          <w:b w:val="false"/>
          <w:i w:val="false"/>
          <w:color w:val="000000"/>
          <w:sz w:val="28"/>
        </w:rPr>
        <w:t>
8  Станкостроительная и        |КС630|  ||КС631|  ||КС632|  ||КС633|  
</w:t>
      </w:r>
      <w:r>
        <w:br/>
      </w:r>
      <w:r>
        <w:rPr>
          <w:rFonts w:ascii="Times New Roman"/>
          <w:b w:val="false"/>
          <w:i w:val="false"/>
          <w:color w:val="000000"/>
          <w:sz w:val="28"/>
        </w:rPr>
        <w:t>
   инструментальная
</w:t>
      </w:r>
      <w:r>
        <w:br/>
      </w:r>
      <w:r>
        <w:rPr>
          <w:rFonts w:ascii="Times New Roman"/>
          <w:b w:val="false"/>
          <w:i w:val="false"/>
          <w:color w:val="000000"/>
          <w:sz w:val="28"/>
        </w:rPr>
        <w:t>
9  Деревообрабатывающая        |КС640|  ||КС641|  ||КС642|  ||КС643|  
</w:t>
      </w:r>
      <w:r>
        <w:br/>
      </w:r>
      <w:r>
        <w:rPr>
          <w:rFonts w:ascii="Times New Roman"/>
          <w:b w:val="false"/>
          <w:i w:val="false"/>
          <w:color w:val="000000"/>
          <w:sz w:val="28"/>
        </w:rPr>
        <w:t>
   и целлюлозно-бумажная
</w:t>
      </w:r>
      <w:r>
        <w:br/>
      </w:r>
      <w:r>
        <w:rPr>
          <w:rFonts w:ascii="Times New Roman"/>
          <w:b w:val="false"/>
          <w:i w:val="false"/>
          <w:color w:val="000000"/>
          <w:sz w:val="28"/>
        </w:rPr>
        <w:t>
10 Легкая                      |КС650|  ||КС651|  ||КС652|  ||КС653|  
</w:t>
      </w:r>
      <w:r>
        <w:br/>
      </w:r>
      <w:r>
        <w:rPr>
          <w:rFonts w:ascii="Times New Roman"/>
          <w:b w:val="false"/>
          <w:i w:val="false"/>
          <w:color w:val="000000"/>
          <w:sz w:val="28"/>
        </w:rPr>
        <w:t>
11 Пищевая                     |КС660|  ||КС661|  ||КС662|  ||КС663|  
</w:t>
      </w:r>
      <w:r>
        <w:br/>
      </w:r>
      <w:r>
        <w:rPr>
          <w:rFonts w:ascii="Times New Roman"/>
          <w:b w:val="false"/>
          <w:i w:val="false"/>
          <w:color w:val="000000"/>
          <w:sz w:val="28"/>
        </w:rPr>
        <w:t>
12 Микробиологическая          |КС670|  ||КС671|  ||КС672|  ||КС673|  
</w:t>
      </w:r>
      <w:r>
        <w:br/>
      </w:r>
      <w:r>
        <w:rPr>
          <w:rFonts w:ascii="Times New Roman"/>
          <w:b w:val="false"/>
          <w:i w:val="false"/>
          <w:color w:val="000000"/>
          <w:sz w:val="28"/>
        </w:rPr>
        <w:t>
13 Медицинская                 |КС680|  ||КС681|  ||КС682|  ||КС683|  
</w:t>
      </w:r>
      <w:r>
        <w:br/>
      </w:r>
      <w:r>
        <w:rPr>
          <w:rFonts w:ascii="Times New Roman"/>
          <w:b w:val="false"/>
          <w:i w:val="false"/>
          <w:color w:val="000000"/>
          <w:sz w:val="28"/>
        </w:rPr>
        <w:t>
14 Полиграфическая             |КС690|  ||КС691|  ||КС692|  ||КС693|  
</w:t>
      </w:r>
      <w:r>
        <w:br/>
      </w:r>
      <w:r>
        <w:rPr>
          <w:rFonts w:ascii="Times New Roman"/>
          <w:b w:val="false"/>
          <w:i w:val="false"/>
          <w:color w:val="000000"/>
          <w:sz w:val="28"/>
        </w:rPr>
        <w:t>
15 Другие промышленные         |КС700|  ||КС701|  ||КС702|  ||КС703|  
</w:t>
      </w:r>
      <w:r>
        <w:br/>
      </w:r>
      <w:r>
        <w:rPr>
          <w:rFonts w:ascii="Times New Roman"/>
          <w:b w:val="false"/>
          <w:i w:val="false"/>
          <w:color w:val="000000"/>
          <w:sz w:val="28"/>
        </w:rPr>
        <w:t>
   производства
</w:t>
      </w:r>
      <w:r>
        <w:br/>
      </w:r>
      <w:r>
        <w:rPr>
          <w:rFonts w:ascii="Times New Roman"/>
          <w:b w:val="false"/>
          <w:i w:val="false"/>
          <w:color w:val="000000"/>
          <w:sz w:val="28"/>
        </w:rPr>
        <w:t>
16 Сельское хозяйство          |КС710|  ||КС711|  ||КС712|  ||КС713|  
</w:t>
      </w:r>
      <w:r>
        <w:br/>
      </w:r>
      <w:r>
        <w:rPr>
          <w:rFonts w:ascii="Times New Roman"/>
          <w:b w:val="false"/>
          <w:i w:val="false"/>
          <w:color w:val="000000"/>
          <w:sz w:val="28"/>
        </w:rPr>
        <w:t>
17 Лесное хозяйство            |КС720|  ||КС721|  ||КС722|  ||КС723|  
</w:t>
      </w:r>
      <w:r>
        <w:br/>
      </w:r>
      <w:r>
        <w:rPr>
          <w:rFonts w:ascii="Times New Roman"/>
          <w:b w:val="false"/>
          <w:i w:val="false"/>
          <w:color w:val="000000"/>
          <w:sz w:val="28"/>
        </w:rPr>
        <w:t>
18 Рыбное хозяйство            |КС730|  ||КС731|  ||КС732|  ||КС733|  
</w:t>
      </w:r>
      <w:r>
        <w:br/>
      </w:r>
      <w:r>
        <w:rPr>
          <w:rFonts w:ascii="Times New Roman"/>
          <w:b w:val="false"/>
          <w:i w:val="false"/>
          <w:color w:val="000000"/>
          <w:sz w:val="28"/>
        </w:rPr>
        <w:t>
19 Транспорт                   |КС740|  ||КС741|  ||КС742|  ||КС743|  
</w:t>
      </w:r>
      <w:r>
        <w:br/>
      </w:r>
      <w:r>
        <w:rPr>
          <w:rFonts w:ascii="Times New Roman"/>
          <w:b w:val="false"/>
          <w:i w:val="false"/>
          <w:color w:val="000000"/>
          <w:sz w:val="28"/>
        </w:rPr>
        <w:t>
20 Связь                       |КС750|  ||КС751|  ||КС752|  ||КС753|  
</w:t>
      </w:r>
      <w:r>
        <w:br/>
      </w:r>
      <w:r>
        <w:rPr>
          <w:rFonts w:ascii="Times New Roman"/>
          <w:b w:val="false"/>
          <w:i w:val="false"/>
          <w:color w:val="000000"/>
          <w:sz w:val="28"/>
        </w:rPr>
        <w:t>
21 Строительство               |КС760|  ||КС761|  ||КС762|  ||КС763|  
</w:t>
      </w:r>
      <w:r>
        <w:br/>
      </w:r>
      <w:r>
        <w:rPr>
          <w:rFonts w:ascii="Times New Roman"/>
          <w:b w:val="false"/>
          <w:i w:val="false"/>
          <w:color w:val="000000"/>
          <w:sz w:val="28"/>
        </w:rPr>
        <w:t>
22 Оптовая торговля            |КС770|  ||КС771|  ||КС772|  ||КС773|  
</w:t>
      </w:r>
      <w:r>
        <w:br/>
      </w:r>
      <w:r>
        <w:rPr>
          <w:rFonts w:ascii="Times New Roman"/>
          <w:b w:val="false"/>
          <w:i w:val="false"/>
          <w:color w:val="000000"/>
          <w:sz w:val="28"/>
        </w:rPr>
        <w:t>
23 Розничная торговля          |КС780|  ||КС781|  ||КС782|  ||КС783|  
</w:t>
      </w:r>
      <w:r>
        <w:br/>
      </w:r>
      <w:r>
        <w:rPr>
          <w:rFonts w:ascii="Times New Roman"/>
          <w:b w:val="false"/>
          <w:i w:val="false"/>
          <w:color w:val="000000"/>
          <w:sz w:val="28"/>
        </w:rPr>
        <w:t>
24 Гостиницы, рестораны,       |КС790|  ||КС791|  ||КС792|  ||КС793|  
</w:t>
      </w:r>
      <w:r>
        <w:br/>
      </w:r>
      <w:r>
        <w:rPr>
          <w:rFonts w:ascii="Times New Roman"/>
          <w:b w:val="false"/>
          <w:i w:val="false"/>
          <w:color w:val="000000"/>
          <w:sz w:val="28"/>
        </w:rPr>
        <w:t>
   кафе
</w:t>
      </w:r>
      <w:r>
        <w:br/>
      </w:r>
      <w:r>
        <w:rPr>
          <w:rFonts w:ascii="Times New Roman"/>
          <w:b w:val="false"/>
          <w:i w:val="false"/>
          <w:color w:val="000000"/>
          <w:sz w:val="28"/>
        </w:rPr>
        <w:t>
25 Фирмы (корпорации),         |КС800|  ||КС801|  ||КС802|  ||КС803|  
</w:t>
      </w:r>
      <w:r>
        <w:br/>
      </w:r>
      <w:r>
        <w:rPr>
          <w:rFonts w:ascii="Times New Roman"/>
          <w:b w:val="false"/>
          <w:i w:val="false"/>
          <w:color w:val="000000"/>
          <w:sz w:val="28"/>
        </w:rPr>
        <w:t>
   осуществляющие
</w:t>
      </w:r>
      <w:r>
        <w:br/>
      </w:r>
      <w:r>
        <w:rPr>
          <w:rFonts w:ascii="Times New Roman"/>
          <w:b w:val="false"/>
          <w:i w:val="false"/>
          <w:color w:val="000000"/>
          <w:sz w:val="28"/>
        </w:rPr>
        <w:t>
   операции с недвижимым
</w:t>
      </w:r>
      <w:r>
        <w:br/>
      </w:r>
      <w:r>
        <w:rPr>
          <w:rFonts w:ascii="Times New Roman"/>
          <w:b w:val="false"/>
          <w:i w:val="false"/>
          <w:color w:val="000000"/>
          <w:sz w:val="28"/>
        </w:rPr>
        <w:t>
   имуществом
</w:t>
      </w:r>
      <w:r>
        <w:br/>
      </w:r>
      <w:r>
        <w:rPr>
          <w:rFonts w:ascii="Times New Roman"/>
          <w:b w:val="false"/>
          <w:i w:val="false"/>
          <w:color w:val="000000"/>
          <w:sz w:val="28"/>
        </w:rPr>
        <w:t>
26 Брокерские услуги           |КС810|  ||КС811|  ||КС812|  ||КС813|  
</w:t>
      </w:r>
      <w:r>
        <w:br/>
      </w:r>
      <w:r>
        <w:rPr>
          <w:rFonts w:ascii="Times New Roman"/>
          <w:b w:val="false"/>
          <w:i w:val="false"/>
          <w:color w:val="000000"/>
          <w:sz w:val="28"/>
        </w:rPr>
        <w:t>
27 Реклама,                    |КС820|  ||КС821|  ||КС822|  ||КС823|  
</w:t>
      </w:r>
      <w:r>
        <w:br/>
      </w:r>
      <w:r>
        <w:rPr>
          <w:rFonts w:ascii="Times New Roman"/>
          <w:b w:val="false"/>
          <w:i w:val="false"/>
          <w:color w:val="000000"/>
          <w:sz w:val="28"/>
        </w:rPr>
        <w:t>
   представительские
</w:t>
      </w:r>
      <w:r>
        <w:br/>
      </w:r>
      <w:r>
        <w:rPr>
          <w:rFonts w:ascii="Times New Roman"/>
          <w:b w:val="false"/>
          <w:i w:val="false"/>
          <w:color w:val="000000"/>
          <w:sz w:val="28"/>
        </w:rPr>
        <w:t>
   услуги, аудиторская
</w:t>
      </w:r>
      <w:r>
        <w:br/>
      </w:r>
      <w:r>
        <w:rPr>
          <w:rFonts w:ascii="Times New Roman"/>
          <w:b w:val="false"/>
          <w:i w:val="false"/>
          <w:color w:val="000000"/>
          <w:sz w:val="28"/>
        </w:rPr>
        <w:t>
   деятельность,
</w:t>
      </w:r>
      <w:r>
        <w:br/>
      </w:r>
      <w:r>
        <w:rPr>
          <w:rFonts w:ascii="Times New Roman"/>
          <w:b w:val="false"/>
          <w:i w:val="false"/>
          <w:color w:val="000000"/>
          <w:sz w:val="28"/>
        </w:rPr>
        <w:t>
   маркетинговые
</w:t>
      </w:r>
      <w:r>
        <w:br/>
      </w:r>
      <w:r>
        <w:rPr>
          <w:rFonts w:ascii="Times New Roman"/>
          <w:b w:val="false"/>
          <w:i w:val="false"/>
          <w:color w:val="000000"/>
          <w:sz w:val="28"/>
        </w:rPr>
        <w:t>
   исследования,
</w:t>
      </w:r>
      <w:r>
        <w:br/>
      </w:r>
      <w:r>
        <w:rPr>
          <w:rFonts w:ascii="Times New Roman"/>
          <w:b w:val="false"/>
          <w:i w:val="false"/>
          <w:color w:val="000000"/>
          <w:sz w:val="28"/>
        </w:rPr>
        <w:t>
   консалтинговые услуги
</w:t>
      </w:r>
      <w:r>
        <w:br/>
      </w:r>
      <w:r>
        <w:rPr>
          <w:rFonts w:ascii="Times New Roman"/>
          <w:b w:val="false"/>
          <w:i w:val="false"/>
          <w:color w:val="000000"/>
          <w:sz w:val="28"/>
        </w:rPr>
        <w:t>
28 Геология и разведка         |КС830|  ||КС831|  ||КС832|  ||КС833|  
</w:t>
      </w:r>
      <w:r>
        <w:br/>
      </w:r>
      <w:r>
        <w:rPr>
          <w:rFonts w:ascii="Times New Roman"/>
          <w:b w:val="false"/>
          <w:i w:val="false"/>
          <w:color w:val="000000"/>
          <w:sz w:val="28"/>
        </w:rPr>
        <w:t>
   недр, геодезическая,
</w:t>
      </w:r>
      <w:r>
        <w:br/>
      </w:r>
      <w:r>
        <w:rPr>
          <w:rFonts w:ascii="Times New Roman"/>
          <w:b w:val="false"/>
          <w:i w:val="false"/>
          <w:color w:val="000000"/>
          <w:sz w:val="28"/>
        </w:rPr>
        <w:t>
   гидрометеорологическая
</w:t>
      </w:r>
      <w:r>
        <w:br/>
      </w:r>
      <w:r>
        <w:rPr>
          <w:rFonts w:ascii="Times New Roman"/>
          <w:b w:val="false"/>
          <w:i w:val="false"/>
          <w:color w:val="000000"/>
          <w:sz w:val="28"/>
        </w:rPr>
        <w:t>
   службы
</w:t>
      </w:r>
      <w:r>
        <w:br/>
      </w:r>
      <w:r>
        <w:rPr>
          <w:rFonts w:ascii="Times New Roman"/>
          <w:b w:val="false"/>
          <w:i w:val="false"/>
          <w:color w:val="000000"/>
          <w:sz w:val="28"/>
        </w:rPr>
        <w:t>
29 Редакции и издательства     |КС840|  ||КС841|  ||КС842|  ||КС843|  
</w:t>
      </w:r>
      <w:r>
        <w:br/>
      </w:r>
      <w:r>
        <w:rPr>
          <w:rFonts w:ascii="Times New Roman"/>
          <w:b w:val="false"/>
          <w:i w:val="false"/>
          <w:color w:val="000000"/>
          <w:sz w:val="28"/>
        </w:rPr>
        <w:t>
30 Заготовительные конторы     |КС850|  ||КС851|  ||КС852|  ||КС853|  
</w:t>
      </w:r>
      <w:r>
        <w:br/>
      </w:r>
      <w:r>
        <w:rPr>
          <w:rFonts w:ascii="Times New Roman"/>
          <w:b w:val="false"/>
          <w:i w:val="false"/>
          <w:color w:val="000000"/>
          <w:sz w:val="28"/>
        </w:rPr>
        <w:t>
   по сбору металлолома и
</w:t>
      </w:r>
      <w:r>
        <w:br/>
      </w:r>
      <w:r>
        <w:rPr>
          <w:rFonts w:ascii="Times New Roman"/>
          <w:b w:val="false"/>
          <w:i w:val="false"/>
          <w:color w:val="000000"/>
          <w:sz w:val="28"/>
        </w:rPr>
        <w:t>
   утильсырья
</w:t>
      </w:r>
      <w:r>
        <w:br/>
      </w:r>
      <w:r>
        <w:rPr>
          <w:rFonts w:ascii="Times New Roman"/>
          <w:b w:val="false"/>
          <w:i w:val="false"/>
          <w:color w:val="000000"/>
          <w:sz w:val="28"/>
        </w:rPr>
        <w:t>
31 Вневедомственная охрана     |КС860|  ||КС861|  ||КС862|  ||КС863|  
</w:t>
      </w:r>
      <w:r>
        <w:br/>
      </w:r>
      <w:r>
        <w:rPr>
          <w:rFonts w:ascii="Times New Roman"/>
          <w:b w:val="false"/>
          <w:i w:val="false"/>
          <w:color w:val="000000"/>
          <w:sz w:val="28"/>
        </w:rPr>
        <w:t>
32 Жилищно-куммунальные        |КС870|  ||КС871|  ||КС872|  ||КС873|  
</w:t>
      </w:r>
      <w:r>
        <w:br/>
      </w:r>
      <w:r>
        <w:rPr>
          <w:rFonts w:ascii="Times New Roman"/>
          <w:b w:val="false"/>
          <w:i w:val="false"/>
          <w:color w:val="000000"/>
          <w:sz w:val="28"/>
        </w:rPr>
        <w:t>
   организации
</w:t>
      </w:r>
      <w:r>
        <w:br/>
      </w:r>
      <w:r>
        <w:rPr>
          <w:rFonts w:ascii="Times New Roman"/>
          <w:b w:val="false"/>
          <w:i w:val="false"/>
          <w:color w:val="000000"/>
          <w:sz w:val="28"/>
        </w:rPr>
        <w:t>
33 Здравоохранение             |КС880|  ||КС881|  ||КС882|  ||КС883|  
</w:t>
      </w:r>
      <w:r>
        <w:br/>
      </w:r>
      <w:r>
        <w:rPr>
          <w:rFonts w:ascii="Times New Roman"/>
          <w:b w:val="false"/>
          <w:i w:val="false"/>
          <w:color w:val="000000"/>
          <w:sz w:val="28"/>
        </w:rPr>
        <w:t>
34 Физическая культура         |КС890|  ||КС891|  ||КС892|  ||КС893|  
</w:t>
      </w:r>
      <w:r>
        <w:br/>
      </w:r>
      <w:r>
        <w:rPr>
          <w:rFonts w:ascii="Times New Roman"/>
          <w:b w:val="false"/>
          <w:i w:val="false"/>
          <w:color w:val="000000"/>
          <w:sz w:val="28"/>
        </w:rPr>
        <w:t>
35 Социальное обеспечение      |КС900|  ||КС901|  ||КС902|  ||КС903|  
</w:t>
      </w:r>
      <w:r>
        <w:br/>
      </w:r>
      <w:r>
        <w:rPr>
          <w:rFonts w:ascii="Times New Roman"/>
          <w:b w:val="false"/>
          <w:i w:val="false"/>
          <w:color w:val="000000"/>
          <w:sz w:val="28"/>
        </w:rPr>
        <w:t>
36 Подготовка кадров с         |КС910|  ||КС911|  ||КС912|  ||КС913|  
</w:t>
      </w:r>
      <w:r>
        <w:br/>
      </w:r>
      <w:r>
        <w:rPr>
          <w:rFonts w:ascii="Times New Roman"/>
          <w:b w:val="false"/>
          <w:i w:val="false"/>
          <w:color w:val="000000"/>
          <w:sz w:val="28"/>
        </w:rPr>
        <w:t>
   высшим образованием
</w:t>
      </w:r>
      <w:r>
        <w:br/>
      </w:r>
      <w:r>
        <w:rPr>
          <w:rFonts w:ascii="Times New Roman"/>
          <w:b w:val="false"/>
          <w:i w:val="false"/>
          <w:color w:val="000000"/>
          <w:sz w:val="28"/>
        </w:rPr>
        <w:t>
37 Подготовка кадров со        |КС920|  ||КС921|  ||КС922|  ||КС923|  
</w:t>
      </w:r>
      <w:r>
        <w:br/>
      </w:r>
      <w:r>
        <w:rPr>
          <w:rFonts w:ascii="Times New Roman"/>
          <w:b w:val="false"/>
          <w:i w:val="false"/>
          <w:color w:val="000000"/>
          <w:sz w:val="28"/>
        </w:rPr>
        <w:t>
   средним специальным
</w:t>
      </w:r>
      <w:r>
        <w:br/>
      </w:r>
      <w:r>
        <w:rPr>
          <w:rFonts w:ascii="Times New Roman"/>
          <w:b w:val="false"/>
          <w:i w:val="false"/>
          <w:color w:val="000000"/>
          <w:sz w:val="28"/>
        </w:rPr>
        <w:t>
   образованием
</w:t>
      </w:r>
      <w:r>
        <w:br/>
      </w:r>
      <w:r>
        <w:rPr>
          <w:rFonts w:ascii="Times New Roman"/>
          <w:b w:val="false"/>
          <w:i w:val="false"/>
          <w:color w:val="000000"/>
          <w:sz w:val="28"/>
        </w:rPr>
        <w:t>
38 Подготовка и повышение      |КС930|  ||КС931|  ||КС932|  ||КС933|  
</w:t>
      </w:r>
      <w:r>
        <w:br/>
      </w:r>
      <w:r>
        <w:rPr>
          <w:rFonts w:ascii="Times New Roman"/>
          <w:b w:val="false"/>
          <w:i w:val="false"/>
          <w:color w:val="000000"/>
          <w:sz w:val="28"/>
        </w:rPr>
        <w:t>
   квалификации работников
</w:t>
      </w:r>
      <w:r>
        <w:br/>
      </w:r>
      <w:r>
        <w:rPr>
          <w:rFonts w:ascii="Times New Roman"/>
          <w:b w:val="false"/>
          <w:i w:val="false"/>
          <w:color w:val="000000"/>
          <w:sz w:val="28"/>
        </w:rPr>
        <w:t>
39 Общее образование           |КС940|  ||КС941|  ||КС942|  ||КС943|  
</w:t>
      </w:r>
      <w:r>
        <w:br/>
      </w:r>
      <w:r>
        <w:rPr>
          <w:rFonts w:ascii="Times New Roman"/>
          <w:b w:val="false"/>
          <w:i w:val="false"/>
          <w:color w:val="000000"/>
          <w:sz w:val="28"/>
        </w:rPr>
        <w:t>
40 Дошкольные учреждения       |КС950|  ||КС951|  ||КС952|  ||КС953|  
</w:t>
      </w:r>
      <w:r>
        <w:br/>
      </w:r>
      <w:r>
        <w:rPr>
          <w:rFonts w:ascii="Times New Roman"/>
          <w:b w:val="false"/>
          <w:i w:val="false"/>
          <w:color w:val="000000"/>
          <w:sz w:val="28"/>
        </w:rPr>
        <w:t>
41 Культуры и искусство        |КС960|  ||КС961|  ||КС962|  ||КС963|  
</w:t>
      </w:r>
      <w:r>
        <w:br/>
      </w:r>
      <w:r>
        <w:rPr>
          <w:rFonts w:ascii="Times New Roman"/>
          <w:b w:val="false"/>
          <w:i w:val="false"/>
          <w:color w:val="000000"/>
          <w:sz w:val="28"/>
        </w:rPr>
        <w:t>
42 Наука и научное             |КС970|  ||КС971|  ||КС972|  ||КС973|  
</w:t>
      </w:r>
      <w:r>
        <w:br/>
      </w:r>
      <w:r>
        <w:rPr>
          <w:rFonts w:ascii="Times New Roman"/>
          <w:b w:val="false"/>
          <w:i w:val="false"/>
          <w:color w:val="000000"/>
          <w:sz w:val="28"/>
        </w:rPr>
        <w:t>
   обслуживание
</w:t>
      </w:r>
      <w:r>
        <w:br/>
      </w:r>
      <w:r>
        <w:rPr>
          <w:rFonts w:ascii="Times New Roman"/>
          <w:b w:val="false"/>
          <w:i w:val="false"/>
          <w:color w:val="000000"/>
          <w:sz w:val="28"/>
        </w:rPr>
        <w:t>
43 Банковская деятельность     |КС980|  ||КС981|  ||КС982|  ||КС983|  
</w:t>
      </w:r>
      <w:r>
        <w:br/>
      </w:r>
      <w:r>
        <w:rPr>
          <w:rFonts w:ascii="Times New Roman"/>
          <w:b w:val="false"/>
          <w:i w:val="false"/>
          <w:color w:val="000000"/>
          <w:sz w:val="28"/>
        </w:rPr>
        <w:t>
44 Внебанковские финансовые    |КС990|  ||КС991|  ||КС992|  ||КС993|  
</w:t>
      </w:r>
      <w:r>
        <w:br/>
      </w:r>
      <w:r>
        <w:rPr>
          <w:rFonts w:ascii="Times New Roman"/>
          <w:b w:val="false"/>
          <w:i w:val="false"/>
          <w:color w:val="000000"/>
          <w:sz w:val="28"/>
        </w:rPr>
        <w:t>
   услуги
</w:t>
      </w:r>
      <w:r>
        <w:br/>
      </w:r>
      <w:r>
        <w:rPr>
          <w:rFonts w:ascii="Times New Roman"/>
          <w:b w:val="false"/>
          <w:i w:val="false"/>
          <w:color w:val="000000"/>
          <w:sz w:val="28"/>
        </w:rPr>
        <w:t>
45 Страхование                 |КС1000| ||КС1001| ||КС1002| ||КС1003| 
</w:t>
      </w:r>
      <w:r>
        <w:br/>
      </w:r>
      <w:r>
        <w:rPr>
          <w:rFonts w:ascii="Times New Roman"/>
          <w:b w:val="false"/>
          <w:i w:val="false"/>
          <w:color w:val="000000"/>
          <w:sz w:val="28"/>
        </w:rPr>
        <w:t>
46 Пенсионное обеспечение      |КС1010| ||КС1011| ||КС1012| ||КС1013| 
</w:t>
      </w:r>
      <w:r>
        <w:br/>
      </w:r>
      <w:r>
        <w:rPr>
          <w:rFonts w:ascii="Times New Roman"/>
          <w:b w:val="false"/>
          <w:i w:val="false"/>
          <w:color w:val="000000"/>
          <w:sz w:val="28"/>
        </w:rPr>
        <w:t>
47 Органы государственного     |КС1020| ||КС1021| ||КС1022| ||КС1023| 
</w:t>
      </w:r>
      <w:r>
        <w:br/>
      </w:r>
      <w:r>
        <w:rPr>
          <w:rFonts w:ascii="Times New Roman"/>
          <w:b w:val="false"/>
          <w:i w:val="false"/>
          <w:color w:val="000000"/>
          <w:sz w:val="28"/>
        </w:rPr>
        <w:t>
   управления
</w:t>
      </w:r>
      <w:r>
        <w:br/>
      </w:r>
      <w:r>
        <w:rPr>
          <w:rFonts w:ascii="Times New Roman"/>
          <w:b w:val="false"/>
          <w:i w:val="false"/>
          <w:color w:val="000000"/>
          <w:sz w:val="28"/>
        </w:rPr>
        <w:t>
48 Политические объединения    |КС1030| ||КС1031| ||КС1032| ||КС1033| 
</w:t>
      </w:r>
      <w:r>
        <w:br/>
      </w:r>
      <w:r>
        <w:rPr>
          <w:rFonts w:ascii="Times New Roman"/>
          <w:b w:val="false"/>
          <w:i w:val="false"/>
          <w:color w:val="000000"/>
          <w:sz w:val="28"/>
        </w:rPr>
        <w:t>
   и партии
</w:t>
      </w:r>
      <w:r>
        <w:br/>
      </w:r>
      <w:r>
        <w:rPr>
          <w:rFonts w:ascii="Times New Roman"/>
          <w:b w:val="false"/>
          <w:i w:val="false"/>
          <w:color w:val="000000"/>
          <w:sz w:val="28"/>
        </w:rPr>
        <w:t>
49 Общественные объединения    |КС1040| ||КС1041| ||КС1042| ||КС1043| 
</w:t>
      </w:r>
      <w:r>
        <w:br/>
      </w:r>
      <w:r>
        <w:rPr>
          <w:rFonts w:ascii="Times New Roman"/>
          <w:b w:val="false"/>
          <w:i w:val="false"/>
          <w:color w:val="000000"/>
          <w:sz w:val="28"/>
        </w:rPr>
        <w:t>
   по сферам коммерческой
</w:t>
      </w:r>
      <w:r>
        <w:br/>
      </w:r>
      <w:r>
        <w:rPr>
          <w:rFonts w:ascii="Times New Roman"/>
          <w:b w:val="false"/>
          <w:i w:val="false"/>
          <w:color w:val="000000"/>
          <w:sz w:val="28"/>
        </w:rPr>
        <w:t>
   деятельности
</w:t>
      </w:r>
      <w:r>
        <w:br/>
      </w:r>
      <w:r>
        <w:rPr>
          <w:rFonts w:ascii="Times New Roman"/>
          <w:b w:val="false"/>
          <w:i w:val="false"/>
          <w:color w:val="000000"/>
          <w:sz w:val="28"/>
        </w:rPr>
        <w:t>
50 Профсоюзы                   |КС1050| ||КС1051| ||КС1052| ||КС1053| 
</w:t>
      </w:r>
      <w:r>
        <w:br/>
      </w:r>
      <w:r>
        <w:rPr>
          <w:rFonts w:ascii="Times New Roman"/>
          <w:b w:val="false"/>
          <w:i w:val="false"/>
          <w:color w:val="000000"/>
          <w:sz w:val="28"/>
        </w:rPr>
        <w:t>
51 Творческие,                 |КС1060| ||КС1061| ||КС1062| ||КС1063| 
</w:t>
      </w:r>
      <w:r>
        <w:br/>
      </w:r>
      <w:r>
        <w:rPr>
          <w:rFonts w:ascii="Times New Roman"/>
          <w:b w:val="false"/>
          <w:i w:val="false"/>
          <w:color w:val="000000"/>
          <w:sz w:val="28"/>
        </w:rPr>
        <w:t>
   научно-технические,
</w:t>
      </w:r>
      <w:r>
        <w:br/>
      </w:r>
      <w:r>
        <w:rPr>
          <w:rFonts w:ascii="Times New Roman"/>
          <w:b w:val="false"/>
          <w:i w:val="false"/>
          <w:color w:val="000000"/>
          <w:sz w:val="28"/>
        </w:rPr>
        <w:t>
   культурно-просветительские,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52 Физкультурно-спортивные     |КС1070| ||КС1071| ||КС1072| ||КС1073|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53 Религиозные организации     |КС1080| ||КС1081| ||КС1082| ||КС1083| 
</w:t>
      </w:r>
      <w:r>
        <w:br/>
      </w:r>
      <w:r>
        <w:rPr>
          <w:rFonts w:ascii="Times New Roman"/>
          <w:b w:val="false"/>
          <w:i w:val="false"/>
          <w:color w:val="000000"/>
          <w:sz w:val="28"/>
        </w:rPr>
        <w:t>
54 Прочие виды деятельности    |КС1090| ||КС1091| ||КС1092| ||КС1093| 
</w:t>
      </w:r>
      <w:r>
        <w:br/>
      </w:r>
      <w:r>
        <w:rPr>
          <w:rFonts w:ascii="Times New Roman"/>
          <w:b w:val="false"/>
          <w:i w:val="false"/>
          <w:color w:val="000000"/>
          <w:sz w:val="28"/>
        </w:rPr>
        <w:t>
   Итого:                      |КС1100| ||КС1101| ||КС1102| ||КС1103|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Национальный банк                       |Название банка:
</w:t>
      </w:r>
      <w:r>
        <w:br/>
      </w:r>
      <w:r>
        <w:rPr>
          <w:rFonts w:ascii="Times New Roman"/>
          <w:b w:val="false"/>
          <w:i w:val="false"/>
          <w:color w:val="000000"/>
          <w:sz w:val="28"/>
        </w:rPr>
        <w:t>
Республики Казахстан                    |___________________________
</w:t>
      </w:r>
      <w:r>
        <w:br/>
      </w:r>
      <w:r>
        <w:rPr>
          <w:rFonts w:ascii="Times New Roman"/>
          <w:b w:val="false"/>
          <w:i w:val="false"/>
          <w:color w:val="000000"/>
          <w:sz w:val="28"/>
        </w:rPr>
        <w:t>
                                        |Дата: ________________
</w:t>
      </w:r>
      <w:r>
        <w:br/>
      </w:r>
      <w:r>
        <w:rPr>
          <w:rFonts w:ascii="Times New Roman"/>
          <w:b w:val="false"/>
          <w:i w:val="false"/>
          <w:color w:val="000000"/>
          <w:sz w:val="28"/>
        </w:rPr>
        <w:t>
Таблица ФС/КС-Концентрация по отраслям  |
</w:t>
      </w:r>
      <w:r>
        <w:br/>
      </w:r>
      <w:r>
        <w:rPr>
          <w:rFonts w:ascii="Times New Roman"/>
          <w:b w:val="false"/>
          <w:i w:val="false"/>
          <w:color w:val="000000"/>
          <w:sz w:val="28"/>
        </w:rPr>
        <w:t>
---------------------------------------------------------------------
</w:t>
      </w:r>
      <w:r>
        <w:br/>
      </w:r>
      <w:r>
        <w:rPr>
          <w:rFonts w:ascii="Times New Roman"/>
          <w:b w:val="false"/>
          <w:i w:val="false"/>
          <w:color w:val="000000"/>
          <w:sz w:val="28"/>
        </w:rPr>
        <w:t>
     АКТИВЫ                                 Тенге (в тысячах)
</w:t>
      </w:r>
      <w:r>
        <w:br/>
      </w:r>
      <w:r>
        <w:rPr>
          <w:rFonts w:ascii="Times New Roman"/>
          <w:b w:val="false"/>
          <w:i w:val="false"/>
          <w:color w:val="000000"/>
          <w:sz w:val="28"/>
        </w:rPr>
        <w:t>
                              Прочие Обязательства    Итого
</w:t>
      </w:r>
      <w:r>
        <w:br/>
      </w:r>
      <w:r>
        <w:rPr>
          <w:rFonts w:ascii="Times New Roman"/>
          <w:b w:val="false"/>
          <w:i w:val="false"/>
          <w:color w:val="000000"/>
          <w:sz w:val="28"/>
        </w:rPr>
        <w:t>
                              требования
</w:t>
      </w:r>
      <w:r>
        <w:br/>
      </w:r>
      <w:r>
        <w:rPr>
          <w:rFonts w:ascii="Times New Roman"/>
          <w:b w:val="false"/>
          <w:i w:val="false"/>
          <w:color w:val="000000"/>
          <w:sz w:val="28"/>
        </w:rPr>
        <w:t>
1       2                        7         8         9        10
</w:t>
      </w:r>
      <w:r>
        <w:br/>
      </w:r>
      <w:r>
        <w:rPr>
          <w:rFonts w:ascii="Times New Roman"/>
          <w:b w:val="false"/>
          <w:i w:val="false"/>
          <w:color w:val="000000"/>
          <w:sz w:val="28"/>
        </w:rPr>
        <w:t>
   Классификация по отраслям  в тенге    в ин.     в тенге   в ин.
</w:t>
      </w:r>
      <w:r>
        <w:br/>
      </w:r>
      <w:r>
        <w:rPr>
          <w:rFonts w:ascii="Times New Roman"/>
          <w:b w:val="false"/>
          <w:i w:val="false"/>
          <w:color w:val="000000"/>
          <w:sz w:val="28"/>
        </w:rPr>
        <w:t>
   народного хозяйства                   валюте              валюте
</w:t>
      </w:r>
      <w:r>
        <w:br/>
      </w:r>
      <w:r>
        <w:rPr>
          <w:rFonts w:ascii="Times New Roman"/>
          <w:b w:val="false"/>
          <w:i w:val="false"/>
          <w:color w:val="000000"/>
          <w:sz w:val="28"/>
        </w:rPr>
        <w:t>
1  Электроэнергетика          |КС564|  ||КС565|  ||КС566|  ||КС567|  
</w:t>
      </w:r>
      <w:r>
        <w:br/>
      </w:r>
      <w:r>
        <w:rPr>
          <w:rFonts w:ascii="Times New Roman"/>
          <w:b w:val="false"/>
          <w:i w:val="false"/>
          <w:color w:val="000000"/>
          <w:sz w:val="28"/>
        </w:rPr>
        <w:t>
2  Топливная                  |КС574|  ||КС575|  ||КС576|  ||КС577|  
</w:t>
      </w:r>
      <w:r>
        <w:br/>
      </w:r>
      <w:r>
        <w:rPr>
          <w:rFonts w:ascii="Times New Roman"/>
          <w:b w:val="false"/>
          <w:i w:val="false"/>
          <w:color w:val="000000"/>
          <w:sz w:val="28"/>
        </w:rPr>
        <w:t>
3  Угольная                   |КС584|  ||КС585|  ||КС586|  ||КС587|  
</w:t>
      </w:r>
      <w:r>
        <w:br/>
      </w:r>
      <w:r>
        <w:rPr>
          <w:rFonts w:ascii="Times New Roman"/>
          <w:b w:val="false"/>
          <w:i w:val="false"/>
          <w:color w:val="000000"/>
          <w:sz w:val="28"/>
        </w:rPr>
        <w:t>
4  Черная металлургия         |КС594|  ||КС595|  ||КС596|  ||КС597|  
</w:t>
      </w:r>
      <w:r>
        <w:br/>
      </w:r>
      <w:r>
        <w:rPr>
          <w:rFonts w:ascii="Times New Roman"/>
          <w:b w:val="false"/>
          <w:i w:val="false"/>
          <w:color w:val="000000"/>
          <w:sz w:val="28"/>
        </w:rPr>
        <w:t>
5  Цветная металлургия        |КС604|  ||КС605|  ||КС606|  ||КС607|  
</w:t>
      </w:r>
      <w:r>
        <w:br/>
      </w:r>
      <w:r>
        <w:rPr>
          <w:rFonts w:ascii="Times New Roman"/>
          <w:b w:val="false"/>
          <w:i w:val="false"/>
          <w:color w:val="000000"/>
          <w:sz w:val="28"/>
        </w:rPr>
        <w:t>
6  Химическая и               |КС614|  ||КС615|  ||КС616|  ||КС617|  
</w:t>
      </w:r>
      <w:r>
        <w:br/>
      </w:r>
      <w:r>
        <w:rPr>
          <w:rFonts w:ascii="Times New Roman"/>
          <w:b w:val="false"/>
          <w:i w:val="false"/>
          <w:color w:val="000000"/>
          <w:sz w:val="28"/>
        </w:rPr>
        <w:t>
   нефтехимическая
</w:t>
      </w:r>
      <w:r>
        <w:br/>
      </w:r>
      <w:r>
        <w:rPr>
          <w:rFonts w:ascii="Times New Roman"/>
          <w:b w:val="false"/>
          <w:i w:val="false"/>
          <w:color w:val="000000"/>
          <w:sz w:val="28"/>
        </w:rPr>
        <w:t>
7  Машиностроение и           |КС624|  ||КС625|  ||КС626|  ||КС627|  
</w:t>
      </w:r>
      <w:r>
        <w:br/>
      </w:r>
      <w:r>
        <w:rPr>
          <w:rFonts w:ascii="Times New Roman"/>
          <w:b w:val="false"/>
          <w:i w:val="false"/>
          <w:color w:val="000000"/>
          <w:sz w:val="28"/>
        </w:rPr>
        <w:t>
   металлообработка
</w:t>
      </w:r>
      <w:r>
        <w:br/>
      </w:r>
      <w:r>
        <w:rPr>
          <w:rFonts w:ascii="Times New Roman"/>
          <w:b w:val="false"/>
          <w:i w:val="false"/>
          <w:color w:val="000000"/>
          <w:sz w:val="28"/>
        </w:rPr>
        <w:t>
8  Станкостроительная и       |КС634|  ||КС635|  ||КС636|  ||КС637|  
</w:t>
      </w:r>
      <w:r>
        <w:br/>
      </w:r>
      <w:r>
        <w:rPr>
          <w:rFonts w:ascii="Times New Roman"/>
          <w:b w:val="false"/>
          <w:i w:val="false"/>
          <w:color w:val="000000"/>
          <w:sz w:val="28"/>
        </w:rPr>
        <w:t>
   инструментальная
</w:t>
      </w:r>
      <w:r>
        <w:br/>
      </w:r>
      <w:r>
        <w:rPr>
          <w:rFonts w:ascii="Times New Roman"/>
          <w:b w:val="false"/>
          <w:i w:val="false"/>
          <w:color w:val="000000"/>
          <w:sz w:val="28"/>
        </w:rPr>
        <w:t>
9  Деревообрабатывающая       |КС644|  ||КС645|  ||КС646|  ||КС647|  
</w:t>
      </w:r>
      <w:r>
        <w:br/>
      </w:r>
      <w:r>
        <w:rPr>
          <w:rFonts w:ascii="Times New Roman"/>
          <w:b w:val="false"/>
          <w:i w:val="false"/>
          <w:color w:val="000000"/>
          <w:sz w:val="28"/>
        </w:rPr>
        <w:t>
   и целлюлозно-бумажная
</w:t>
      </w:r>
      <w:r>
        <w:br/>
      </w:r>
      <w:r>
        <w:rPr>
          <w:rFonts w:ascii="Times New Roman"/>
          <w:b w:val="false"/>
          <w:i w:val="false"/>
          <w:color w:val="000000"/>
          <w:sz w:val="28"/>
        </w:rPr>
        <w:t>
10 Легкая                     |КС654|  ||КС655|  ||КС656|  ||КС657|  
</w:t>
      </w:r>
      <w:r>
        <w:br/>
      </w:r>
      <w:r>
        <w:rPr>
          <w:rFonts w:ascii="Times New Roman"/>
          <w:b w:val="false"/>
          <w:i w:val="false"/>
          <w:color w:val="000000"/>
          <w:sz w:val="28"/>
        </w:rPr>
        <w:t>
11 Пищевая                    |КС664|  ||КС665|  ||КС666|  ||КС667|  
</w:t>
      </w:r>
      <w:r>
        <w:br/>
      </w:r>
      <w:r>
        <w:rPr>
          <w:rFonts w:ascii="Times New Roman"/>
          <w:b w:val="false"/>
          <w:i w:val="false"/>
          <w:color w:val="000000"/>
          <w:sz w:val="28"/>
        </w:rPr>
        <w:t>
12 Микробиологическая         |КС674|  ||КС675|  ||КС676|  ||КС677|  
</w:t>
      </w:r>
      <w:r>
        <w:br/>
      </w:r>
      <w:r>
        <w:rPr>
          <w:rFonts w:ascii="Times New Roman"/>
          <w:b w:val="false"/>
          <w:i w:val="false"/>
          <w:color w:val="000000"/>
          <w:sz w:val="28"/>
        </w:rPr>
        <w:t>
13 Медицинская                |КС684|  ||КС685|  ||КС686|  ||КС687|  
</w:t>
      </w:r>
      <w:r>
        <w:br/>
      </w:r>
      <w:r>
        <w:rPr>
          <w:rFonts w:ascii="Times New Roman"/>
          <w:b w:val="false"/>
          <w:i w:val="false"/>
          <w:color w:val="000000"/>
          <w:sz w:val="28"/>
        </w:rPr>
        <w:t>
14 Полиграфическая            |КС694|  ||КС695|  ||КС696|  ||КС697|  
</w:t>
      </w:r>
      <w:r>
        <w:br/>
      </w:r>
      <w:r>
        <w:rPr>
          <w:rFonts w:ascii="Times New Roman"/>
          <w:b w:val="false"/>
          <w:i w:val="false"/>
          <w:color w:val="000000"/>
          <w:sz w:val="28"/>
        </w:rPr>
        <w:t>
15 Другие промышленные        |КС704|  ||КС705|  ||КС706|  ||КС707|  
</w:t>
      </w:r>
      <w:r>
        <w:br/>
      </w:r>
      <w:r>
        <w:rPr>
          <w:rFonts w:ascii="Times New Roman"/>
          <w:b w:val="false"/>
          <w:i w:val="false"/>
          <w:color w:val="000000"/>
          <w:sz w:val="28"/>
        </w:rPr>
        <w:t>
   производства
</w:t>
      </w:r>
      <w:r>
        <w:br/>
      </w:r>
      <w:r>
        <w:rPr>
          <w:rFonts w:ascii="Times New Roman"/>
          <w:b w:val="false"/>
          <w:i w:val="false"/>
          <w:color w:val="000000"/>
          <w:sz w:val="28"/>
        </w:rPr>
        <w:t>
16 Сельское хозяйство         |КС714|  ||КС715|  ||КС716|  ||КС717|  
</w:t>
      </w:r>
      <w:r>
        <w:br/>
      </w:r>
      <w:r>
        <w:rPr>
          <w:rFonts w:ascii="Times New Roman"/>
          <w:b w:val="false"/>
          <w:i w:val="false"/>
          <w:color w:val="000000"/>
          <w:sz w:val="28"/>
        </w:rPr>
        <w:t>
17 Лесное хозяйство           |КС724|  ||КС725|  ||КС726|  ||КС727|  
</w:t>
      </w:r>
      <w:r>
        <w:br/>
      </w:r>
      <w:r>
        <w:rPr>
          <w:rFonts w:ascii="Times New Roman"/>
          <w:b w:val="false"/>
          <w:i w:val="false"/>
          <w:color w:val="000000"/>
          <w:sz w:val="28"/>
        </w:rPr>
        <w:t>
18 Рыбное хозяйство           |КС734|  ||КС735|  ||КС736|  ||КС737|  
</w:t>
      </w:r>
      <w:r>
        <w:br/>
      </w:r>
      <w:r>
        <w:rPr>
          <w:rFonts w:ascii="Times New Roman"/>
          <w:b w:val="false"/>
          <w:i w:val="false"/>
          <w:color w:val="000000"/>
          <w:sz w:val="28"/>
        </w:rPr>
        <w:t>
19 Транспорт                  |КС744|  ||КС745|  ||КС746|  ||КС747|  
</w:t>
      </w:r>
      <w:r>
        <w:br/>
      </w:r>
      <w:r>
        <w:rPr>
          <w:rFonts w:ascii="Times New Roman"/>
          <w:b w:val="false"/>
          <w:i w:val="false"/>
          <w:color w:val="000000"/>
          <w:sz w:val="28"/>
        </w:rPr>
        <w:t>
20 Связь                      |КС754|  ||КС755|  ||КС756|  ||КС757|  
</w:t>
      </w:r>
      <w:r>
        <w:br/>
      </w:r>
      <w:r>
        <w:rPr>
          <w:rFonts w:ascii="Times New Roman"/>
          <w:b w:val="false"/>
          <w:i w:val="false"/>
          <w:color w:val="000000"/>
          <w:sz w:val="28"/>
        </w:rPr>
        <w:t>
21 Строительство              |КС764|  ||КС765|  ||КС766|  ||КС767|  
</w:t>
      </w:r>
      <w:r>
        <w:br/>
      </w:r>
      <w:r>
        <w:rPr>
          <w:rFonts w:ascii="Times New Roman"/>
          <w:b w:val="false"/>
          <w:i w:val="false"/>
          <w:color w:val="000000"/>
          <w:sz w:val="28"/>
        </w:rPr>
        <w:t>
22 Оптовая торговля           |КС774|  ||КС775|  ||КС776|  ||КС777|  
</w:t>
      </w:r>
      <w:r>
        <w:br/>
      </w:r>
      <w:r>
        <w:rPr>
          <w:rFonts w:ascii="Times New Roman"/>
          <w:b w:val="false"/>
          <w:i w:val="false"/>
          <w:color w:val="000000"/>
          <w:sz w:val="28"/>
        </w:rPr>
        <w:t>
23 Розничная торговля         |КС784|  ||КС785|  ||КС786|  ||КС787|  
</w:t>
      </w:r>
      <w:r>
        <w:br/>
      </w:r>
      <w:r>
        <w:rPr>
          <w:rFonts w:ascii="Times New Roman"/>
          <w:b w:val="false"/>
          <w:i w:val="false"/>
          <w:color w:val="000000"/>
          <w:sz w:val="28"/>
        </w:rPr>
        <w:t>
24 Гостиницы, рестораны,      |КС794|  ||КС795|  ||КС796|  ||КС797|  
</w:t>
      </w:r>
      <w:r>
        <w:br/>
      </w:r>
      <w:r>
        <w:rPr>
          <w:rFonts w:ascii="Times New Roman"/>
          <w:b w:val="false"/>
          <w:i w:val="false"/>
          <w:color w:val="000000"/>
          <w:sz w:val="28"/>
        </w:rPr>
        <w:t>
   кафе
</w:t>
      </w:r>
      <w:r>
        <w:br/>
      </w:r>
      <w:r>
        <w:rPr>
          <w:rFonts w:ascii="Times New Roman"/>
          <w:b w:val="false"/>
          <w:i w:val="false"/>
          <w:color w:val="000000"/>
          <w:sz w:val="28"/>
        </w:rPr>
        <w:t>
25 Фирмы (корпорации),        |КС804|  ||КС805|  ||КС806|  ||КС807|  
</w:t>
      </w:r>
      <w:r>
        <w:br/>
      </w:r>
      <w:r>
        <w:rPr>
          <w:rFonts w:ascii="Times New Roman"/>
          <w:b w:val="false"/>
          <w:i w:val="false"/>
          <w:color w:val="000000"/>
          <w:sz w:val="28"/>
        </w:rPr>
        <w:t>
   осуществляющие
</w:t>
      </w:r>
      <w:r>
        <w:br/>
      </w:r>
      <w:r>
        <w:rPr>
          <w:rFonts w:ascii="Times New Roman"/>
          <w:b w:val="false"/>
          <w:i w:val="false"/>
          <w:color w:val="000000"/>
          <w:sz w:val="28"/>
        </w:rPr>
        <w:t>
   операции с недвижимым
</w:t>
      </w:r>
      <w:r>
        <w:br/>
      </w:r>
      <w:r>
        <w:rPr>
          <w:rFonts w:ascii="Times New Roman"/>
          <w:b w:val="false"/>
          <w:i w:val="false"/>
          <w:color w:val="000000"/>
          <w:sz w:val="28"/>
        </w:rPr>
        <w:t>
   имуществом
</w:t>
      </w:r>
      <w:r>
        <w:br/>
      </w:r>
      <w:r>
        <w:rPr>
          <w:rFonts w:ascii="Times New Roman"/>
          <w:b w:val="false"/>
          <w:i w:val="false"/>
          <w:color w:val="000000"/>
          <w:sz w:val="28"/>
        </w:rPr>
        <w:t>
26 Брокерские услуги          |КС814|  ||КС815|  ||КС816|  ||КС817|  
</w:t>
      </w:r>
      <w:r>
        <w:br/>
      </w:r>
      <w:r>
        <w:rPr>
          <w:rFonts w:ascii="Times New Roman"/>
          <w:b w:val="false"/>
          <w:i w:val="false"/>
          <w:color w:val="000000"/>
          <w:sz w:val="28"/>
        </w:rPr>
        <w:t>
27 Реклама,                   |КС824|  ||КС825|  ||КС826|  ||КС827|  
</w:t>
      </w:r>
      <w:r>
        <w:br/>
      </w:r>
      <w:r>
        <w:rPr>
          <w:rFonts w:ascii="Times New Roman"/>
          <w:b w:val="false"/>
          <w:i w:val="false"/>
          <w:color w:val="000000"/>
          <w:sz w:val="28"/>
        </w:rPr>
        <w:t>
   представительские
</w:t>
      </w:r>
      <w:r>
        <w:br/>
      </w:r>
      <w:r>
        <w:rPr>
          <w:rFonts w:ascii="Times New Roman"/>
          <w:b w:val="false"/>
          <w:i w:val="false"/>
          <w:color w:val="000000"/>
          <w:sz w:val="28"/>
        </w:rPr>
        <w:t>
   услуги, аудиторская
</w:t>
      </w:r>
      <w:r>
        <w:br/>
      </w:r>
      <w:r>
        <w:rPr>
          <w:rFonts w:ascii="Times New Roman"/>
          <w:b w:val="false"/>
          <w:i w:val="false"/>
          <w:color w:val="000000"/>
          <w:sz w:val="28"/>
        </w:rPr>
        <w:t>
   деятельность,
</w:t>
      </w:r>
      <w:r>
        <w:br/>
      </w:r>
      <w:r>
        <w:rPr>
          <w:rFonts w:ascii="Times New Roman"/>
          <w:b w:val="false"/>
          <w:i w:val="false"/>
          <w:color w:val="000000"/>
          <w:sz w:val="28"/>
        </w:rPr>
        <w:t>
   маркетинговые
</w:t>
      </w:r>
      <w:r>
        <w:br/>
      </w:r>
      <w:r>
        <w:rPr>
          <w:rFonts w:ascii="Times New Roman"/>
          <w:b w:val="false"/>
          <w:i w:val="false"/>
          <w:color w:val="000000"/>
          <w:sz w:val="28"/>
        </w:rPr>
        <w:t>
   исследования,
</w:t>
      </w:r>
      <w:r>
        <w:br/>
      </w:r>
      <w:r>
        <w:rPr>
          <w:rFonts w:ascii="Times New Roman"/>
          <w:b w:val="false"/>
          <w:i w:val="false"/>
          <w:color w:val="000000"/>
          <w:sz w:val="28"/>
        </w:rPr>
        <w:t>
   консалтинговые услуги
</w:t>
      </w:r>
      <w:r>
        <w:br/>
      </w:r>
      <w:r>
        <w:rPr>
          <w:rFonts w:ascii="Times New Roman"/>
          <w:b w:val="false"/>
          <w:i w:val="false"/>
          <w:color w:val="000000"/>
          <w:sz w:val="28"/>
        </w:rPr>
        <w:t>
28 Геология и разведка        |КС834|  ||КС835|  ||КС836|  ||КС837|  
</w:t>
      </w:r>
      <w:r>
        <w:br/>
      </w:r>
      <w:r>
        <w:rPr>
          <w:rFonts w:ascii="Times New Roman"/>
          <w:b w:val="false"/>
          <w:i w:val="false"/>
          <w:color w:val="000000"/>
          <w:sz w:val="28"/>
        </w:rPr>
        <w:t>
   недр, геодезическая,
</w:t>
      </w:r>
      <w:r>
        <w:br/>
      </w:r>
      <w:r>
        <w:rPr>
          <w:rFonts w:ascii="Times New Roman"/>
          <w:b w:val="false"/>
          <w:i w:val="false"/>
          <w:color w:val="000000"/>
          <w:sz w:val="28"/>
        </w:rPr>
        <w:t>
   гидрометеорологическая
</w:t>
      </w:r>
      <w:r>
        <w:br/>
      </w:r>
      <w:r>
        <w:rPr>
          <w:rFonts w:ascii="Times New Roman"/>
          <w:b w:val="false"/>
          <w:i w:val="false"/>
          <w:color w:val="000000"/>
          <w:sz w:val="28"/>
        </w:rPr>
        <w:t>
   службы
</w:t>
      </w:r>
      <w:r>
        <w:br/>
      </w:r>
      <w:r>
        <w:rPr>
          <w:rFonts w:ascii="Times New Roman"/>
          <w:b w:val="false"/>
          <w:i w:val="false"/>
          <w:color w:val="000000"/>
          <w:sz w:val="28"/>
        </w:rPr>
        <w:t>
29 Редакции и издательства    |КС844|  ||КС845|  ||КС846|  ||КС847|  
</w:t>
      </w:r>
      <w:r>
        <w:br/>
      </w:r>
      <w:r>
        <w:rPr>
          <w:rFonts w:ascii="Times New Roman"/>
          <w:b w:val="false"/>
          <w:i w:val="false"/>
          <w:color w:val="000000"/>
          <w:sz w:val="28"/>
        </w:rPr>
        <w:t>
30 Заготовительные конторы    |КС854|  ||КС855|  ||КС856|  ||КС857|  
</w:t>
      </w:r>
      <w:r>
        <w:br/>
      </w:r>
      <w:r>
        <w:rPr>
          <w:rFonts w:ascii="Times New Roman"/>
          <w:b w:val="false"/>
          <w:i w:val="false"/>
          <w:color w:val="000000"/>
          <w:sz w:val="28"/>
        </w:rPr>
        <w:t>
   по сбору металлолома и
</w:t>
      </w:r>
      <w:r>
        <w:br/>
      </w:r>
      <w:r>
        <w:rPr>
          <w:rFonts w:ascii="Times New Roman"/>
          <w:b w:val="false"/>
          <w:i w:val="false"/>
          <w:color w:val="000000"/>
          <w:sz w:val="28"/>
        </w:rPr>
        <w:t>
   утильсырья
</w:t>
      </w:r>
      <w:r>
        <w:br/>
      </w:r>
      <w:r>
        <w:rPr>
          <w:rFonts w:ascii="Times New Roman"/>
          <w:b w:val="false"/>
          <w:i w:val="false"/>
          <w:color w:val="000000"/>
          <w:sz w:val="28"/>
        </w:rPr>
        <w:t>
31 Вневедомственная охрана    |КС864|  ||КС865|  ||КС866|  ||КС867|  
</w:t>
      </w:r>
      <w:r>
        <w:br/>
      </w:r>
      <w:r>
        <w:rPr>
          <w:rFonts w:ascii="Times New Roman"/>
          <w:b w:val="false"/>
          <w:i w:val="false"/>
          <w:color w:val="000000"/>
          <w:sz w:val="28"/>
        </w:rPr>
        <w:t>
32 Жилищно-куммунальные       |КС874|  ||КС875|  ||КС876|  ||КС877|  
</w:t>
      </w:r>
      <w:r>
        <w:br/>
      </w:r>
      <w:r>
        <w:rPr>
          <w:rFonts w:ascii="Times New Roman"/>
          <w:b w:val="false"/>
          <w:i w:val="false"/>
          <w:color w:val="000000"/>
          <w:sz w:val="28"/>
        </w:rPr>
        <w:t>
   организации
</w:t>
      </w:r>
      <w:r>
        <w:br/>
      </w:r>
      <w:r>
        <w:rPr>
          <w:rFonts w:ascii="Times New Roman"/>
          <w:b w:val="false"/>
          <w:i w:val="false"/>
          <w:color w:val="000000"/>
          <w:sz w:val="28"/>
        </w:rPr>
        <w:t>
33 Здравоохранение            |КС884|  ||КС885|  ||КС886|  ||КС887|  
</w:t>
      </w:r>
      <w:r>
        <w:br/>
      </w:r>
      <w:r>
        <w:rPr>
          <w:rFonts w:ascii="Times New Roman"/>
          <w:b w:val="false"/>
          <w:i w:val="false"/>
          <w:color w:val="000000"/>
          <w:sz w:val="28"/>
        </w:rPr>
        <w:t>
34 Физическая культура        |КС894|  ||КС895|  ||КС896|  ||КС897|  
</w:t>
      </w:r>
      <w:r>
        <w:br/>
      </w:r>
      <w:r>
        <w:rPr>
          <w:rFonts w:ascii="Times New Roman"/>
          <w:b w:val="false"/>
          <w:i w:val="false"/>
          <w:color w:val="000000"/>
          <w:sz w:val="28"/>
        </w:rPr>
        <w:t>
35 Социальное обеспечение     |КС904|  ||КС905|  ||КС906|  ||КС907|  
</w:t>
      </w:r>
      <w:r>
        <w:br/>
      </w:r>
      <w:r>
        <w:rPr>
          <w:rFonts w:ascii="Times New Roman"/>
          <w:b w:val="false"/>
          <w:i w:val="false"/>
          <w:color w:val="000000"/>
          <w:sz w:val="28"/>
        </w:rPr>
        <w:t>
36 Подготовка кадров с        |КС914|  ||КС915|  ||КС916|  ||КС917|  
</w:t>
      </w:r>
      <w:r>
        <w:br/>
      </w:r>
      <w:r>
        <w:rPr>
          <w:rFonts w:ascii="Times New Roman"/>
          <w:b w:val="false"/>
          <w:i w:val="false"/>
          <w:color w:val="000000"/>
          <w:sz w:val="28"/>
        </w:rPr>
        <w:t>
   высшим образованием
</w:t>
      </w:r>
      <w:r>
        <w:br/>
      </w:r>
      <w:r>
        <w:rPr>
          <w:rFonts w:ascii="Times New Roman"/>
          <w:b w:val="false"/>
          <w:i w:val="false"/>
          <w:color w:val="000000"/>
          <w:sz w:val="28"/>
        </w:rPr>
        <w:t>
37 Подготовка кадров со       |КС924|  ||КС925|  ||КС926|  ||КС927|  
</w:t>
      </w:r>
      <w:r>
        <w:br/>
      </w:r>
      <w:r>
        <w:rPr>
          <w:rFonts w:ascii="Times New Roman"/>
          <w:b w:val="false"/>
          <w:i w:val="false"/>
          <w:color w:val="000000"/>
          <w:sz w:val="28"/>
        </w:rPr>
        <w:t>
   средним специальным
</w:t>
      </w:r>
      <w:r>
        <w:br/>
      </w:r>
      <w:r>
        <w:rPr>
          <w:rFonts w:ascii="Times New Roman"/>
          <w:b w:val="false"/>
          <w:i w:val="false"/>
          <w:color w:val="000000"/>
          <w:sz w:val="28"/>
        </w:rPr>
        <w:t>
   образованием
</w:t>
      </w:r>
      <w:r>
        <w:br/>
      </w:r>
      <w:r>
        <w:rPr>
          <w:rFonts w:ascii="Times New Roman"/>
          <w:b w:val="false"/>
          <w:i w:val="false"/>
          <w:color w:val="000000"/>
          <w:sz w:val="28"/>
        </w:rPr>
        <w:t>
38 Подготовка и повышение     |КС934|  ||КС935|  ||КС936|  ||КС937|  
</w:t>
      </w:r>
      <w:r>
        <w:br/>
      </w:r>
      <w:r>
        <w:rPr>
          <w:rFonts w:ascii="Times New Roman"/>
          <w:b w:val="false"/>
          <w:i w:val="false"/>
          <w:color w:val="000000"/>
          <w:sz w:val="28"/>
        </w:rPr>
        <w:t>
   квалификации работников
</w:t>
      </w:r>
      <w:r>
        <w:br/>
      </w:r>
      <w:r>
        <w:rPr>
          <w:rFonts w:ascii="Times New Roman"/>
          <w:b w:val="false"/>
          <w:i w:val="false"/>
          <w:color w:val="000000"/>
          <w:sz w:val="28"/>
        </w:rPr>
        <w:t>
39 Общее образование          |КС944|  ||КС945|  ||КС946|  ||КС947|  
</w:t>
      </w:r>
      <w:r>
        <w:br/>
      </w:r>
      <w:r>
        <w:rPr>
          <w:rFonts w:ascii="Times New Roman"/>
          <w:b w:val="false"/>
          <w:i w:val="false"/>
          <w:color w:val="000000"/>
          <w:sz w:val="28"/>
        </w:rPr>
        <w:t>
40 Дошкольные учреждения      |КС954|  ||КС955|  ||КС956|  ||КС957|  
</w:t>
      </w:r>
      <w:r>
        <w:br/>
      </w:r>
      <w:r>
        <w:rPr>
          <w:rFonts w:ascii="Times New Roman"/>
          <w:b w:val="false"/>
          <w:i w:val="false"/>
          <w:color w:val="000000"/>
          <w:sz w:val="28"/>
        </w:rPr>
        <w:t>
41 Культуры и искусство       |КС964|  ||КС965|  ||КС966|  ||КС967|  
</w:t>
      </w:r>
      <w:r>
        <w:br/>
      </w:r>
      <w:r>
        <w:rPr>
          <w:rFonts w:ascii="Times New Roman"/>
          <w:b w:val="false"/>
          <w:i w:val="false"/>
          <w:color w:val="000000"/>
          <w:sz w:val="28"/>
        </w:rPr>
        <w:t>
42 Наука и научное            |КС974|  ||КС975|  ||КС976|  ||КС977|  
</w:t>
      </w:r>
      <w:r>
        <w:br/>
      </w:r>
      <w:r>
        <w:rPr>
          <w:rFonts w:ascii="Times New Roman"/>
          <w:b w:val="false"/>
          <w:i w:val="false"/>
          <w:color w:val="000000"/>
          <w:sz w:val="28"/>
        </w:rPr>
        <w:t>
   обслуживание
</w:t>
      </w:r>
      <w:r>
        <w:br/>
      </w:r>
      <w:r>
        <w:rPr>
          <w:rFonts w:ascii="Times New Roman"/>
          <w:b w:val="false"/>
          <w:i w:val="false"/>
          <w:color w:val="000000"/>
          <w:sz w:val="28"/>
        </w:rPr>
        <w:t>
43 Банковская деятельность    |КС984|  ||КС985|  ||КС986|  ||КС987|  
</w:t>
      </w:r>
      <w:r>
        <w:br/>
      </w:r>
      <w:r>
        <w:rPr>
          <w:rFonts w:ascii="Times New Roman"/>
          <w:b w:val="false"/>
          <w:i w:val="false"/>
          <w:color w:val="000000"/>
          <w:sz w:val="28"/>
        </w:rPr>
        <w:t>
44 Внебанковские финансовые   |КС994|  ||КС995|  ||КС996|  ||КС997|  
</w:t>
      </w:r>
      <w:r>
        <w:br/>
      </w:r>
      <w:r>
        <w:rPr>
          <w:rFonts w:ascii="Times New Roman"/>
          <w:b w:val="false"/>
          <w:i w:val="false"/>
          <w:color w:val="000000"/>
          <w:sz w:val="28"/>
        </w:rPr>
        <w:t>
   услуги
</w:t>
      </w:r>
      <w:r>
        <w:br/>
      </w:r>
      <w:r>
        <w:rPr>
          <w:rFonts w:ascii="Times New Roman"/>
          <w:b w:val="false"/>
          <w:i w:val="false"/>
          <w:color w:val="000000"/>
          <w:sz w:val="28"/>
        </w:rPr>
        <w:t>
45 Страхование                |КС1004| ||КС1005| ||КС1006| ||КС1007| 
</w:t>
      </w:r>
      <w:r>
        <w:br/>
      </w:r>
      <w:r>
        <w:rPr>
          <w:rFonts w:ascii="Times New Roman"/>
          <w:b w:val="false"/>
          <w:i w:val="false"/>
          <w:color w:val="000000"/>
          <w:sz w:val="28"/>
        </w:rPr>
        <w:t>
46 Пенсионное обеспечение     |КС1014| ||КС1015| ||КС1016| ||КС1017| 
</w:t>
      </w:r>
      <w:r>
        <w:br/>
      </w:r>
      <w:r>
        <w:rPr>
          <w:rFonts w:ascii="Times New Roman"/>
          <w:b w:val="false"/>
          <w:i w:val="false"/>
          <w:color w:val="000000"/>
          <w:sz w:val="28"/>
        </w:rPr>
        <w:t>
47 Органы государственного    |КС1024| ||КС1025| ||КС1026| ||КС1027| 
</w:t>
      </w:r>
      <w:r>
        <w:br/>
      </w:r>
      <w:r>
        <w:rPr>
          <w:rFonts w:ascii="Times New Roman"/>
          <w:b w:val="false"/>
          <w:i w:val="false"/>
          <w:color w:val="000000"/>
          <w:sz w:val="28"/>
        </w:rPr>
        <w:t>
   управления
</w:t>
      </w:r>
      <w:r>
        <w:br/>
      </w:r>
      <w:r>
        <w:rPr>
          <w:rFonts w:ascii="Times New Roman"/>
          <w:b w:val="false"/>
          <w:i w:val="false"/>
          <w:color w:val="000000"/>
          <w:sz w:val="28"/>
        </w:rPr>
        <w:t>
48 Политические объединения   |КС1034| ||КС1035| ||КС1036| ||КС1037| 
</w:t>
      </w:r>
      <w:r>
        <w:br/>
      </w:r>
      <w:r>
        <w:rPr>
          <w:rFonts w:ascii="Times New Roman"/>
          <w:b w:val="false"/>
          <w:i w:val="false"/>
          <w:color w:val="000000"/>
          <w:sz w:val="28"/>
        </w:rPr>
        <w:t>
   и партии
</w:t>
      </w:r>
      <w:r>
        <w:br/>
      </w:r>
      <w:r>
        <w:rPr>
          <w:rFonts w:ascii="Times New Roman"/>
          <w:b w:val="false"/>
          <w:i w:val="false"/>
          <w:color w:val="000000"/>
          <w:sz w:val="28"/>
        </w:rPr>
        <w:t>
49 Общественные объединения   |КС1044| ||КС1045| ||КС1046| ||КС1047| 
</w:t>
      </w:r>
      <w:r>
        <w:br/>
      </w:r>
      <w:r>
        <w:rPr>
          <w:rFonts w:ascii="Times New Roman"/>
          <w:b w:val="false"/>
          <w:i w:val="false"/>
          <w:color w:val="000000"/>
          <w:sz w:val="28"/>
        </w:rPr>
        <w:t>
   по сферам коммерческой
</w:t>
      </w:r>
      <w:r>
        <w:br/>
      </w:r>
      <w:r>
        <w:rPr>
          <w:rFonts w:ascii="Times New Roman"/>
          <w:b w:val="false"/>
          <w:i w:val="false"/>
          <w:color w:val="000000"/>
          <w:sz w:val="28"/>
        </w:rPr>
        <w:t>
   деятельности
</w:t>
      </w:r>
      <w:r>
        <w:br/>
      </w:r>
      <w:r>
        <w:rPr>
          <w:rFonts w:ascii="Times New Roman"/>
          <w:b w:val="false"/>
          <w:i w:val="false"/>
          <w:color w:val="000000"/>
          <w:sz w:val="28"/>
        </w:rPr>
        <w:t>
50 Профсоюзы                  |КС1054| ||КС1055| ||КС1056| ||КС1057| 
</w:t>
      </w:r>
      <w:r>
        <w:br/>
      </w:r>
      <w:r>
        <w:rPr>
          <w:rFonts w:ascii="Times New Roman"/>
          <w:b w:val="false"/>
          <w:i w:val="false"/>
          <w:color w:val="000000"/>
          <w:sz w:val="28"/>
        </w:rPr>
        <w:t>
51 Творческие,                |КС1064| ||КС1065| ||КС1066| ||КС1067| 
</w:t>
      </w:r>
      <w:r>
        <w:br/>
      </w:r>
      <w:r>
        <w:rPr>
          <w:rFonts w:ascii="Times New Roman"/>
          <w:b w:val="false"/>
          <w:i w:val="false"/>
          <w:color w:val="000000"/>
          <w:sz w:val="28"/>
        </w:rPr>
        <w:t>
   научно-технические,
</w:t>
      </w:r>
      <w:r>
        <w:br/>
      </w:r>
      <w:r>
        <w:rPr>
          <w:rFonts w:ascii="Times New Roman"/>
          <w:b w:val="false"/>
          <w:i w:val="false"/>
          <w:color w:val="000000"/>
          <w:sz w:val="28"/>
        </w:rPr>
        <w:t>
   культурно-просветительские,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52 Физкультурно-спортивные    |КС1074| ||КС1075| ||КС1076| ||КС1077| 
</w:t>
      </w:r>
      <w:r>
        <w:br/>
      </w:r>
      <w:r>
        <w:rPr>
          <w:rFonts w:ascii="Times New Roman"/>
          <w:b w:val="false"/>
          <w:i w:val="false"/>
          <w:color w:val="000000"/>
          <w:sz w:val="28"/>
        </w:rPr>
        <w:t>
   общественные объединения
</w:t>
      </w:r>
      <w:r>
        <w:br/>
      </w:r>
      <w:r>
        <w:rPr>
          <w:rFonts w:ascii="Times New Roman"/>
          <w:b w:val="false"/>
          <w:i w:val="false"/>
          <w:color w:val="000000"/>
          <w:sz w:val="28"/>
        </w:rPr>
        <w:t>
53 Религиозные организации    |КС1084| ||КС1085| ||КС1086| ||КС1087| 
</w:t>
      </w:r>
      <w:r>
        <w:br/>
      </w:r>
      <w:r>
        <w:rPr>
          <w:rFonts w:ascii="Times New Roman"/>
          <w:b w:val="false"/>
          <w:i w:val="false"/>
          <w:color w:val="000000"/>
          <w:sz w:val="28"/>
        </w:rPr>
        <w:t>
54 Прочие виды деятельности   |КС1094| ||КС1095| ||КС1096| ||КС1097| 
</w:t>
      </w:r>
      <w:r>
        <w:br/>
      </w:r>
      <w:r>
        <w:rPr>
          <w:rFonts w:ascii="Times New Roman"/>
          <w:b w:val="false"/>
          <w:i w:val="false"/>
          <w:color w:val="000000"/>
          <w:sz w:val="28"/>
        </w:rPr>
        <w:t>
   Итого:                     |КС1104| ||КС1105| ||КС1106| ||КС1107|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СООТВЕТСТВИЯ СТРОК ОТЧЕТА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ПЛАНУ СЧЕТОВ БУХГАЛТЕРСКОГО УЧЕТА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 - СВОДНЫЙ БАЛАНСОВЫЙ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АКТИВЫ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Валюта              ФС10=ФС100+ФС102+ФС104+ФС106
</w:t>
      </w:r>
      <w:r>
        <w:br/>
      </w:r>
      <w:r>
        <w:rPr>
          <w:rFonts w:ascii="Times New Roman"/>
          <w:b w:val="false"/>
          <w:i w:val="false"/>
          <w:color w:val="000000"/>
          <w:sz w:val="28"/>
        </w:rPr>
        <w:t>
Национальная валюта ФС 100=1001+1002+1003(в части
</w:t>
      </w:r>
      <w:r>
        <w:br/>
      </w:r>
      <w:r>
        <w:rPr>
          <w:rFonts w:ascii="Times New Roman"/>
          <w:b w:val="false"/>
          <w:i w:val="false"/>
          <w:color w:val="000000"/>
          <w:sz w:val="28"/>
        </w:rPr>
        <w:t>
(Н)                 средств в национальной валюте
</w:t>
      </w:r>
      <w:r>
        <w:br/>
      </w:r>
      <w:r>
        <w:rPr>
          <w:rFonts w:ascii="Times New Roman"/>
          <w:b w:val="false"/>
          <w:i w:val="false"/>
          <w:color w:val="000000"/>
          <w:sz w:val="28"/>
        </w:rPr>
        <w:t>
                    РК)
</w:t>
      </w:r>
      <w:r>
        <w:br/>
      </w:r>
      <w:r>
        <w:rPr>
          <w:rFonts w:ascii="Times New Roman"/>
          <w:b w:val="false"/>
          <w:i w:val="false"/>
          <w:color w:val="000000"/>
          <w:sz w:val="28"/>
        </w:rPr>
        <w:t>
Национальная валюта ФС100=031+032+033+919
</w:t>
      </w:r>
      <w:r>
        <w:br/>
      </w:r>
      <w:r>
        <w:rPr>
          <w:rFonts w:ascii="Times New Roman"/>
          <w:b w:val="false"/>
          <w:i w:val="false"/>
          <w:color w:val="000000"/>
          <w:sz w:val="28"/>
        </w:rPr>
        <w:t>
(С)
</w:t>
      </w:r>
      <w:r>
        <w:br/>
      </w:r>
      <w:r>
        <w:rPr>
          <w:rFonts w:ascii="Times New Roman"/>
          <w:b w:val="false"/>
          <w:i w:val="false"/>
          <w:color w:val="000000"/>
          <w:sz w:val="28"/>
        </w:rPr>
        <w:t>
Валюта республик    ФС102=1001+1002+1003 (в части
</w:t>
      </w:r>
      <w:r>
        <w:br/>
      </w:r>
      <w:r>
        <w:rPr>
          <w:rFonts w:ascii="Times New Roman"/>
          <w:b w:val="false"/>
          <w:i w:val="false"/>
          <w:color w:val="000000"/>
          <w:sz w:val="28"/>
        </w:rPr>
        <w:t>
бывшего СССР(Н)     средств в валюте республик
</w:t>
      </w:r>
      <w:r>
        <w:br/>
      </w:r>
      <w:r>
        <w:rPr>
          <w:rFonts w:ascii="Times New Roman"/>
          <w:b w:val="false"/>
          <w:i w:val="false"/>
          <w:color w:val="000000"/>
          <w:sz w:val="28"/>
        </w:rPr>
        <w:t>
                    бывшего СССР)
</w:t>
      </w:r>
      <w:r>
        <w:br/>
      </w:r>
      <w:r>
        <w:rPr>
          <w:rFonts w:ascii="Times New Roman"/>
          <w:b w:val="false"/>
          <w:i w:val="false"/>
          <w:color w:val="000000"/>
          <w:sz w:val="28"/>
        </w:rPr>
        <w:t>
Валюта республик    ФС102=062+067+068
</w:t>
      </w:r>
      <w:r>
        <w:br/>
      </w:r>
      <w:r>
        <w:rPr>
          <w:rFonts w:ascii="Times New Roman"/>
          <w:b w:val="false"/>
          <w:i w:val="false"/>
          <w:color w:val="000000"/>
          <w:sz w:val="28"/>
        </w:rPr>
        <w:t>
бывшего CCCP(C)
</w:t>
      </w:r>
      <w:r>
        <w:br/>
      </w:r>
      <w:r>
        <w:rPr>
          <w:rFonts w:ascii="Times New Roman"/>
          <w:b w:val="false"/>
          <w:i w:val="false"/>
          <w:color w:val="000000"/>
          <w:sz w:val="28"/>
        </w:rPr>
        <w:t>
Валюта США и        ФС104+ФС106=1001+1002+1003 (в
</w:t>
      </w:r>
      <w:r>
        <w:br/>
      </w:r>
      <w:r>
        <w:rPr>
          <w:rFonts w:ascii="Times New Roman"/>
          <w:b w:val="false"/>
          <w:i w:val="false"/>
          <w:color w:val="000000"/>
          <w:sz w:val="28"/>
        </w:rPr>
        <w:t>
Германии+           части средств в прочих валютах)
</w:t>
      </w:r>
      <w:r>
        <w:br/>
      </w:r>
      <w:r>
        <w:rPr>
          <w:rFonts w:ascii="Times New Roman"/>
          <w:b w:val="false"/>
          <w:i w:val="false"/>
          <w:color w:val="000000"/>
          <w:sz w:val="28"/>
        </w:rPr>
        <w:t>
Валюта других
</w:t>
      </w:r>
      <w:r>
        <w:br/>
      </w:r>
      <w:r>
        <w:rPr>
          <w:rFonts w:ascii="Times New Roman"/>
          <w:b w:val="false"/>
          <w:i w:val="false"/>
          <w:color w:val="000000"/>
          <w:sz w:val="28"/>
        </w:rPr>
        <w:t>
стран(Н)
</w:t>
      </w:r>
      <w:r>
        <w:br/>
      </w:r>
      <w:r>
        <w:rPr>
          <w:rFonts w:ascii="Times New Roman"/>
          <w:b w:val="false"/>
          <w:i w:val="false"/>
          <w:color w:val="000000"/>
          <w:sz w:val="28"/>
        </w:rPr>
        <w:t>
Валюта США и        ФС104+ФС106=060+061+063
</w:t>
      </w:r>
      <w:r>
        <w:br/>
      </w:r>
      <w:r>
        <w:rPr>
          <w:rFonts w:ascii="Times New Roman"/>
          <w:b w:val="false"/>
          <w:i w:val="false"/>
          <w:color w:val="000000"/>
          <w:sz w:val="28"/>
        </w:rPr>
        <w:t>
Германии +
</w:t>
      </w:r>
      <w:r>
        <w:br/>
      </w:r>
      <w:r>
        <w:rPr>
          <w:rFonts w:ascii="Times New Roman"/>
          <w:b w:val="false"/>
          <w:i w:val="false"/>
          <w:color w:val="000000"/>
          <w:sz w:val="28"/>
        </w:rPr>
        <w:t>
Валюта других
</w:t>
      </w:r>
      <w:r>
        <w:br/>
      </w:r>
      <w:r>
        <w:rPr>
          <w:rFonts w:ascii="Times New Roman"/>
          <w:b w:val="false"/>
          <w:i w:val="false"/>
          <w:color w:val="000000"/>
          <w:sz w:val="28"/>
        </w:rPr>
        <w:t>
стран(С)
</w:t>
      </w:r>
      <w:r>
        <w:br/>
      </w:r>
      <w:r>
        <w:rPr>
          <w:rFonts w:ascii="Times New Roman"/>
          <w:b w:val="false"/>
          <w:i w:val="false"/>
          <w:color w:val="000000"/>
          <w:sz w:val="28"/>
        </w:rPr>
        <w:t>
Депозитный счет в   ФС12=1051+1102+1101+1103
</w:t>
      </w:r>
      <w:r>
        <w:br/>
      </w:r>
      <w:r>
        <w:rPr>
          <w:rFonts w:ascii="Times New Roman"/>
          <w:b w:val="false"/>
          <w:i w:val="false"/>
          <w:color w:val="000000"/>
          <w:sz w:val="28"/>
        </w:rPr>
        <w:t>
Нацбанке (Н)
</w:t>
      </w:r>
      <w:r>
        <w:br/>
      </w:r>
      <w:r>
        <w:rPr>
          <w:rFonts w:ascii="Times New Roman"/>
          <w:b w:val="false"/>
          <w:i w:val="false"/>
          <w:color w:val="000000"/>
          <w:sz w:val="28"/>
        </w:rPr>
        <w:t>
Депозитный счет в   ФС12=072(в части средств в НБРК)
</w:t>
      </w:r>
      <w:r>
        <w:br/>
      </w:r>
      <w:r>
        <w:rPr>
          <w:rFonts w:ascii="Times New Roman"/>
          <w:b w:val="false"/>
          <w:i w:val="false"/>
          <w:color w:val="000000"/>
          <w:sz w:val="28"/>
        </w:rPr>
        <w:t>
Нацбанке (С)        +161(А)+162(А)+164(А)+165(А)+
</w:t>
      </w:r>
      <w:r>
        <w:br/>
      </w:r>
      <w:r>
        <w:rPr>
          <w:rFonts w:ascii="Times New Roman"/>
          <w:b w:val="false"/>
          <w:i w:val="false"/>
          <w:color w:val="000000"/>
          <w:sz w:val="28"/>
        </w:rPr>
        <w:t>
                    166(А)+167(А)+168(А)+816
</w:t>
      </w:r>
      <w:r>
        <w:br/>
      </w:r>
      <w:r>
        <w:rPr>
          <w:rFonts w:ascii="Times New Roman"/>
          <w:b w:val="false"/>
          <w:i w:val="false"/>
          <w:color w:val="000000"/>
          <w:sz w:val="28"/>
        </w:rPr>
        <w:t>
Депозитный счет в   ФС14=1052+1251+1252+1253+1254+
</w:t>
      </w:r>
      <w:r>
        <w:br/>
      </w:r>
      <w:r>
        <w:rPr>
          <w:rFonts w:ascii="Times New Roman"/>
          <w:b w:val="false"/>
          <w:i w:val="false"/>
          <w:color w:val="000000"/>
          <w:sz w:val="28"/>
        </w:rPr>
        <w:t>
других банках (Н)   1255+1256+1257
</w:t>
      </w:r>
      <w:r>
        <w:br/>
      </w:r>
      <w:r>
        <w:rPr>
          <w:rFonts w:ascii="Times New Roman"/>
          <w:b w:val="false"/>
          <w:i w:val="false"/>
          <w:color w:val="000000"/>
          <w:sz w:val="28"/>
        </w:rPr>
        <w:t>
Депозитный счет в   ФС14=072(в части средств в
</w:t>
      </w:r>
      <w:r>
        <w:br/>
      </w:r>
      <w:r>
        <w:rPr>
          <w:rFonts w:ascii="Times New Roman"/>
          <w:b w:val="false"/>
          <w:i w:val="false"/>
          <w:color w:val="000000"/>
          <w:sz w:val="28"/>
        </w:rPr>
        <w:t>
других банках (С)   других банках+092+158+170+637+
</w:t>
      </w:r>
      <w:r>
        <w:br/>
      </w:r>
      <w:r>
        <w:rPr>
          <w:rFonts w:ascii="Times New Roman"/>
          <w:b w:val="false"/>
          <w:i w:val="false"/>
          <w:color w:val="000000"/>
          <w:sz w:val="28"/>
        </w:rPr>
        <w:t>
                    662+731
</w:t>
      </w:r>
      <w:r>
        <w:br/>
      </w:r>
      <w:r>
        <w:rPr>
          <w:rFonts w:ascii="Times New Roman"/>
          <w:b w:val="false"/>
          <w:i w:val="false"/>
          <w:color w:val="000000"/>
          <w:sz w:val="28"/>
        </w:rPr>
        <w:t>
Минус резерв на     ФС140=1469(в части общих
</w:t>
      </w:r>
      <w:r>
        <w:br/>
      </w:r>
      <w:r>
        <w:rPr>
          <w:rFonts w:ascii="Times New Roman"/>
          <w:b w:val="false"/>
          <w:i w:val="false"/>
          <w:color w:val="000000"/>
          <w:sz w:val="28"/>
        </w:rPr>
        <w:t>
покрытие убытков по провизий на покрытие убытков по
</w:t>
      </w:r>
      <w:r>
        <w:br/>
      </w:r>
      <w:r>
        <w:rPr>
          <w:rFonts w:ascii="Times New Roman"/>
          <w:b w:val="false"/>
          <w:i w:val="false"/>
          <w:color w:val="000000"/>
          <w:sz w:val="28"/>
        </w:rPr>
        <w:t>
депозитам (Н)       депозитам)+1269
</w:t>
      </w:r>
      <w:r>
        <w:br/>
      </w:r>
      <w:r>
        <w:rPr>
          <w:rFonts w:ascii="Times New Roman"/>
          <w:b w:val="false"/>
          <w:i w:val="false"/>
          <w:color w:val="000000"/>
          <w:sz w:val="28"/>
        </w:rPr>
        <w:t>
Нетто депозиты (Н)  ФС16=ФС12+ФС14-ФС140
</w:t>
      </w:r>
      <w:r>
        <w:br/>
      </w:r>
      <w:r>
        <w:rPr>
          <w:rFonts w:ascii="Times New Roman"/>
          <w:b w:val="false"/>
          <w:i w:val="false"/>
          <w:color w:val="000000"/>
          <w:sz w:val="28"/>
        </w:rPr>
        <w:t>
Ценные бумаги,      ФС18=1456
</w:t>
      </w:r>
      <w:r>
        <w:br/>
      </w:r>
      <w:r>
        <w:rPr>
          <w:rFonts w:ascii="Times New Roman"/>
          <w:b w:val="false"/>
          <w:i w:val="false"/>
          <w:color w:val="000000"/>
          <w:sz w:val="28"/>
        </w:rPr>
        <w:t>
купленные по
</w:t>
      </w:r>
      <w:r>
        <w:br/>
      </w:r>
      <w:r>
        <w:rPr>
          <w:rFonts w:ascii="Times New Roman"/>
          <w:b w:val="false"/>
          <w:i w:val="false"/>
          <w:color w:val="000000"/>
          <w:sz w:val="28"/>
        </w:rPr>
        <w:t>
соглашению об
</w:t>
      </w:r>
      <w:r>
        <w:br/>
      </w:r>
      <w:r>
        <w:rPr>
          <w:rFonts w:ascii="Times New Roman"/>
          <w:b w:val="false"/>
          <w:i w:val="false"/>
          <w:color w:val="000000"/>
          <w:sz w:val="28"/>
        </w:rPr>
        <w:t>
обратном "РЕПО"(Н)
</w:t>
      </w:r>
      <w:r>
        <w:br/>
      </w:r>
      <w:r>
        <w:rPr>
          <w:rFonts w:ascii="Times New Roman"/>
          <w:b w:val="false"/>
          <w:i w:val="false"/>
          <w:color w:val="000000"/>
          <w:sz w:val="28"/>
        </w:rPr>
        <w:t>
Ценные бумаги,      ФС16=693
</w:t>
      </w:r>
      <w:r>
        <w:br/>
      </w:r>
      <w:r>
        <w:rPr>
          <w:rFonts w:ascii="Times New Roman"/>
          <w:b w:val="false"/>
          <w:i w:val="false"/>
          <w:color w:val="000000"/>
          <w:sz w:val="28"/>
        </w:rPr>
        <w:t>
купленные по
</w:t>
      </w:r>
      <w:r>
        <w:br/>
      </w:r>
      <w:r>
        <w:rPr>
          <w:rFonts w:ascii="Times New Roman"/>
          <w:b w:val="false"/>
          <w:i w:val="false"/>
          <w:color w:val="000000"/>
          <w:sz w:val="28"/>
        </w:rPr>
        <w:t>
соглашению об обратном
</w:t>
      </w:r>
      <w:r>
        <w:br/>
      </w:r>
      <w:r>
        <w:rPr>
          <w:rFonts w:ascii="Times New Roman"/>
          <w:b w:val="false"/>
          <w:i w:val="false"/>
          <w:color w:val="000000"/>
          <w:sz w:val="28"/>
        </w:rPr>
        <w:t>
"РЕПО"(С)
</w:t>
      </w:r>
      <w:r>
        <w:br/>
      </w:r>
      <w:r>
        <w:rPr>
          <w:rFonts w:ascii="Times New Roman"/>
          <w:b w:val="false"/>
          <w:i w:val="false"/>
          <w:color w:val="000000"/>
          <w:sz w:val="28"/>
        </w:rPr>
        <w:t>
Ценные бумаги в     ФС20=ФС200+ФС202+ФС204+ФС206=
</w:t>
      </w:r>
      <w:r>
        <w:br/>
      </w:r>
      <w:r>
        <w:rPr>
          <w:rFonts w:ascii="Times New Roman"/>
          <w:b w:val="false"/>
          <w:i w:val="false"/>
          <w:color w:val="000000"/>
          <w:sz w:val="28"/>
        </w:rPr>
        <w:t>
портфеле банка(Н)   1151+1152+1153+1154+1155+
</w:t>
      </w:r>
      <w:r>
        <w:br/>
      </w:r>
      <w:r>
        <w:rPr>
          <w:rFonts w:ascii="Times New Roman"/>
          <w:b w:val="false"/>
          <w:i w:val="false"/>
          <w:color w:val="000000"/>
          <w:sz w:val="28"/>
        </w:rPr>
        <w:t>
                    1201+1202+1451+1452+1454
</w:t>
      </w:r>
      <w:r>
        <w:br/>
      </w:r>
      <w:r>
        <w:rPr>
          <w:rFonts w:ascii="Times New Roman"/>
          <w:b w:val="false"/>
          <w:i w:val="false"/>
          <w:color w:val="000000"/>
          <w:sz w:val="28"/>
        </w:rPr>
        <w:t>
Ценные бумаги       ФС200=1451
</w:t>
      </w:r>
      <w:r>
        <w:br/>
      </w:r>
      <w:r>
        <w:rPr>
          <w:rFonts w:ascii="Times New Roman"/>
          <w:b w:val="false"/>
          <w:i w:val="false"/>
          <w:color w:val="000000"/>
          <w:sz w:val="28"/>
        </w:rPr>
        <w:t>
удерживаемые
</w:t>
      </w:r>
      <w:r>
        <w:br/>
      </w:r>
      <w:r>
        <w:rPr>
          <w:rFonts w:ascii="Times New Roman"/>
          <w:b w:val="false"/>
          <w:i w:val="false"/>
          <w:color w:val="000000"/>
          <w:sz w:val="28"/>
        </w:rPr>
        <w:t>
до погашения
</w:t>
      </w:r>
      <w:r>
        <w:br/>
      </w:r>
      <w:r>
        <w:rPr>
          <w:rFonts w:ascii="Times New Roman"/>
          <w:b w:val="false"/>
          <w:i w:val="false"/>
          <w:color w:val="000000"/>
          <w:sz w:val="28"/>
        </w:rPr>
        <w:t>
Ценные бумаги,      ФС202=1452+1454
</w:t>
      </w:r>
      <w:r>
        <w:br/>
      </w:r>
      <w:r>
        <w:rPr>
          <w:rFonts w:ascii="Times New Roman"/>
          <w:b w:val="false"/>
          <w:i w:val="false"/>
          <w:color w:val="000000"/>
          <w:sz w:val="28"/>
        </w:rPr>
        <w:t>
годные для
</w:t>
      </w:r>
      <w:r>
        <w:br/>
      </w:r>
      <w:r>
        <w:rPr>
          <w:rFonts w:ascii="Times New Roman"/>
          <w:b w:val="false"/>
          <w:i w:val="false"/>
          <w:color w:val="000000"/>
          <w:sz w:val="28"/>
        </w:rPr>
        <w:t>
продажи
</w:t>
      </w:r>
      <w:r>
        <w:br/>
      </w:r>
      <w:r>
        <w:rPr>
          <w:rFonts w:ascii="Times New Roman"/>
          <w:b w:val="false"/>
          <w:i w:val="false"/>
          <w:color w:val="000000"/>
          <w:sz w:val="28"/>
        </w:rPr>
        <w:t>
Ценные бумаги,      ФС204=1201+1202
</w:t>
      </w:r>
      <w:r>
        <w:br/>
      </w:r>
      <w:r>
        <w:rPr>
          <w:rFonts w:ascii="Times New Roman"/>
          <w:b w:val="false"/>
          <w:i w:val="false"/>
          <w:color w:val="000000"/>
          <w:sz w:val="28"/>
        </w:rPr>
        <w:t>
предназначенные
</w:t>
      </w:r>
      <w:r>
        <w:br/>
      </w:r>
      <w:r>
        <w:rPr>
          <w:rFonts w:ascii="Times New Roman"/>
          <w:b w:val="false"/>
          <w:i w:val="false"/>
          <w:color w:val="000000"/>
          <w:sz w:val="28"/>
        </w:rPr>
        <w:t>
для продажи
</w:t>
      </w:r>
      <w:r>
        <w:br/>
      </w:r>
      <w:r>
        <w:rPr>
          <w:rFonts w:ascii="Times New Roman"/>
          <w:b w:val="false"/>
          <w:i w:val="false"/>
          <w:color w:val="000000"/>
          <w:sz w:val="28"/>
        </w:rPr>
        <w:t>
Государственные
</w:t>
      </w:r>
      <w:r>
        <w:br/>
      </w:r>
      <w:r>
        <w:rPr>
          <w:rFonts w:ascii="Times New Roman"/>
          <w:b w:val="false"/>
          <w:i w:val="false"/>
          <w:color w:val="000000"/>
          <w:sz w:val="28"/>
        </w:rPr>
        <w:t>
ценные бумаги       ФС206=1151+1152+1153+1154+1155
</w:t>
      </w:r>
      <w:r>
        <w:br/>
      </w:r>
      <w:r>
        <w:rPr>
          <w:rFonts w:ascii="Times New Roman"/>
          <w:b w:val="false"/>
          <w:i w:val="false"/>
          <w:color w:val="000000"/>
          <w:sz w:val="28"/>
        </w:rPr>
        <w:t>
Ценные бумаги в
</w:t>
      </w:r>
      <w:r>
        <w:br/>
      </w:r>
      <w:r>
        <w:rPr>
          <w:rFonts w:ascii="Times New Roman"/>
          <w:b w:val="false"/>
          <w:i w:val="false"/>
          <w:color w:val="000000"/>
          <w:sz w:val="28"/>
        </w:rPr>
        <w:t>
портфеле банка      ФС20=ФС200+ФС202+ФС204=037+066+
</w:t>
      </w:r>
      <w:r>
        <w:br/>
      </w:r>
      <w:r>
        <w:rPr>
          <w:rFonts w:ascii="Times New Roman"/>
          <w:b w:val="false"/>
          <w:i w:val="false"/>
          <w:color w:val="000000"/>
          <w:sz w:val="28"/>
        </w:rPr>
        <w:t>
(С)                 069(в части ценных бумаг)
</w:t>
      </w:r>
      <w:r>
        <w:br/>
      </w:r>
      <w:r>
        <w:rPr>
          <w:rFonts w:ascii="Times New Roman"/>
          <w:b w:val="false"/>
          <w:i w:val="false"/>
          <w:color w:val="000000"/>
          <w:sz w:val="28"/>
        </w:rPr>
        <w:t>
                    +183+193+194+195+196+197
</w:t>
      </w:r>
      <w:r>
        <w:br/>
      </w:r>
      <w:r>
        <w:rPr>
          <w:rFonts w:ascii="Times New Roman"/>
          <w:b w:val="false"/>
          <w:i w:val="false"/>
          <w:color w:val="000000"/>
          <w:sz w:val="28"/>
        </w:rPr>
        <w:t>
Аффинированные
</w:t>
      </w:r>
      <w:r>
        <w:br/>
      </w:r>
      <w:r>
        <w:rPr>
          <w:rFonts w:ascii="Times New Roman"/>
          <w:b w:val="false"/>
          <w:i w:val="false"/>
          <w:color w:val="000000"/>
          <w:sz w:val="28"/>
        </w:rPr>
        <w:t>
драгоценные         ФС22=1004+1601
</w:t>
      </w:r>
      <w:r>
        <w:br/>
      </w:r>
      <w:r>
        <w:rPr>
          <w:rFonts w:ascii="Times New Roman"/>
          <w:b w:val="false"/>
          <w:i w:val="false"/>
          <w:color w:val="000000"/>
          <w:sz w:val="28"/>
        </w:rPr>
        <w:t>
металлы (Н)
</w:t>
      </w:r>
      <w:r>
        <w:br/>
      </w:r>
      <w:r>
        <w:rPr>
          <w:rFonts w:ascii="Times New Roman"/>
          <w:b w:val="false"/>
          <w:i w:val="false"/>
          <w:color w:val="000000"/>
          <w:sz w:val="28"/>
        </w:rPr>
        <w:t>
Монетарные          ФС22=050+051+052+053+054+055+
</w:t>
      </w:r>
      <w:r>
        <w:br/>
      </w:r>
      <w:r>
        <w:rPr>
          <w:rFonts w:ascii="Times New Roman"/>
          <w:b w:val="false"/>
          <w:i w:val="false"/>
          <w:color w:val="000000"/>
          <w:sz w:val="28"/>
        </w:rPr>
        <w:t>
драгоценные         056+057+481+482+483
</w:t>
      </w:r>
      <w:r>
        <w:br/>
      </w:r>
      <w:r>
        <w:rPr>
          <w:rFonts w:ascii="Times New Roman"/>
          <w:b w:val="false"/>
          <w:i w:val="false"/>
          <w:color w:val="000000"/>
          <w:sz w:val="28"/>
        </w:rPr>
        <w:t>
металлы (С)
</w:t>
      </w:r>
      <w:r>
        <w:br/>
      </w:r>
      <w:r>
        <w:rPr>
          <w:rFonts w:ascii="Times New Roman"/>
          <w:b w:val="false"/>
          <w:i w:val="false"/>
          <w:color w:val="000000"/>
          <w:sz w:val="28"/>
        </w:rPr>
        <w:t>
Итого Кредиты (Н)   ФС24=1301+1302+1303+1304+1305+
</w:t>
      </w:r>
      <w:r>
        <w:br/>
      </w:r>
      <w:r>
        <w:rPr>
          <w:rFonts w:ascii="Times New Roman"/>
          <w:b w:val="false"/>
          <w:i w:val="false"/>
          <w:color w:val="000000"/>
          <w:sz w:val="28"/>
        </w:rPr>
        <w:t>
                    1306+1307+1401+1403+1405+1407
</w:t>
      </w:r>
      <w:r>
        <w:br/>
      </w:r>
      <w:r>
        <w:rPr>
          <w:rFonts w:ascii="Times New Roman"/>
          <w:b w:val="false"/>
          <w:i w:val="false"/>
          <w:color w:val="000000"/>
          <w:sz w:val="28"/>
        </w:rPr>
        <w:t>
                    +1409+1411+1414+1417+1420+1422+
</w:t>
      </w:r>
      <w:r>
        <w:br/>
      </w:r>
      <w:r>
        <w:rPr>
          <w:rFonts w:ascii="Times New Roman"/>
          <w:b w:val="false"/>
          <w:i w:val="false"/>
          <w:color w:val="000000"/>
          <w:sz w:val="28"/>
        </w:rPr>
        <w:t>
                    1424+1427+1440
</w:t>
      </w:r>
      <w:r>
        <w:br/>
      </w:r>
      <w:r>
        <w:rPr>
          <w:rFonts w:ascii="Times New Roman"/>
          <w:b w:val="false"/>
          <w:i w:val="false"/>
          <w:color w:val="000000"/>
          <w:sz w:val="28"/>
        </w:rPr>
        <w:t>
Итого Ссуды и       ФС24=110+111+112+113+146+(181-
</w:t>
      </w:r>
      <w:r>
        <w:br/>
      </w:r>
      <w:r>
        <w:rPr>
          <w:rFonts w:ascii="Times New Roman"/>
          <w:b w:val="false"/>
          <w:i w:val="false"/>
          <w:color w:val="000000"/>
          <w:sz w:val="28"/>
        </w:rPr>
        <w:t>
лизинги (С)         171)*+(182-172)*+(184-174)
</w:t>
      </w:r>
      <w:r>
        <w:br/>
      </w:r>
      <w:r>
        <w:rPr>
          <w:rFonts w:ascii="Times New Roman"/>
          <w:b w:val="false"/>
          <w:i w:val="false"/>
          <w:color w:val="000000"/>
          <w:sz w:val="28"/>
        </w:rPr>
        <w:t>
                    *+(186-176)*+(188-178)*+
</w:t>
      </w:r>
      <w:r>
        <w:br/>
      </w:r>
      <w:r>
        <w:rPr>
          <w:rFonts w:ascii="Times New Roman"/>
          <w:b w:val="false"/>
          <w:i w:val="false"/>
          <w:color w:val="000000"/>
          <w:sz w:val="28"/>
        </w:rPr>
        <w:t>
                    (189-179)*+(758-748)*+(751-
</w:t>
      </w:r>
      <w:r>
        <w:br/>
      </w:r>
      <w:r>
        <w:rPr>
          <w:rFonts w:ascii="Times New Roman"/>
          <w:b w:val="false"/>
          <w:i w:val="false"/>
          <w:color w:val="000000"/>
          <w:sz w:val="28"/>
        </w:rPr>
        <w:t>
                    752)*+210+211+212+213+214+215+
</w:t>
      </w:r>
      <w:r>
        <w:br/>
      </w:r>
      <w:r>
        <w:rPr>
          <w:rFonts w:ascii="Times New Roman"/>
          <w:b w:val="false"/>
          <w:i w:val="false"/>
          <w:color w:val="000000"/>
          <w:sz w:val="28"/>
        </w:rPr>
        <w:t>
                    216+218+219+227+231+232+233+250+
</w:t>
      </w:r>
      <w:r>
        <w:br/>
      </w:r>
      <w:r>
        <w:rPr>
          <w:rFonts w:ascii="Times New Roman"/>
          <w:b w:val="false"/>
          <w:i w:val="false"/>
          <w:color w:val="000000"/>
          <w:sz w:val="28"/>
        </w:rPr>
        <w:t>
                    251+252+253+254+255+256+257+258+
</w:t>
      </w:r>
      <w:r>
        <w:br/>
      </w:r>
      <w:r>
        <w:rPr>
          <w:rFonts w:ascii="Times New Roman"/>
          <w:b w:val="false"/>
          <w:i w:val="false"/>
          <w:color w:val="000000"/>
          <w:sz w:val="28"/>
        </w:rPr>
        <w:t>
                    259+270+271+272+273+274+275+277+
</w:t>
      </w:r>
      <w:r>
        <w:br/>
      </w:r>
      <w:r>
        <w:rPr>
          <w:rFonts w:ascii="Times New Roman"/>
          <w:b w:val="false"/>
          <w:i w:val="false"/>
          <w:color w:val="000000"/>
          <w:sz w:val="28"/>
        </w:rPr>
        <w:t>
                    278+279+290+291+296+299+298+311+
</w:t>
      </w:r>
      <w:r>
        <w:br/>
      </w:r>
      <w:r>
        <w:rPr>
          <w:rFonts w:ascii="Times New Roman"/>
          <w:b w:val="false"/>
          <w:i w:val="false"/>
          <w:color w:val="000000"/>
          <w:sz w:val="28"/>
        </w:rPr>
        <w:t>
                    312+331+334+335+350+351+352+355+
</w:t>
      </w:r>
      <w:r>
        <w:br/>
      </w:r>
      <w:r>
        <w:rPr>
          <w:rFonts w:ascii="Times New Roman"/>
          <w:b w:val="false"/>
          <w:i w:val="false"/>
          <w:color w:val="000000"/>
          <w:sz w:val="28"/>
        </w:rPr>
        <w:t>
                    371+373+375+376+377+391+392+393+
</w:t>
      </w:r>
      <w:r>
        <w:br/>
      </w:r>
      <w:r>
        <w:rPr>
          <w:rFonts w:ascii="Times New Roman"/>
          <w:b w:val="false"/>
          <w:i w:val="false"/>
          <w:color w:val="000000"/>
          <w:sz w:val="28"/>
        </w:rPr>
        <w:t>
                    395+396+397+398+399+410+413+414+
</w:t>
      </w:r>
      <w:r>
        <w:br/>
      </w:r>
      <w:r>
        <w:rPr>
          <w:rFonts w:ascii="Times New Roman"/>
          <w:b w:val="false"/>
          <w:i w:val="false"/>
          <w:color w:val="000000"/>
          <w:sz w:val="28"/>
        </w:rPr>
        <w:t>
                    415+416+417+418+419+430+431+433+
</w:t>
      </w:r>
      <w:r>
        <w:br/>
      </w:r>
      <w:r>
        <w:rPr>
          <w:rFonts w:ascii="Times New Roman"/>
          <w:b w:val="false"/>
          <w:i w:val="false"/>
          <w:color w:val="000000"/>
          <w:sz w:val="28"/>
        </w:rPr>
        <w:t>
                    434+435+436+438+439+451+452+453+
</w:t>
      </w:r>
      <w:r>
        <w:br/>
      </w:r>
      <w:r>
        <w:rPr>
          <w:rFonts w:ascii="Times New Roman"/>
          <w:b w:val="false"/>
          <w:i w:val="false"/>
          <w:color w:val="000000"/>
          <w:sz w:val="28"/>
        </w:rPr>
        <w:t>
                    454+470+471+475+476+477+478+490+
</w:t>
      </w:r>
      <w:r>
        <w:br/>
      </w:r>
      <w:r>
        <w:rPr>
          <w:rFonts w:ascii="Times New Roman"/>
          <w:b w:val="false"/>
          <w:i w:val="false"/>
          <w:color w:val="000000"/>
          <w:sz w:val="28"/>
        </w:rPr>
        <w:t>
                    493+510+518+531+536+551+552+571+
</w:t>
      </w:r>
      <w:r>
        <w:br/>
      </w:r>
      <w:r>
        <w:rPr>
          <w:rFonts w:ascii="Times New Roman"/>
          <w:b w:val="false"/>
          <w:i w:val="false"/>
          <w:color w:val="000000"/>
          <w:sz w:val="28"/>
        </w:rPr>
        <w:t>
                    572+574+575+577+578+579+591+592+
</w:t>
      </w:r>
      <w:r>
        <w:br/>
      </w:r>
      <w:r>
        <w:rPr>
          <w:rFonts w:ascii="Times New Roman"/>
          <w:b w:val="false"/>
          <w:i w:val="false"/>
          <w:color w:val="000000"/>
          <w:sz w:val="28"/>
        </w:rPr>
        <w:t>
                    593+596+611+612+616+619+620+624
</w:t>
      </w:r>
      <w:r>
        <w:br/>
      </w:r>
      <w:r>
        <w:rPr>
          <w:rFonts w:ascii="Times New Roman"/>
          <w:b w:val="false"/>
          <w:i w:val="false"/>
          <w:color w:val="000000"/>
          <w:sz w:val="28"/>
        </w:rPr>
        <w:t>
                    (А)+632+647+650+651+652+653+654+
</w:t>
      </w:r>
      <w:r>
        <w:br/>
      </w:r>
      <w:r>
        <w:rPr>
          <w:rFonts w:ascii="Times New Roman"/>
          <w:b w:val="false"/>
          <w:i w:val="false"/>
          <w:color w:val="000000"/>
          <w:sz w:val="28"/>
        </w:rPr>
        <w:t>
                    655+656+657+(678-679)*+680+
</w:t>
      </w:r>
      <w:r>
        <w:br/>
      </w:r>
      <w:r>
        <w:rPr>
          <w:rFonts w:ascii="Times New Roman"/>
          <w:b w:val="false"/>
          <w:i w:val="false"/>
          <w:color w:val="000000"/>
          <w:sz w:val="28"/>
        </w:rPr>
        <w:t>
                    681+682+683+(690-691)*+(698-
</w:t>
      </w:r>
      <w:r>
        <w:br/>
      </w:r>
      <w:r>
        <w:rPr>
          <w:rFonts w:ascii="Times New Roman"/>
          <w:b w:val="false"/>
          <w:i w:val="false"/>
          <w:color w:val="000000"/>
          <w:sz w:val="28"/>
        </w:rPr>
        <w:t>
                    699)*+712+716+718+728+737+739+
</w:t>
      </w:r>
      <w:r>
        <w:br/>
      </w:r>
      <w:r>
        <w:rPr>
          <w:rFonts w:ascii="Times New Roman"/>
          <w:b w:val="false"/>
          <w:i w:val="false"/>
          <w:color w:val="000000"/>
          <w:sz w:val="28"/>
        </w:rPr>
        <w:t>
                    760+761+762+763+764+765+766+767+
</w:t>
      </w:r>
      <w:r>
        <w:br/>
      </w:r>
      <w:r>
        <w:rPr>
          <w:rFonts w:ascii="Times New Roman"/>
          <w:b w:val="false"/>
          <w:i w:val="false"/>
          <w:color w:val="000000"/>
          <w:sz w:val="28"/>
        </w:rPr>
        <w:t>
                    768+769+770+771+772+773+774+775+
</w:t>
      </w:r>
      <w:r>
        <w:br/>
      </w:r>
      <w:r>
        <w:rPr>
          <w:rFonts w:ascii="Times New Roman"/>
          <w:b w:val="false"/>
          <w:i w:val="false"/>
          <w:color w:val="000000"/>
          <w:sz w:val="28"/>
        </w:rPr>
        <w:t>
                    776+777+778+779+780+812+820+(828-
</w:t>
      </w:r>
      <w:r>
        <w:br/>
      </w:r>
      <w:r>
        <w:rPr>
          <w:rFonts w:ascii="Times New Roman"/>
          <w:b w:val="false"/>
          <w:i w:val="false"/>
          <w:color w:val="000000"/>
          <w:sz w:val="28"/>
        </w:rPr>
        <w:t>
                    829)*+910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Минус: Резерв на    ФС26=1339+1439+1465
</w:t>
      </w:r>
      <w:r>
        <w:br/>
      </w:r>
      <w:r>
        <w:rPr>
          <w:rFonts w:ascii="Times New Roman"/>
          <w:b w:val="false"/>
          <w:i w:val="false"/>
          <w:color w:val="000000"/>
          <w:sz w:val="28"/>
        </w:rPr>
        <w:t>
покрытие убытков по
</w:t>
      </w:r>
      <w:r>
        <w:br/>
      </w:r>
      <w:r>
        <w:rPr>
          <w:rFonts w:ascii="Times New Roman"/>
          <w:b w:val="false"/>
          <w:i w:val="false"/>
          <w:color w:val="000000"/>
          <w:sz w:val="28"/>
        </w:rPr>
        <w:t>
кредитам (Н)
</w:t>
      </w:r>
      <w:r>
        <w:br/>
      </w:r>
      <w:r>
        <w:rPr>
          <w:rFonts w:ascii="Times New Roman"/>
          <w:b w:val="false"/>
          <w:i w:val="false"/>
          <w:color w:val="000000"/>
          <w:sz w:val="28"/>
        </w:rPr>
        <w:t>
Минус: Резерв на    ФС26=024
</w:t>
      </w:r>
      <w:r>
        <w:br/>
      </w:r>
      <w:r>
        <w:rPr>
          <w:rFonts w:ascii="Times New Roman"/>
          <w:b w:val="false"/>
          <w:i w:val="false"/>
          <w:color w:val="000000"/>
          <w:sz w:val="28"/>
        </w:rPr>
        <w:t>
покрытие убытков по
</w:t>
      </w:r>
      <w:r>
        <w:br/>
      </w:r>
      <w:r>
        <w:rPr>
          <w:rFonts w:ascii="Times New Roman"/>
          <w:b w:val="false"/>
          <w:i w:val="false"/>
          <w:color w:val="000000"/>
          <w:sz w:val="28"/>
        </w:rPr>
        <w:t>
ссудам и лизингам
</w:t>
      </w:r>
      <w:r>
        <w:br/>
      </w:r>
      <w:r>
        <w:rPr>
          <w:rFonts w:ascii="Times New Roman"/>
          <w:b w:val="false"/>
          <w:i w:val="false"/>
          <w:color w:val="000000"/>
          <w:sz w:val="28"/>
        </w:rPr>
        <w:t>
(С)
</w:t>
      </w:r>
      <w:r>
        <w:br/>
      </w:r>
      <w:r>
        <w:rPr>
          <w:rFonts w:ascii="Times New Roman"/>
          <w:b w:val="false"/>
          <w:i w:val="false"/>
          <w:color w:val="000000"/>
          <w:sz w:val="28"/>
        </w:rPr>
        <w:t>
Нетто Кредиты       ФС28=ФС24-ФС26
</w:t>
      </w:r>
      <w:r>
        <w:br/>
      </w:r>
      <w:r>
        <w:rPr>
          <w:rFonts w:ascii="Times New Roman"/>
          <w:b w:val="false"/>
          <w:i w:val="false"/>
          <w:color w:val="000000"/>
          <w:sz w:val="28"/>
        </w:rPr>
        <w:t>
Инвестиции в
</w:t>
      </w:r>
      <w:r>
        <w:br/>
      </w:r>
      <w:r>
        <w:rPr>
          <w:rFonts w:ascii="Times New Roman"/>
          <w:b w:val="false"/>
          <w:i w:val="false"/>
          <w:color w:val="000000"/>
          <w:sz w:val="28"/>
        </w:rPr>
        <w:t>
капитал и субор-    ФС30=ФС310+ФС320=1471+1472+1475
</w:t>
      </w:r>
      <w:r>
        <w:br/>
      </w:r>
      <w:r>
        <w:rPr>
          <w:rFonts w:ascii="Times New Roman"/>
          <w:b w:val="false"/>
          <w:i w:val="false"/>
          <w:color w:val="000000"/>
          <w:sz w:val="28"/>
        </w:rPr>
        <w:t>
динированный долг(Н)
</w:t>
      </w:r>
      <w:r>
        <w:br/>
      </w:r>
      <w:r>
        <w:rPr>
          <w:rFonts w:ascii="Times New Roman"/>
          <w:b w:val="false"/>
          <w:i w:val="false"/>
          <w:color w:val="000000"/>
          <w:sz w:val="28"/>
        </w:rPr>
        <w:t>
Инвестиции в        ФС30=ФС310+ФС320=066+069 (в
</w:t>
      </w:r>
      <w:r>
        <w:br/>
      </w:r>
      <w:r>
        <w:rPr>
          <w:rFonts w:ascii="Times New Roman"/>
          <w:b w:val="false"/>
          <w:i w:val="false"/>
          <w:color w:val="000000"/>
          <w:sz w:val="28"/>
        </w:rPr>
        <w:t>
капитал (С)         части инвестиций в капитал)+191+192
</w:t>
      </w:r>
      <w:r>
        <w:br/>
      </w:r>
      <w:r>
        <w:rPr>
          <w:rFonts w:ascii="Times New Roman"/>
          <w:b w:val="false"/>
          <w:i w:val="false"/>
          <w:color w:val="000000"/>
          <w:sz w:val="28"/>
        </w:rPr>
        <w:t>
Обязательства
</w:t>
      </w:r>
      <w:r>
        <w:br/>
      </w:r>
      <w:r>
        <w:rPr>
          <w:rFonts w:ascii="Times New Roman"/>
          <w:b w:val="false"/>
          <w:i w:val="false"/>
          <w:color w:val="000000"/>
          <w:sz w:val="28"/>
        </w:rPr>
        <w:t>
клиентов по не-     ФС32=группа счетов 1850 (в
</w:t>
      </w:r>
      <w:r>
        <w:br/>
      </w:r>
      <w:r>
        <w:rPr>
          <w:rFonts w:ascii="Times New Roman"/>
          <w:b w:val="false"/>
          <w:i w:val="false"/>
          <w:color w:val="000000"/>
          <w:sz w:val="28"/>
        </w:rPr>
        <w:t>
погашенным          части обязательств клиентов по
</w:t>
      </w:r>
      <w:r>
        <w:br/>
      </w:r>
      <w:r>
        <w:rPr>
          <w:rFonts w:ascii="Times New Roman"/>
          <w:b w:val="false"/>
          <w:i w:val="false"/>
          <w:color w:val="000000"/>
          <w:sz w:val="28"/>
        </w:rPr>
        <w:t>
акцептам(Н)         непогашенным акцептам)
</w:t>
      </w:r>
      <w:r>
        <w:br/>
      </w:r>
      <w:r>
        <w:rPr>
          <w:rFonts w:ascii="Times New Roman"/>
          <w:b w:val="false"/>
          <w:i w:val="false"/>
          <w:color w:val="000000"/>
          <w:sz w:val="28"/>
        </w:rPr>
        <w:t>
Обязательства
</w:t>
      </w:r>
      <w:r>
        <w:br/>
      </w:r>
      <w:r>
        <w:rPr>
          <w:rFonts w:ascii="Times New Roman"/>
          <w:b w:val="false"/>
          <w:i w:val="false"/>
          <w:color w:val="000000"/>
          <w:sz w:val="28"/>
        </w:rPr>
        <w:t>
клиентов по         ФС32=076(А)**+079(А)+636(А)
</w:t>
      </w:r>
      <w:r>
        <w:br/>
      </w:r>
      <w:r>
        <w:rPr>
          <w:rFonts w:ascii="Times New Roman"/>
          <w:b w:val="false"/>
          <w:i w:val="false"/>
          <w:color w:val="000000"/>
          <w:sz w:val="28"/>
        </w:rPr>
        <w:t>
непогашенным        **+639(А)+904(А)**+932
</w:t>
      </w:r>
      <w:r>
        <w:br/>
      </w:r>
      <w:r>
        <w:rPr>
          <w:rFonts w:ascii="Times New Roman"/>
          <w:b w:val="false"/>
          <w:i w:val="false"/>
          <w:color w:val="000000"/>
          <w:sz w:val="28"/>
        </w:rPr>
        <w:t>
акцептам(С)         (А)**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В ЧАСТИ ДЕБИТОРСКОЙ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Основные средства   ФС34=ДА10=1651+1652+1653+1654+
</w:t>
      </w:r>
      <w:r>
        <w:br/>
      </w:r>
      <w:r>
        <w:rPr>
          <w:rFonts w:ascii="Times New Roman"/>
          <w:b w:val="false"/>
          <w:i w:val="false"/>
          <w:color w:val="000000"/>
          <w:sz w:val="28"/>
        </w:rPr>
        <w:t>
(за вычетом         1655+1656+1657-1692-1693-1694-
</w:t>
      </w:r>
      <w:r>
        <w:br/>
      </w:r>
      <w:r>
        <w:rPr>
          <w:rFonts w:ascii="Times New Roman"/>
          <w:b w:val="false"/>
          <w:i w:val="false"/>
          <w:color w:val="000000"/>
          <w:sz w:val="28"/>
        </w:rPr>
        <w:t>
амортизации) (Н)    1695-1696-1697
</w:t>
      </w:r>
      <w:r>
        <w:br/>
      </w:r>
      <w:r>
        <w:rPr>
          <w:rFonts w:ascii="Times New Roman"/>
          <w:b w:val="false"/>
          <w:i w:val="false"/>
          <w:color w:val="000000"/>
          <w:sz w:val="28"/>
        </w:rPr>
        <w:t>
Прочая              ФС34+ФС36=920+921(в части
</w:t>
      </w:r>
      <w:r>
        <w:br/>
      </w:r>
      <w:r>
        <w:rPr>
          <w:rFonts w:ascii="Times New Roman"/>
          <w:b w:val="false"/>
          <w:i w:val="false"/>
          <w:color w:val="000000"/>
          <w:sz w:val="28"/>
        </w:rPr>
        <w:t>
недвижимость +      средств, приобретенных банком)+
</w:t>
      </w:r>
      <w:r>
        <w:br/>
      </w:r>
      <w:r>
        <w:rPr>
          <w:rFonts w:ascii="Times New Roman"/>
          <w:b w:val="false"/>
          <w:i w:val="false"/>
          <w:color w:val="000000"/>
          <w:sz w:val="28"/>
        </w:rPr>
        <w:t>
Основные средства   924+926+930+932(А)***+937-015
</w:t>
      </w:r>
      <w:r>
        <w:br/>
      </w:r>
      <w:r>
        <w:rPr>
          <w:rFonts w:ascii="Times New Roman"/>
          <w:b w:val="false"/>
          <w:i w:val="false"/>
          <w:color w:val="000000"/>
          <w:sz w:val="28"/>
        </w:rPr>
        <w:t>
(за вычетом         (в части амортизации осн.
</w:t>
      </w:r>
      <w:r>
        <w:br/>
      </w:r>
      <w:r>
        <w:rPr>
          <w:rFonts w:ascii="Times New Roman"/>
          <w:b w:val="false"/>
          <w:i w:val="false"/>
          <w:color w:val="000000"/>
          <w:sz w:val="28"/>
        </w:rPr>
        <w:t>
амортизации)(С)     средств)
</w:t>
      </w:r>
      <w:r>
        <w:br/>
      </w:r>
      <w:r>
        <w:rPr>
          <w:rFonts w:ascii="Times New Roman"/>
          <w:b w:val="false"/>
          <w:i w:val="false"/>
          <w:color w:val="000000"/>
          <w:sz w:val="28"/>
        </w:rPr>
        <w:t>
Нематериальные      ФС36=1659-1699
</w:t>
      </w:r>
      <w:r>
        <w:br/>
      </w:r>
      <w:r>
        <w:rPr>
          <w:rFonts w:ascii="Times New Roman"/>
          <w:b w:val="false"/>
          <w:i w:val="false"/>
          <w:color w:val="000000"/>
          <w:sz w:val="28"/>
        </w:rPr>
        <w:t>
активы (за вычетом
</w:t>
      </w:r>
      <w:r>
        <w:br/>
      </w:r>
      <w:r>
        <w:rPr>
          <w:rFonts w:ascii="Times New Roman"/>
          <w:b w:val="false"/>
          <w:i w:val="false"/>
          <w:color w:val="000000"/>
          <w:sz w:val="28"/>
        </w:rPr>
        <w:t>
амортизации) (Н)
</w:t>
      </w:r>
      <w:r>
        <w:br/>
      </w:r>
      <w:r>
        <w:rPr>
          <w:rFonts w:ascii="Times New Roman"/>
          <w:b w:val="false"/>
          <w:i w:val="false"/>
          <w:color w:val="000000"/>
          <w:sz w:val="28"/>
        </w:rPr>
        <w:t>
Нематериальные      ФС 38 = 925 -015 (в части
</w:t>
      </w:r>
      <w:r>
        <w:br/>
      </w:r>
      <w:r>
        <w:rPr>
          <w:rFonts w:ascii="Times New Roman"/>
          <w:b w:val="false"/>
          <w:i w:val="false"/>
          <w:color w:val="000000"/>
          <w:sz w:val="28"/>
        </w:rPr>
        <w:t>
активы (за          амортизации нематер. активов)
</w:t>
      </w:r>
      <w:r>
        <w:br/>
      </w:r>
      <w:r>
        <w:rPr>
          <w:rFonts w:ascii="Times New Roman"/>
          <w:b w:val="false"/>
          <w:i w:val="false"/>
          <w:color w:val="000000"/>
          <w:sz w:val="28"/>
        </w:rPr>
        <w:t>
вычетом
</w:t>
      </w:r>
      <w:r>
        <w:br/>
      </w:r>
      <w:r>
        <w:rPr>
          <w:rFonts w:ascii="Times New Roman"/>
          <w:b w:val="false"/>
          <w:i w:val="false"/>
          <w:color w:val="000000"/>
          <w:sz w:val="28"/>
        </w:rPr>
        <w:t>
амортизации) (С)
</w:t>
      </w:r>
      <w:r>
        <w:br/>
      </w:r>
      <w:r>
        <w:rPr>
          <w:rFonts w:ascii="Times New Roman"/>
          <w:b w:val="false"/>
          <w:i w:val="false"/>
          <w:color w:val="000000"/>
          <w:sz w:val="28"/>
        </w:rPr>
        <w:t>
Прочие активы (Н)   ФС38=1602+(1658-1698)+1551+
</w:t>
      </w:r>
      <w:r>
        <w:br/>
      </w:r>
      <w:r>
        <w:rPr>
          <w:rFonts w:ascii="Times New Roman"/>
          <w:b w:val="false"/>
          <w:i w:val="false"/>
          <w:color w:val="000000"/>
          <w:sz w:val="28"/>
        </w:rPr>
        <w:t>
                    1552+1705+1710+1715+1720+1725+
</w:t>
      </w:r>
      <w:r>
        <w:br/>
      </w:r>
      <w:r>
        <w:rPr>
          <w:rFonts w:ascii="Times New Roman"/>
          <w:b w:val="false"/>
          <w:i w:val="false"/>
          <w:color w:val="000000"/>
          <w:sz w:val="28"/>
        </w:rPr>
        <w:t>
                    1730+1731+ 1735+1740+1741+1745+
</w:t>
      </w:r>
      <w:r>
        <w:br/>
      </w:r>
      <w:r>
        <w:rPr>
          <w:rFonts w:ascii="Times New Roman"/>
          <w:b w:val="false"/>
          <w:i w:val="false"/>
          <w:color w:val="000000"/>
          <w:sz w:val="28"/>
        </w:rPr>
        <w:t>
                    1747+1749+1751+1791+1801+1802+
</w:t>
      </w:r>
      <w:r>
        <w:br/>
      </w:r>
      <w:r>
        <w:rPr>
          <w:rFonts w:ascii="Times New Roman"/>
          <w:b w:val="false"/>
          <w:i w:val="false"/>
          <w:color w:val="000000"/>
          <w:sz w:val="28"/>
        </w:rPr>
        <w:t>
                    1803+1804+1851+1852+1853+1854+
</w:t>
      </w:r>
      <w:r>
        <w:br/>
      </w:r>
      <w:r>
        <w:rPr>
          <w:rFonts w:ascii="Times New Roman"/>
          <w:b w:val="false"/>
          <w:i w:val="false"/>
          <w:color w:val="000000"/>
          <w:sz w:val="28"/>
        </w:rPr>
        <w:t>
                    1856+1857+1860+1861+1870+1880+
</w:t>
      </w:r>
      <w:r>
        <w:br/>
      </w:r>
      <w:r>
        <w:rPr>
          <w:rFonts w:ascii="Times New Roman"/>
          <w:b w:val="false"/>
          <w:i w:val="false"/>
          <w:color w:val="000000"/>
          <w:sz w:val="28"/>
        </w:rPr>
        <w:t>
                    1900
</w:t>
      </w:r>
      <w:r>
        <w:br/>
      </w:r>
      <w:r>
        <w:rPr>
          <w:rFonts w:ascii="Times New Roman"/>
          <w:b w:val="false"/>
          <w:i w:val="false"/>
          <w:color w:val="000000"/>
          <w:sz w:val="28"/>
        </w:rPr>
        <w:t>
Прочие активы (С)   ФС40=042+043+059+064+065+074(А)
</w:t>
      </w:r>
      <w:r>
        <w:br/>
      </w:r>
      <w:r>
        <w:rPr>
          <w:rFonts w:ascii="Times New Roman"/>
          <w:b w:val="false"/>
          <w:i w:val="false"/>
          <w:color w:val="000000"/>
          <w:sz w:val="28"/>
        </w:rPr>
        <w:t>
                    +076(А)***+094+120+145(А)+152
</w:t>
      </w:r>
      <w:r>
        <w:br/>
      </w:r>
      <w:r>
        <w:rPr>
          <w:rFonts w:ascii="Times New Roman"/>
          <w:b w:val="false"/>
          <w:i w:val="false"/>
          <w:color w:val="000000"/>
          <w:sz w:val="28"/>
        </w:rPr>
        <w:t>
                    (А)+224+237+239+628(А)+629+634
</w:t>
      </w:r>
      <w:r>
        <w:br/>
      </w:r>
      <w:r>
        <w:rPr>
          <w:rFonts w:ascii="Times New Roman"/>
          <w:b w:val="false"/>
          <w:i w:val="false"/>
          <w:color w:val="000000"/>
          <w:sz w:val="28"/>
        </w:rPr>
        <w:t>
                    (А)+636(А)***+664(А)+668+719+
</w:t>
      </w:r>
      <w:r>
        <w:br/>
      </w:r>
      <w:r>
        <w:rPr>
          <w:rFonts w:ascii="Times New Roman"/>
          <w:b w:val="false"/>
          <w:i w:val="false"/>
          <w:color w:val="000000"/>
          <w:sz w:val="28"/>
        </w:rPr>
        <w:t>
                    729(А)+735+781+811+882(А)+901
</w:t>
      </w:r>
      <w:r>
        <w:br/>
      </w:r>
      <w:r>
        <w:rPr>
          <w:rFonts w:ascii="Times New Roman"/>
          <w:b w:val="false"/>
          <w:i w:val="false"/>
          <w:color w:val="000000"/>
          <w:sz w:val="28"/>
        </w:rPr>
        <w:t>
                    (А)+902(А)+904(А)***+905+907
</w:t>
      </w:r>
      <w:r>
        <w:br/>
      </w:r>
      <w:r>
        <w:rPr>
          <w:rFonts w:ascii="Times New Roman"/>
          <w:b w:val="false"/>
          <w:i w:val="false"/>
          <w:color w:val="000000"/>
          <w:sz w:val="28"/>
        </w:rPr>
        <w:t>
                    (А)+908(А)+913+915(А)+921 (в
</w:t>
      </w:r>
      <w:r>
        <w:br/>
      </w:r>
      <w:r>
        <w:rPr>
          <w:rFonts w:ascii="Times New Roman"/>
          <w:b w:val="false"/>
          <w:i w:val="false"/>
          <w:color w:val="000000"/>
          <w:sz w:val="28"/>
        </w:rPr>
        <w:t>
                    части полученного залога)+922+
</w:t>
      </w:r>
      <w:r>
        <w:br/>
      </w:r>
      <w:r>
        <w:rPr>
          <w:rFonts w:ascii="Times New Roman"/>
          <w:b w:val="false"/>
          <w:i w:val="false"/>
          <w:color w:val="000000"/>
          <w:sz w:val="28"/>
        </w:rPr>
        <w:t>
                    923-015 (в части амортизации
</w:t>
      </w:r>
      <w:r>
        <w:br/>
      </w:r>
      <w:r>
        <w:rPr>
          <w:rFonts w:ascii="Times New Roman"/>
          <w:b w:val="false"/>
          <w:i w:val="false"/>
          <w:color w:val="000000"/>
          <w:sz w:val="28"/>
        </w:rPr>
        <w:t>
                    кап. затрат по арендованным
</w:t>
      </w:r>
      <w:r>
        <w:br/>
      </w:r>
      <w:r>
        <w:rPr>
          <w:rFonts w:ascii="Times New Roman"/>
          <w:b w:val="false"/>
          <w:i w:val="false"/>
          <w:color w:val="000000"/>
          <w:sz w:val="28"/>
        </w:rPr>
        <w:t>
                    зданиям)+931+940+941+942-045+
</w:t>
      </w:r>
      <w:r>
        <w:br/>
      </w:r>
      <w:r>
        <w:rPr>
          <w:rFonts w:ascii="Times New Roman"/>
          <w:b w:val="false"/>
          <w:i w:val="false"/>
          <w:color w:val="000000"/>
          <w:sz w:val="28"/>
        </w:rPr>
        <w:t>
                    945+999(А)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В ЧАСТИ ДЕБИТОРСКОЙ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ЗА ВЫЧЕТОМ ДЕБИТОРСКОЙ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ЗАДОЛЖЕННОСТИ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Минус: резерв на    ФС40=1469 (в части общих
</w:t>
      </w:r>
      <w:r>
        <w:br/>
      </w:r>
      <w:r>
        <w:rPr>
          <w:rFonts w:ascii="Times New Roman"/>
          <w:b w:val="false"/>
          <w:i w:val="false"/>
          <w:color w:val="000000"/>
          <w:sz w:val="28"/>
        </w:rPr>
        <w:t>
покрытие убытков по провизий по дебиторской
</w:t>
      </w:r>
      <w:r>
        <w:br/>
      </w:r>
      <w:r>
        <w:rPr>
          <w:rFonts w:ascii="Times New Roman"/>
          <w:b w:val="false"/>
          <w:i w:val="false"/>
          <w:color w:val="000000"/>
          <w:sz w:val="28"/>
        </w:rPr>
        <w:t>
дебиторской         задолженности)+1899
</w:t>
      </w:r>
      <w:r>
        <w:br/>
      </w:r>
      <w:r>
        <w:rPr>
          <w:rFonts w:ascii="Times New Roman"/>
          <w:b w:val="false"/>
          <w:i w:val="false"/>
          <w:color w:val="000000"/>
          <w:sz w:val="28"/>
        </w:rPr>
        <w:t>
задолженности (Н)
</w:t>
      </w:r>
      <w:r>
        <w:br/>
      </w:r>
      <w:r>
        <w:rPr>
          <w:rFonts w:ascii="Times New Roman"/>
          <w:b w:val="false"/>
          <w:i w:val="false"/>
          <w:color w:val="000000"/>
          <w:sz w:val="28"/>
        </w:rPr>
        <w:t>
Итого активы (Н)    ФС42=ФС10+ФС16+ФС18+ФС20+ФС22+
</w:t>
      </w:r>
      <w:r>
        <w:br/>
      </w:r>
      <w:r>
        <w:rPr>
          <w:rFonts w:ascii="Times New Roman"/>
          <w:b w:val="false"/>
          <w:i w:val="false"/>
          <w:color w:val="000000"/>
          <w:sz w:val="28"/>
        </w:rPr>
        <w:t>
                    ФС28+ФСЗО+ФС32+ФС34+ФС36+ФС38-
</w:t>
      </w:r>
      <w:r>
        <w:br/>
      </w:r>
      <w:r>
        <w:rPr>
          <w:rFonts w:ascii="Times New Roman"/>
          <w:b w:val="false"/>
          <w:i w:val="false"/>
          <w:color w:val="000000"/>
          <w:sz w:val="28"/>
        </w:rPr>
        <w:t>
                    ФС40=ФС90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 том числе в
</w:t>
      </w:r>
      <w:r>
        <w:br/>
      </w:r>
      <w:r>
        <w:rPr>
          <w:rFonts w:ascii="Times New Roman"/>
          <w:b w:val="false"/>
          <w:i w:val="false"/>
          <w:color w:val="000000"/>
          <w:sz w:val="28"/>
        </w:rPr>
        <w:t>
                    |    иностранной
</w:t>
      </w:r>
      <w:r>
        <w:br/>
      </w:r>
      <w:r>
        <w:rPr>
          <w:rFonts w:ascii="Times New Roman"/>
          <w:b w:val="false"/>
          <w:i w:val="false"/>
          <w:color w:val="000000"/>
          <w:sz w:val="28"/>
        </w:rPr>
        <w:t>
                    |    валюте**
</w:t>
      </w:r>
      <w:r>
        <w:br/>
      </w:r>
      <w:r>
        <w:rPr>
          <w:rFonts w:ascii="Times New Roman"/>
          <w:b w:val="false"/>
          <w:i w:val="false"/>
          <w:color w:val="000000"/>
          <w:sz w:val="28"/>
        </w:rPr>
        <w:t>
---------------------------------------------------------------------
</w:t>
      </w:r>
      <w:r>
        <w:br/>
      </w:r>
      <w:r>
        <w:rPr>
          <w:rFonts w:ascii="Times New Roman"/>
          <w:b w:val="false"/>
          <w:i w:val="false"/>
          <w:color w:val="000000"/>
          <w:sz w:val="28"/>
        </w:rPr>
        <w:t>
        1           |            3
</w:t>
      </w:r>
      <w:r>
        <w:br/>
      </w:r>
      <w:r>
        <w:rPr>
          <w:rFonts w:ascii="Times New Roman"/>
          <w:b w:val="false"/>
          <w:i w:val="false"/>
          <w:color w:val="000000"/>
          <w:sz w:val="28"/>
        </w:rPr>
        <w:t>
---------------------------------------------------------------------
</w:t>
      </w:r>
      <w:r>
        <w:br/>
      </w:r>
      <w:r>
        <w:rPr>
          <w:rFonts w:ascii="Times New Roman"/>
          <w:b w:val="false"/>
          <w:i w:val="false"/>
          <w:color w:val="000000"/>
          <w:sz w:val="28"/>
        </w:rPr>
        <w:t>
Валюта                ФС11=ФС103+ФС105+ФС107
</w:t>
      </w:r>
      <w:r>
        <w:br/>
      </w:r>
      <w:r>
        <w:rPr>
          <w:rFonts w:ascii="Times New Roman"/>
          <w:b w:val="false"/>
          <w:i w:val="false"/>
          <w:color w:val="000000"/>
          <w:sz w:val="28"/>
        </w:rPr>
        <w:t>
Национальная валюта   ФС101=0
</w:t>
      </w:r>
      <w:r>
        <w:br/>
      </w:r>
      <w:r>
        <w:rPr>
          <w:rFonts w:ascii="Times New Roman"/>
          <w:b w:val="false"/>
          <w:i w:val="false"/>
          <w:color w:val="000000"/>
          <w:sz w:val="28"/>
        </w:rPr>
        <w:t>
(Н)
</w:t>
      </w:r>
      <w:r>
        <w:br/>
      </w:r>
      <w:r>
        <w:rPr>
          <w:rFonts w:ascii="Times New Roman"/>
          <w:b w:val="false"/>
          <w:i w:val="false"/>
          <w:color w:val="000000"/>
          <w:sz w:val="28"/>
        </w:rPr>
        <w:t>
Национальная валюта   ФС101=0
</w:t>
      </w:r>
      <w:r>
        <w:br/>
      </w:r>
      <w:r>
        <w:rPr>
          <w:rFonts w:ascii="Times New Roman"/>
          <w:b w:val="false"/>
          <w:i w:val="false"/>
          <w:color w:val="000000"/>
          <w:sz w:val="28"/>
        </w:rPr>
        <w:t>
(С)
</w:t>
      </w:r>
      <w:r>
        <w:br/>
      </w:r>
      <w:r>
        <w:rPr>
          <w:rFonts w:ascii="Times New Roman"/>
          <w:b w:val="false"/>
          <w:i w:val="false"/>
          <w:color w:val="000000"/>
          <w:sz w:val="28"/>
        </w:rPr>
        <w:t>
Валюта республик      ФС103=1001+1002+1003 (в части
</w:t>
      </w:r>
      <w:r>
        <w:br/>
      </w:r>
      <w:r>
        <w:rPr>
          <w:rFonts w:ascii="Times New Roman"/>
          <w:b w:val="false"/>
          <w:i w:val="false"/>
          <w:color w:val="000000"/>
          <w:sz w:val="28"/>
        </w:rPr>
        <w:t>
бывшего СССР(Н)       средств в валюте республик бывшего СССР)
</w:t>
      </w:r>
      <w:r>
        <w:br/>
      </w:r>
      <w:r>
        <w:rPr>
          <w:rFonts w:ascii="Times New Roman"/>
          <w:b w:val="false"/>
          <w:i w:val="false"/>
          <w:color w:val="000000"/>
          <w:sz w:val="28"/>
        </w:rPr>
        <w:t>
Валюта республик      ФС103=062+067+068
</w:t>
      </w:r>
      <w:r>
        <w:br/>
      </w:r>
      <w:r>
        <w:rPr>
          <w:rFonts w:ascii="Times New Roman"/>
          <w:b w:val="false"/>
          <w:i w:val="false"/>
          <w:color w:val="000000"/>
          <w:sz w:val="28"/>
        </w:rPr>
        <w:t>
бывшего CCCP(C)
</w:t>
      </w:r>
      <w:r>
        <w:br/>
      </w:r>
      <w:r>
        <w:rPr>
          <w:rFonts w:ascii="Times New Roman"/>
          <w:b w:val="false"/>
          <w:i w:val="false"/>
          <w:color w:val="000000"/>
          <w:sz w:val="28"/>
        </w:rPr>
        <w:t>
Валюта США и          ФС105+ФС107=1001+1002+
</w:t>
      </w:r>
      <w:r>
        <w:br/>
      </w:r>
      <w:r>
        <w:rPr>
          <w:rFonts w:ascii="Times New Roman"/>
          <w:b w:val="false"/>
          <w:i w:val="false"/>
          <w:color w:val="000000"/>
          <w:sz w:val="28"/>
        </w:rPr>
        <w:t>
Германии+             1003 (в части средств в прочих валютах)
</w:t>
      </w:r>
      <w:r>
        <w:br/>
      </w:r>
      <w:r>
        <w:rPr>
          <w:rFonts w:ascii="Times New Roman"/>
          <w:b w:val="false"/>
          <w:i w:val="false"/>
          <w:color w:val="000000"/>
          <w:sz w:val="28"/>
        </w:rPr>
        <w:t>
Валюта других
</w:t>
      </w:r>
      <w:r>
        <w:br/>
      </w:r>
      <w:r>
        <w:rPr>
          <w:rFonts w:ascii="Times New Roman"/>
          <w:b w:val="false"/>
          <w:i w:val="false"/>
          <w:color w:val="000000"/>
          <w:sz w:val="28"/>
        </w:rPr>
        <w:t>
стран(Н)
</w:t>
      </w:r>
      <w:r>
        <w:br/>
      </w:r>
      <w:r>
        <w:rPr>
          <w:rFonts w:ascii="Times New Roman"/>
          <w:b w:val="false"/>
          <w:i w:val="false"/>
          <w:color w:val="000000"/>
          <w:sz w:val="28"/>
        </w:rPr>
        <w:t>
Валюта США и          ФС105+ФС107=060+061+063
</w:t>
      </w:r>
      <w:r>
        <w:br/>
      </w:r>
      <w:r>
        <w:rPr>
          <w:rFonts w:ascii="Times New Roman"/>
          <w:b w:val="false"/>
          <w:i w:val="false"/>
          <w:color w:val="000000"/>
          <w:sz w:val="28"/>
        </w:rPr>
        <w:t>
Германии +
</w:t>
      </w:r>
      <w:r>
        <w:br/>
      </w:r>
      <w:r>
        <w:rPr>
          <w:rFonts w:ascii="Times New Roman"/>
          <w:b w:val="false"/>
          <w:i w:val="false"/>
          <w:color w:val="000000"/>
          <w:sz w:val="28"/>
        </w:rPr>
        <w:t>
Валюта других
</w:t>
      </w:r>
      <w:r>
        <w:br/>
      </w:r>
      <w:r>
        <w:rPr>
          <w:rFonts w:ascii="Times New Roman"/>
          <w:b w:val="false"/>
          <w:i w:val="false"/>
          <w:color w:val="000000"/>
          <w:sz w:val="28"/>
        </w:rPr>
        <w:t>
стран(С)
</w:t>
      </w:r>
      <w:r>
        <w:br/>
      </w:r>
      <w:r>
        <w:rPr>
          <w:rFonts w:ascii="Times New Roman"/>
          <w:b w:val="false"/>
          <w:i w:val="false"/>
          <w:color w:val="000000"/>
          <w:sz w:val="28"/>
        </w:rPr>
        <w:t>
Депозитный счет в     ФС13=1051+1102+1101+1103
</w:t>
      </w:r>
      <w:r>
        <w:br/>
      </w:r>
      <w:r>
        <w:rPr>
          <w:rFonts w:ascii="Times New Roman"/>
          <w:b w:val="false"/>
          <w:i w:val="false"/>
          <w:color w:val="000000"/>
          <w:sz w:val="28"/>
        </w:rPr>
        <w:t>
Нацбанке (Н)
</w:t>
      </w:r>
      <w:r>
        <w:br/>
      </w:r>
      <w:r>
        <w:rPr>
          <w:rFonts w:ascii="Times New Roman"/>
          <w:b w:val="false"/>
          <w:i w:val="false"/>
          <w:color w:val="000000"/>
          <w:sz w:val="28"/>
        </w:rPr>
        <w:t>
Депозитный счет в
</w:t>
      </w:r>
      <w:r>
        <w:br/>
      </w:r>
      <w:r>
        <w:rPr>
          <w:rFonts w:ascii="Times New Roman"/>
          <w:b w:val="false"/>
          <w:i w:val="false"/>
          <w:color w:val="000000"/>
          <w:sz w:val="28"/>
        </w:rPr>
        <w:t>
Нацбанке (С)          ФС13=072(в части средств в НБРК)
</w:t>
      </w:r>
      <w:r>
        <w:br/>
      </w:r>
      <w:r>
        <w:rPr>
          <w:rFonts w:ascii="Times New Roman"/>
          <w:b w:val="false"/>
          <w:i w:val="false"/>
          <w:color w:val="000000"/>
          <w:sz w:val="28"/>
        </w:rPr>
        <w:t>
Депозитный счет в     ФС15=1052+1251+1252+1253+
</w:t>
      </w:r>
      <w:r>
        <w:br/>
      </w:r>
      <w:r>
        <w:rPr>
          <w:rFonts w:ascii="Times New Roman"/>
          <w:b w:val="false"/>
          <w:i w:val="false"/>
          <w:color w:val="000000"/>
          <w:sz w:val="28"/>
        </w:rPr>
        <w:t>
других банках (Н)     1254+1255+1256+1257
</w:t>
      </w:r>
      <w:r>
        <w:br/>
      </w:r>
      <w:r>
        <w:rPr>
          <w:rFonts w:ascii="Times New Roman"/>
          <w:b w:val="false"/>
          <w:i w:val="false"/>
          <w:color w:val="000000"/>
          <w:sz w:val="28"/>
        </w:rPr>
        <w:t>
Депозитный счет в     ФС15=072(в части средств в дру-
</w:t>
      </w:r>
      <w:r>
        <w:br/>
      </w:r>
      <w:r>
        <w:rPr>
          <w:rFonts w:ascii="Times New Roman"/>
          <w:b w:val="false"/>
          <w:i w:val="false"/>
          <w:color w:val="000000"/>
          <w:sz w:val="28"/>
        </w:rPr>
        <w:t>
других банках (С)     гих банках)+092+158+637+662
</w:t>
      </w:r>
      <w:r>
        <w:br/>
      </w:r>
      <w:r>
        <w:rPr>
          <w:rFonts w:ascii="Times New Roman"/>
          <w:b w:val="false"/>
          <w:i w:val="false"/>
          <w:color w:val="000000"/>
          <w:sz w:val="28"/>
        </w:rPr>
        <w:t>
Минус резерв на       ФС150=1469(в части общих про-
</w:t>
      </w:r>
      <w:r>
        <w:br/>
      </w:r>
      <w:r>
        <w:rPr>
          <w:rFonts w:ascii="Times New Roman"/>
          <w:b w:val="false"/>
          <w:i w:val="false"/>
          <w:color w:val="000000"/>
          <w:sz w:val="28"/>
        </w:rPr>
        <w:t>
покрытие убытков по   визий на покрытие убытков по де-
</w:t>
      </w:r>
      <w:r>
        <w:br/>
      </w:r>
      <w:r>
        <w:rPr>
          <w:rFonts w:ascii="Times New Roman"/>
          <w:b w:val="false"/>
          <w:i w:val="false"/>
          <w:color w:val="000000"/>
          <w:sz w:val="28"/>
        </w:rPr>
        <w:t>
депозитам (Н)         позитам в инвалюте)+1269
</w:t>
      </w:r>
      <w:r>
        <w:br/>
      </w:r>
      <w:r>
        <w:rPr>
          <w:rFonts w:ascii="Times New Roman"/>
          <w:b w:val="false"/>
          <w:i w:val="false"/>
          <w:color w:val="000000"/>
          <w:sz w:val="28"/>
        </w:rPr>
        <w:t>
Нетто депозиты (Н)    ФС17=ФС13+ФС15-ФС150
</w:t>
      </w:r>
      <w:r>
        <w:br/>
      </w:r>
      <w:r>
        <w:rPr>
          <w:rFonts w:ascii="Times New Roman"/>
          <w:b w:val="false"/>
          <w:i w:val="false"/>
          <w:color w:val="000000"/>
          <w:sz w:val="28"/>
        </w:rPr>
        <w:t>
                      (ФС150 - в части провизий по де-
</w:t>
      </w:r>
      <w:r>
        <w:br/>
      </w:r>
      <w:r>
        <w:rPr>
          <w:rFonts w:ascii="Times New Roman"/>
          <w:b w:val="false"/>
          <w:i w:val="false"/>
          <w:color w:val="000000"/>
          <w:sz w:val="28"/>
        </w:rPr>
        <w:t>
                      позитам в иностранной валюте)
</w:t>
      </w:r>
      <w:r>
        <w:br/>
      </w:r>
      <w:r>
        <w:rPr>
          <w:rFonts w:ascii="Times New Roman"/>
          <w:b w:val="false"/>
          <w:i w:val="false"/>
          <w:color w:val="000000"/>
          <w:sz w:val="28"/>
        </w:rPr>
        <w:t>
Ценные бумаги,        ФС19=О
</w:t>
      </w:r>
      <w:r>
        <w:br/>
      </w:r>
      <w:r>
        <w:rPr>
          <w:rFonts w:ascii="Times New Roman"/>
          <w:b w:val="false"/>
          <w:i w:val="false"/>
          <w:color w:val="000000"/>
          <w:sz w:val="28"/>
        </w:rPr>
        <w:t>
купленные по
</w:t>
      </w:r>
      <w:r>
        <w:br/>
      </w:r>
      <w:r>
        <w:rPr>
          <w:rFonts w:ascii="Times New Roman"/>
          <w:b w:val="false"/>
          <w:i w:val="false"/>
          <w:color w:val="000000"/>
          <w:sz w:val="28"/>
        </w:rPr>
        <w:t>
соглашению об
</w:t>
      </w:r>
      <w:r>
        <w:br/>
      </w:r>
      <w:r>
        <w:rPr>
          <w:rFonts w:ascii="Times New Roman"/>
          <w:b w:val="false"/>
          <w:i w:val="false"/>
          <w:color w:val="000000"/>
          <w:sz w:val="28"/>
        </w:rPr>
        <w:t>
обратном "РЕПО"(Н)
</w:t>
      </w:r>
      <w:r>
        <w:br/>
      </w:r>
      <w:r>
        <w:rPr>
          <w:rFonts w:ascii="Times New Roman"/>
          <w:b w:val="false"/>
          <w:i w:val="false"/>
          <w:color w:val="000000"/>
          <w:sz w:val="28"/>
        </w:rPr>
        <w:t>
Ценные бумаги,        ФС17=О
</w:t>
      </w:r>
      <w:r>
        <w:br/>
      </w:r>
      <w:r>
        <w:rPr>
          <w:rFonts w:ascii="Times New Roman"/>
          <w:b w:val="false"/>
          <w:i w:val="false"/>
          <w:color w:val="000000"/>
          <w:sz w:val="28"/>
        </w:rPr>
        <w:t>
купленные по
</w:t>
      </w:r>
      <w:r>
        <w:br/>
      </w:r>
      <w:r>
        <w:rPr>
          <w:rFonts w:ascii="Times New Roman"/>
          <w:b w:val="false"/>
          <w:i w:val="false"/>
          <w:color w:val="000000"/>
          <w:sz w:val="28"/>
        </w:rPr>
        <w:t>
соглашению об обратн
</w:t>
      </w:r>
      <w:r>
        <w:br/>
      </w:r>
      <w:r>
        <w:rPr>
          <w:rFonts w:ascii="Times New Roman"/>
          <w:b w:val="false"/>
          <w:i w:val="false"/>
          <w:color w:val="000000"/>
          <w:sz w:val="28"/>
        </w:rPr>
        <w:t>
"РЕПО"(С)
</w:t>
      </w:r>
      <w:r>
        <w:br/>
      </w:r>
      <w:r>
        <w:rPr>
          <w:rFonts w:ascii="Times New Roman"/>
          <w:b w:val="false"/>
          <w:i w:val="false"/>
          <w:color w:val="000000"/>
          <w:sz w:val="28"/>
        </w:rPr>
        <w:t>
Ценные бумаги в       ФС21=ФС201+ФС203+ФС
</w:t>
      </w:r>
      <w:r>
        <w:br/>
      </w:r>
      <w:r>
        <w:rPr>
          <w:rFonts w:ascii="Times New Roman"/>
          <w:b w:val="false"/>
          <w:i w:val="false"/>
          <w:color w:val="000000"/>
          <w:sz w:val="28"/>
        </w:rPr>
        <w:t>
портфеле банка(Н)     205+ФС207= 1201+1202+1451+
</w:t>
      </w:r>
      <w:r>
        <w:br/>
      </w:r>
      <w:r>
        <w:rPr>
          <w:rFonts w:ascii="Times New Roman"/>
          <w:b w:val="false"/>
          <w:i w:val="false"/>
          <w:color w:val="000000"/>
          <w:sz w:val="28"/>
        </w:rPr>
        <w:t>
                      1452 +1454
</w:t>
      </w:r>
      <w:r>
        <w:br/>
      </w:r>
      <w:r>
        <w:rPr>
          <w:rFonts w:ascii="Times New Roman"/>
          <w:b w:val="false"/>
          <w:i w:val="false"/>
          <w:color w:val="000000"/>
          <w:sz w:val="28"/>
        </w:rPr>
        <w:t>
Ценные бумаги
</w:t>
      </w:r>
      <w:r>
        <w:br/>
      </w:r>
      <w:r>
        <w:rPr>
          <w:rFonts w:ascii="Times New Roman"/>
          <w:b w:val="false"/>
          <w:i w:val="false"/>
          <w:color w:val="000000"/>
          <w:sz w:val="28"/>
        </w:rPr>
        <w:t>
удерживаемые          ФС201=1451
</w:t>
      </w:r>
      <w:r>
        <w:br/>
      </w:r>
      <w:r>
        <w:rPr>
          <w:rFonts w:ascii="Times New Roman"/>
          <w:b w:val="false"/>
          <w:i w:val="false"/>
          <w:color w:val="000000"/>
          <w:sz w:val="28"/>
        </w:rPr>
        <w:t>
до погашения
</w:t>
      </w:r>
      <w:r>
        <w:br/>
      </w:r>
      <w:r>
        <w:rPr>
          <w:rFonts w:ascii="Times New Roman"/>
          <w:b w:val="false"/>
          <w:i w:val="false"/>
          <w:color w:val="000000"/>
          <w:sz w:val="28"/>
        </w:rPr>
        <w:t>
Ценные бумаги,        ФС203=1452+1454
</w:t>
      </w:r>
      <w:r>
        <w:br/>
      </w:r>
      <w:r>
        <w:rPr>
          <w:rFonts w:ascii="Times New Roman"/>
          <w:b w:val="false"/>
          <w:i w:val="false"/>
          <w:color w:val="000000"/>
          <w:sz w:val="28"/>
        </w:rPr>
        <w:t>
годные для
</w:t>
      </w:r>
      <w:r>
        <w:br/>
      </w:r>
      <w:r>
        <w:rPr>
          <w:rFonts w:ascii="Times New Roman"/>
          <w:b w:val="false"/>
          <w:i w:val="false"/>
          <w:color w:val="000000"/>
          <w:sz w:val="28"/>
        </w:rPr>
        <w:t>
продажи
</w:t>
      </w:r>
      <w:r>
        <w:br/>
      </w:r>
      <w:r>
        <w:rPr>
          <w:rFonts w:ascii="Times New Roman"/>
          <w:b w:val="false"/>
          <w:i w:val="false"/>
          <w:color w:val="000000"/>
          <w:sz w:val="28"/>
        </w:rPr>
        <w:t>
Ценные бумаги,        ФС205=1201+1202
</w:t>
      </w:r>
      <w:r>
        <w:br/>
      </w:r>
      <w:r>
        <w:rPr>
          <w:rFonts w:ascii="Times New Roman"/>
          <w:b w:val="false"/>
          <w:i w:val="false"/>
          <w:color w:val="000000"/>
          <w:sz w:val="28"/>
        </w:rPr>
        <w:t>
предназначенные
</w:t>
      </w:r>
      <w:r>
        <w:br/>
      </w:r>
      <w:r>
        <w:rPr>
          <w:rFonts w:ascii="Times New Roman"/>
          <w:b w:val="false"/>
          <w:i w:val="false"/>
          <w:color w:val="000000"/>
          <w:sz w:val="28"/>
        </w:rPr>
        <w:t>
для продажи
</w:t>
      </w:r>
      <w:r>
        <w:br/>
      </w:r>
      <w:r>
        <w:rPr>
          <w:rFonts w:ascii="Times New Roman"/>
          <w:b w:val="false"/>
          <w:i w:val="false"/>
          <w:color w:val="000000"/>
          <w:sz w:val="28"/>
        </w:rPr>
        <w:t>
Государственные
</w:t>
      </w:r>
      <w:r>
        <w:br/>
      </w:r>
      <w:r>
        <w:rPr>
          <w:rFonts w:ascii="Times New Roman"/>
          <w:b w:val="false"/>
          <w:i w:val="false"/>
          <w:color w:val="000000"/>
          <w:sz w:val="28"/>
        </w:rPr>
        <w:t>
ценные бумаги         ФС207=0
</w:t>
      </w:r>
      <w:r>
        <w:br/>
      </w:r>
      <w:r>
        <w:rPr>
          <w:rFonts w:ascii="Times New Roman"/>
          <w:b w:val="false"/>
          <w:i w:val="false"/>
          <w:color w:val="000000"/>
          <w:sz w:val="28"/>
        </w:rPr>
        <w:t>
Ценные бумаги в
</w:t>
      </w:r>
      <w:r>
        <w:br/>
      </w:r>
      <w:r>
        <w:rPr>
          <w:rFonts w:ascii="Times New Roman"/>
          <w:b w:val="false"/>
          <w:i w:val="false"/>
          <w:color w:val="000000"/>
          <w:sz w:val="28"/>
        </w:rPr>
        <w:t>
портфеле банка        ФС21=066+069 (в части ценных
</w:t>
      </w:r>
      <w:r>
        <w:br/>
      </w:r>
      <w:r>
        <w:rPr>
          <w:rFonts w:ascii="Times New Roman"/>
          <w:b w:val="false"/>
          <w:i w:val="false"/>
          <w:color w:val="000000"/>
          <w:sz w:val="28"/>
        </w:rPr>
        <w:t>
(С)                   бумаг)
</w:t>
      </w:r>
      <w:r>
        <w:br/>
      </w:r>
      <w:r>
        <w:rPr>
          <w:rFonts w:ascii="Times New Roman"/>
          <w:b w:val="false"/>
          <w:i w:val="false"/>
          <w:color w:val="000000"/>
          <w:sz w:val="28"/>
        </w:rPr>
        <w:t>
Аффинированные
</w:t>
      </w:r>
      <w:r>
        <w:br/>
      </w:r>
      <w:r>
        <w:rPr>
          <w:rFonts w:ascii="Times New Roman"/>
          <w:b w:val="false"/>
          <w:i w:val="false"/>
          <w:color w:val="000000"/>
          <w:sz w:val="28"/>
        </w:rPr>
        <w:t>
драгоценные           ФС23=О
</w:t>
      </w:r>
      <w:r>
        <w:br/>
      </w:r>
      <w:r>
        <w:rPr>
          <w:rFonts w:ascii="Times New Roman"/>
          <w:b w:val="false"/>
          <w:i w:val="false"/>
          <w:color w:val="000000"/>
          <w:sz w:val="28"/>
        </w:rPr>
        <w:t>
металлы (Н)
</w:t>
      </w:r>
      <w:r>
        <w:br/>
      </w:r>
      <w:r>
        <w:rPr>
          <w:rFonts w:ascii="Times New Roman"/>
          <w:b w:val="false"/>
          <w:i w:val="false"/>
          <w:color w:val="000000"/>
          <w:sz w:val="28"/>
        </w:rPr>
        <w:t>
Монетарные            ФС23=О
</w:t>
      </w:r>
      <w:r>
        <w:br/>
      </w:r>
      <w:r>
        <w:rPr>
          <w:rFonts w:ascii="Times New Roman"/>
          <w:b w:val="false"/>
          <w:i w:val="false"/>
          <w:color w:val="000000"/>
          <w:sz w:val="28"/>
        </w:rPr>
        <w:t>
драгоценные
</w:t>
      </w:r>
      <w:r>
        <w:br/>
      </w:r>
      <w:r>
        <w:rPr>
          <w:rFonts w:ascii="Times New Roman"/>
          <w:b w:val="false"/>
          <w:i w:val="false"/>
          <w:color w:val="000000"/>
          <w:sz w:val="28"/>
        </w:rPr>
        <w:t>
металлы (С)
</w:t>
      </w:r>
      <w:r>
        <w:br/>
      </w:r>
      <w:r>
        <w:rPr>
          <w:rFonts w:ascii="Times New Roman"/>
          <w:b w:val="false"/>
          <w:i w:val="false"/>
          <w:color w:val="000000"/>
          <w:sz w:val="28"/>
        </w:rPr>
        <w:t>
Итого Кредиты (Н)     ФС25=1301+1302+1303+1304+
</w:t>
      </w:r>
      <w:r>
        <w:br/>
      </w:r>
      <w:r>
        <w:rPr>
          <w:rFonts w:ascii="Times New Roman"/>
          <w:b w:val="false"/>
          <w:i w:val="false"/>
          <w:color w:val="000000"/>
          <w:sz w:val="28"/>
        </w:rPr>
        <w:t>
                      1305+1306+1307+1401+1403
</w:t>
      </w:r>
      <w:r>
        <w:br/>
      </w:r>
      <w:r>
        <w:rPr>
          <w:rFonts w:ascii="Times New Roman"/>
          <w:b w:val="false"/>
          <w:i w:val="false"/>
          <w:color w:val="000000"/>
          <w:sz w:val="28"/>
        </w:rPr>
        <w:t>
                      +1405+1407+1409+1411+1414+
</w:t>
      </w:r>
      <w:r>
        <w:br/>
      </w:r>
      <w:r>
        <w:rPr>
          <w:rFonts w:ascii="Times New Roman"/>
          <w:b w:val="false"/>
          <w:i w:val="false"/>
          <w:color w:val="000000"/>
          <w:sz w:val="28"/>
        </w:rPr>
        <w:t>
                      1417+1420+1422+1424+1427+1440
</w:t>
      </w:r>
      <w:r>
        <w:br/>
      </w:r>
      <w:r>
        <w:rPr>
          <w:rFonts w:ascii="Times New Roman"/>
          <w:b w:val="false"/>
          <w:i w:val="false"/>
          <w:color w:val="000000"/>
          <w:sz w:val="28"/>
        </w:rPr>
        <w:t>
Итого Ссуды и         ФС25=110+111+112+113+
</w:t>
      </w:r>
      <w:r>
        <w:br/>
      </w:r>
      <w:r>
        <w:rPr>
          <w:rFonts w:ascii="Times New Roman"/>
          <w:b w:val="false"/>
          <w:i w:val="false"/>
          <w:color w:val="000000"/>
          <w:sz w:val="28"/>
        </w:rPr>
        <w:t>
лизинга (С)           146+632+680+681+682+683
</w:t>
      </w:r>
      <w:r>
        <w:br/>
      </w:r>
      <w:r>
        <w:rPr>
          <w:rFonts w:ascii="Times New Roman"/>
          <w:b w:val="false"/>
          <w:i w:val="false"/>
          <w:color w:val="000000"/>
          <w:sz w:val="28"/>
        </w:rPr>
        <w:t>
Минус: Резерв на      ФС27=1339+1439+1465 (в части
</w:t>
      </w:r>
      <w:r>
        <w:br/>
      </w:r>
      <w:r>
        <w:rPr>
          <w:rFonts w:ascii="Times New Roman"/>
          <w:b w:val="false"/>
          <w:i w:val="false"/>
          <w:color w:val="000000"/>
          <w:sz w:val="28"/>
        </w:rPr>
        <w:t>
покрытие убытков по   провизий по кредитам в иностран-
</w:t>
      </w:r>
      <w:r>
        <w:br/>
      </w:r>
      <w:r>
        <w:rPr>
          <w:rFonts w:ascii="Times New Roman"/>
          <w:b w:val="false"/>
          <w:i w:val="false"/>
          <w:color w:val="000000"/>
          <w:sz w:val="28"/>
        </w:rPr>
        <w:t>
кредитам (Н)          ной валюте)
</w:t>
      </w:r>
      <w:r>
        <w:br/>
      </w:r>
      <w:r>
        <w:rPr>
          <w:rFonts w:ascii="Times New Roman"/>
          <w:b w:val="false"/>
          <w:i w:val="false"/>
          <w:color w:val="000000"/>
          <w:sz w:val="28"/>
        </w:rPr>
        <w:t>
Минус: Резерв на      ФС27=024 (в части провизий по
</w:t>
      </w:r>
      <w:r>
        <w:br/>
      </w:r>
      <w:r>
        <w:rPr>
          <w:rFonts w:ascii="Times New Roman"/>
          <w:b w:val="false"/>
          <w:i w:val="false"/>
          <w:color w:val="000000"/>
          <w:sz w:val="28"/>
        </w:rPr>
        <w:t>
покрытие убытков по   кредитам в иностранной валюте)
</w:t>
      </w:r>
      <w:r>
        <w:br/>
      </w:r>
      <w:r>
        <w:rPr>
          <w:rFonts w:ascii="Times New Roman"/>
          <w:b w:val="false"/>
          <w:i w:val="false"/>
          <w:color w:val="000000"/>
          <w:sz w:val="28"/>
        </w:rPr>
        <w:t>
ссудам и лизингам
</w:t>
      </w:r>
      <w:r>
        <w:br/>
      </w:r>
      <w:r>
        <w:rPr>
          <w:rFonts w:ascii="Times New Roman"/>
          <w:b w:val="false"/>
          <w:i w:val="false"/>
          <w:color w:val="000000"/>
          <w:sz w:val="28"/>
        </w:rPr>
        <w:t>
(С)
</w:t>
      </w:r>
      <w:r>
        <w:br/>
      </w:r>
      <w:r>
        <w:rPr>
          <w:rFonts w:ascii="Times New Roman"/>
          <w:b w:val="false"/>
          <w:i w:val="false"/>
          <w:color w:val="000000"/>
          <w:sz w:val="28"/>
        </w:rPr>
        <w:t>
Нетто Кредиты         ФС29=ФС25-ФС27
</w:t>
      </w:r>
      <w:r>
        <w:br/>
      </w:r>
      <w:r>
        <w:rPr>
          <w:rFonts w:ascii="Times New Roman"/>
          <w:b w:val="false"/>
          <w:i w:val="false"/>
          <w:color w:val="000000"/>
          <w:sz w:val="28"/>
        </w:rPr>
        <w:t>
Инвестиции в
</w:t>
      </w:r>
      <w:r>
        <w:br/>
      </w:r>
      <w:r>
        <w:rPr>
          <w:rFonts w:ascii="Times New Roman"/>
          <w:b w:val="false"/>
          <w:i w:val="false"/>
          <w:color w:val="000000"/>
          <w:sz w:val="28"/>
        </w:rPr>
        <w:t>
капитал и субор-      ФС31=ФС311+ФС321=1471+
</w:t>
      </w:r>
      <w:r>
        <w:br/>
      </w:r>
      <w:r>
        <w:rPr>
          <w:rFonts w:ascii="Times New Roman"/>
          <w:b w:val="false"/>
          <w:i w:val="false"/>
          <w:color w:val="000000"/>
          <w:sz w:val="28"/>
        </w:rPr>
        <w:t>
динированный долг(Н)  1472+1475
</w:t>
      </w:r>
      <w:r>
        <w:br/>
      </w:r>
      <w:r>
        <w:rPr>
          <w:rFonts w:ascii="Times New Roman"/>
          <w:b w:val="false"/>
          <w:i w:val="false"/>
          <w:color w:val="000000"/>
          <w:sz w:val="28"/>
        </w:rPr>
        <w:t>
Инвестиции в          ФС31=066+069 (в части инвести-
</w:t>
      </w:r>
      <w:r>
        <w:br/>
      </w:r>
      <w:r>
        <w:rPr>
          <w:rFonts w:ascii="Times New Roman"/>
          <w:b w:val="false"/>
          <w:i w:val="false"/>
          <w:color w:val="000000"/>
          <w:sz w:val="28"/>
        </w:rPr>
        <w:t>
капитал (С)           ций в капитал)
</w:t>
      </w:r>
      <w:r>
        <w:br/>
      </w:r>
      <w:r>
        <w:rPr>
          <w:rFonts w:ascii="Times New Roman"/>
          <w:b w:val="false"/>
          <w:i w:val="false"/>
          <w:color w:val="000000"/>
          <w:sz w:val="28"/>
        </w:rPr>
        <w:t>
Обязательства
</w:t>
      </w:r>
      <w:r>
        <w:br/>
      </w:r>
      <w:r>
        <w:rPr>
          <w:rFonts w:ascii="Times New Roman"/>
          <w:b w:val="false"/>
          <w:i w:val="false"/>
          <w:color w:val="000000"/>
          <w:sz w:val="28"/>
        </w:rPr>
        <w:t>
клиентов по не-       ФС33=группа счетов 1850 (в части
</w:t>
      </w:r>
      <w:r>
        <w:br/>
      </w:r>
      <w:r>
        <w:rPr>
          <w:rFonts w:ascii="Times New Roman"/>
          <w:b w:val="false"/>
          <w:i w:val="false"/>
          <w:color w:val="000000"/>
          <w:sz w:val="28"/>
        </w:rPr>
        <w:t>
погашенным            обязательств клиентов по непо-
</w:t>
      </w:r>
      <w:r>
        <w:br/>
      </w:r>
      <w:r>
        <w:rPr>
          <w:rFonts w:ascii="Times New Roman"/>
          <w:b w:val="false"/>
          <w:i w:val="false"/>
          <w:color w:val="000000"/>
          <w:sz w:val="28"/>
        </w:rPr>
        <w:t>
акцептам(Н)           гашенным акцептам)
</w:t>
      </w:r>
      <w:r>
        <w:br/>
      </w:r>
      <w:r>
        <w:rPr>
          <w:rFonts w:ascii="Times New Roman"/>
          <w:b w:val="false"/>
          <w:i w:val="false"/>
          <w:color w:val="000000"/>
          <w:sz w:val="28"/>
        </w:rPr>
        <w:t>
Обязательства
</w:t>
      </w:r>
      <w:r>
        <w:br/>
      </w:r>
      <w:r>
        <w:rPr>
          <w:rFonts w:ascii="Times New Roman"/>
          <w:b w:val="false"/>
          <w:i w:val="false"/>
          <w:color w:val="000000"/>
          <w:sz w:val="28"/>
        </w:rPr>
        <w:t>
клиентов по           ФС33=076(А)**+079(А)+
</w:t>
      </w:r>
      <w:r>
        <w:br/>
      </w:r>
      <w:r>
        <w:rPr>
          <w:rFonts w:ascii="Times New Roman"/>
          <w:b w:val="false"/>
          <w:i w:val="false"/>
          <w:color w:val="000000"/>
          <w:sz w:val="28"/>
        </w:rPr>
        <w:t>
непогашенным          636(А)**+639(А)
</w:t>
      </w:r>
      <w:r>
        <w:br/>
      </w:r>
      <w:r>
        <w:rPr>
          <w:rFonts w:ascii="Times New Roman"/>
          <w:b w:val="false"/>
          <w:i w:val="false"/>
          <w:color w:val="000000"/>
          <w:sz w:val="28"/>
        </w:rPr>
        <w:t>
акцептам(С)
</w:t>
      </w:r>
      <w:r>
        <w:br/>
      </w:r>
      <w:r>
        <w:rPr>
          <w:rFonts w:ascii="Times New Roman"/>
          <w:b w:val="false"/>
          <w:i w:val="false"/>
          <w:color w:val="000000"/>
          <w:sz w:val="28"/>
        </w:rPr>
        <w:t>
Основные средства     ФС35=ДА11=0
</w:t>
      </w:r>
      <w:r>
        <w:br/>
      </w:r>
      <w:r>
        <w:rPr>
          <w:rFonts w:ascii="Times New Roman"/>
          <w:b w:val="false"/>
          <w:i w:val="false"/>
          <w:color w:val="000000"/>
          <w:sz w:val="28"/>
        </w:rPr>
        <w:t>
(за вычетом
</w:t>
      </w:r>
      <w:r>
        <w:br/>
      </w:r>
      <w:r>
        <w:rPr>
          <w:rFonts w:ascii="Times New Roman"/>
          <w:b w:val="false"/>
          <w:i w:val="false"/>
          <w:color w:val="000000"/>
          <w:sz w:val="28"/>
        </w:rPr>
        <w:t>
амортизации) (Н)
</w:t>
      </w:r>
      <w:r>
        <w:br/>
      </w:r>
      <w:r>
        <w:rPr>
          <w:rFonts w:ascii="Times New Roman"/>
          <w:b w:val="false"/>
          <w:i w:val="false"/>
          <w:color w:val="000000"/>
          <w:sz w:val="28"/>
        </w:rPr>
        <w:t>
Прочая                ФС35+ФС37=О
</w:t>
      </w:r>
      <w:r>
        <w:br/>
      </w:r>
      <w:r>
        <w:rPr>
          <w:rFonts w:ascii="Times New Roman"/>
          <w:b w:val="false"/>
          <w:i w:val="false"/>
          <w:color w:val="000000"/>
          <w:sz w:val="28"/>
        </w:rPr>
        <w:t>
недвижимость +
</w:t>
      </w:r>
      <w:r>
        <w:br/>
      </w:r>
      <w:r>
        <w:rPr>
          <w:rFonts w:ascii="Times New Roman"/>
          <w:b w:val="false"/>
          <w:i w:val="false"/>
          <w:color w:val="000000"/>
          <w:sz w:val="28"/>
        </w:rPr>
        <w:t>
Основные средства
</w:t>
      </w:r>
      <w:r>
        <w:br/>
      </w:r>
      <w:r>
        <w:rPr>
          <w:rFonts w:ascii="Times New Roman"/>
          <w:b w:val="false"/>
          <w:i w:val="false"/>
          <w:color w:val="000000"/>
          <w:sz w:val="28"/>
        </w:rPr>
        <w:t>
(за вычетом
</w:t>
      </w:r>
      <w:r>
        <w:br/>
      </w:r>
      <w:r>
        <w:rPr>
          <w:rFonts w:ascii="Times New Roman"/>
          <w:b w:val="false"/>
          <w:i w:val="false"/>
          <w:color w:val="000000"/>
          <w:sz w:val="28"/>
        </w:rPr>
        <w:t>
амортизации)(С)
</w:t>
      </w:r>
      <w:r>
        <w:br/>
      </w:r>
      <w:r>
        <w:rPr>
          <w:rFonts w:ascii="Times New Roman"/>
          <w:b w:val="false"/>
          <w:i w:val="false"/>
          <w:color w:val="000000"/>
          <w:sz w:val="28"/>
        </w:rPr>
        <w:t>
Нематериальные        ФС37=О
</w:t>
      </w:r>
      <w:r>
        <w:br/>
      </w:r>
      <w:r>
        <w:rPr>
          <w:rFonts w:ascii="Times New Roman"/>
          <w:b w:val="false"/>
          <w:i w:val="false"/>
          <w:color w:val="000000"/>
          <w:sz w:val="28"/>
        </w:rPr>
        <w:t>
активы (за вычетом
</w:t>
      </w:r>
      <w:r>
        <w:br/>
      </w:r>
      <w:r>
        <w:rPr>
          <w:rFonts w:ascii="Times New Roman"/>
          <w:b w:val="false"/>
          <w:i w:val="false"/>
          <w:color w:val="000000"/>
          <w:sz w:val="28"/>
        </w:rPr>
        <w:t>
амортизации) (Н)
</w:t>
      </w:r>
      <w:r>
        <w:br/>
      </w:r>
      <w:r>
        <w:rPr>
          <w:rFonts w:ascii="Times New Roman"/>
          <w:b w:val="false"/>
          <w:i w:val="false"/>
          <w:color w:val="000000"/>
          <w:sz w:val="28"/>
        </w:rPr>
        <w:t>
Нематериальные        ФС39=О
</w:t>
      </w:r>
      <w:r>
        <w:br/>
      </w:r>
      <w:r>
        <w:rPr>
          <w:rFonts w:ascii="Times New Roman"/>
          <w:b w:val="false"/>
          <w:i w:val="false"/>
          <w:color w:val="000000"/>
          <w:sz w:val="28"/>
        </w:rPr>
        <w:t>
активы (за
</w:t>
      </w:r>
      <w:r>
        <w:br/>
      </w:r>
      <w:r>
        <w:rPr>
          <w:rFonts w:ascii="Times New Roman"/>
          <w:b w:val="false"/>
          <w:i w:val="false"/>
          <w:color w:val="000000"/>
          <w:sz w:val="28"/>
        </w:rPr>
        <w:t>
вычетом
</w:t>
      </w:r>
      <w:r>
        <w:br/>
      </w:r>
      <w:r>
        <w:rPr>
          <w:rFonts w:ascii="Times New Roman"/>
          <w:b w:val="false"/>
          <w:i w:val="false"/>
          <w:color w:val="000000"/>
          <w:sz w:val="28"/>
        </w:rPr>
        <w:t>
амортизации) (С)
</w:t>
      </w:r>
      <w:r>
        <w:br/>
      </w:r>
      <w:r>
        <w:rPr>
          <w:rFonts w:ascii="Times New Roman"/>
          <w:b w:val="false"/>
          <w:i w:val="false"/>
          <w:color w:val="000000"/>
          <w:sz w:val="28"/>
        </w:rPr>
        <w:t>
Прочие активы (Н)     ФС39=1602+(1658-1698)+1551+
</w:t>
      </w:r>
      <w:r>
        <w:br/>
      </w:r>
      <w:r>
        <w:rPr>
          <w:rFonts w:ascii="Times New Roman"/>
          <w:b w:val="false"/>
          <w:i w:val="false"/>
          <w:color w:val="000000"/>
          <w:sz w:val="28"/>
        </w:rPr>
        <w:t>
                      1552+1705+1710+1715+1720+1725
</w:t>
      </w:r>
      <w:r>
        <w:br/>
      </w:r>
      <w:r>
        <w:rPr>
          <w:rFonts w:ascii="Times New Roman"/>
          <w:b w:val="false"/>
          <w:i w:val="false"/>
          <w:color w:val="000000"/>
          <w:sz w:val="28"/>
        </w:rPr>
        <w:t>
                      +1730+1731+1735+1740+1741+
</w:t>
      </w:r>
      <w:r>
        <w:br/>
      </w:r>
      <w:r>
        <w:rPr>
          <w:rFonts w:ascii="Times New Roman"/>
          <w:b w:val="false"/>
          <w:i w:val="false"/>
          <w:color w:val="000000"/>
          <w:sz w:val="28"/>
        </w:rPr>
        <w:t>
                      1745+1747+1749+1751+1791+1801+
</w:t>
      </w:r>
      <w:r>
        <w:br/>
      </w:r>
      <w:r>
        <w:rPr>
          <w:rFonts w:ascii="Times New Roman"/>
          <w:b w:val="false"/>
          <w:i w:val="false"/>
          <w:color w:val="000000"/>
          <w:sz w:val="28"/>
        </w:rPr>
        <w:t>
                      1802+1803+1804+1851+1852+1853
</w:t>
      </w:r>
      <w:r>
        <w:br/>
      </w:r>
      <w:r>
        <w:rPr>
          <w:rFonts w:ascii="Times New Roman"/>
          <w:b w:val="false"/>
          <w:i w:val="false"/>
          <w:color w:val="000000"/>
          <w:sz w:val="28"/>
        </w:rPr>
        <w:t>
                      +1854+1856+1857+1860+1861+1870
</w:t>
      </w:r>
      <w:r>
        <w:br/>
      </w:r>
      <w:r>
        <w:rPr>
          <w:rFonts w:ascii="Times New Roman"/>
          <w:b w:val="false"/>
          <w:i w:val="false"/>
          <w:color w:val="000000"/>
          <w:sz w:val="28"/>
        </w:rPr>
        <w:t>
                      +1880+1900
</w:t>
      </w:r>
      <w:r>
        <w:br/>
      </w:r>
      <w:r>
        <w:rPr>
          <w:rFonts w:ascii="Times New Roman"/>
          <w:b w:val="false"/>
          <w:i w:val="false"/>
          <w:color w:val="000000"/>
          <w:sz w:val="28"/>
        </w:rPr>
        <w:t>
Прочие активы (С)     ФС 41= 064+065+074(А)+
</w:t>
      </w:r>
      <w:r>
        <w:br/>
      </w:r>
      <w:r>
        <w:rPr>
          <w:rFonts w:ascii="Times New Roman"/>
          <w:b w:val="false"/>
          <w:i w:val="false"/>
          <w:color w:val="000000"/>
          <w:sz w:val="28"/>
        </w:rPr>
        <w:t>
                      076(А)***+079(А)+094+145(А)+
</w:t>
      </w:r>
      <w:r>
        <w:br/>
      </w:r>
      <w:r>
        <w:rPr>
          <w:rFonts w:ascii="Times New Roman"/>
          <w:b w:val="false"/>
          <w:i w:val="false"/>
          <w:color w:val="000000"/>
          <w:sz w:val="28"/>
        </w:rPr>
        <w:t>
                      152(А)+224+237+239(А)+634(А)
</w:t>
      </w:r>
      <w:r>
        <w:br/>
      </w:r>
      <w:r>
        <w:rPr>
          <w:rFonts w:ascii="Times New Roman"/>
          <w:b w:val="false"/>
          <w:i w:val="false"/>
          <w:color w:val="000000"/>
          <w:sz w:val="28"/>
        </w:rPr>
        <w:t>
                      +636(А)***+664(А)+668(А)
</w:t>
      </w:r>
      <w:r>
        <w:br/>
      </w:r>
      <w:r>
        <w:rPr>
          <w:rFonts w:ascii="Times New Roman"/>
          <w:b w:val="false"/>
          <w:i w:val="false"/>
          <w:color w:val="000000"/>
          <w:sz w:val="28"/>
        </w:rPr>
        <w:t>
Минус резерв на       ФС41=1469 (в части общих про-
</w:t>
      </w:r>
      <w:r>
        <w:br/>
      </w:r>
      <w:r>
        <w:rPr>
          <w:rFonts w:ascii="Times New Roman"/>
          <w:b w:val="false"/>
          <w:i w:val="false"/>
          <w:color w:val="000000"/>
          <w:sz w:val="28"/>
        </w:rPr>
        <w:t>
покрытие убытков по   визий по дебиторской задолженно-
</w:t>
      </w:r>
      <w:r>
        <w:br/>
      </w:r>
      <w:r>
        <w:rPr>
          <w:rFonts w:ascii="Times New Roman"/>
          <w:b w:val="false"/>
          <w:i w:val="false"/>
          <w:color w:val="000000"/>
          <w:sz w:val="28"/>
        </w:rPr>
        <w:t>
дебиторской           сти)+1899
</w:t>
      </w:r>
      <w:r>
        <w:br/>
      </w:r>
      <w:r>
        <w:rPr>
          <w:rFonts w:ascii="Times New Roman"/>
          <w:b w:val="false"/>
          <w:i w:val="false"/>
          <w:color w:val="000000"/>
          <w:sz w:val="28"/>
        </w:rPr>
        <w:t>
задолженности (Н)
</w:t>
      </w:r>
      <w:r>
        <w:br/>
      </w:r>
      <w:r>
        <w:rPr>
          <w:rFonts w:ascii="Times New Roman"/>
          <w:b w:val="false"/>
          <w:i w:val="false"/>
          <w:color w:val="000000"/>
          <w:sz w:val="28"/>
        </w:rPr>
        <w:t>
Итого активы (Н)      ФС43=ФС11+ФС17+ФС19+ФС21
</w:t>
      </w:r>
      <w:r>
        <w:br/>
      </w:r>
      <w:r>
        <w:rPr>
          <w:rFonts w:ascii="Times New Roman"/>
          <w:b w:val="false"/>
          <w:i w:val="false"/>
          <w:color w:val="000000"/>
          <w:sz w:val="28"/>
        </w:rPr>
        <w:t>
                      +ФС23+ФС29+ФС31+ФС33
</w:t>
      </w:r>
      <w:r>
        <w:br/>
      </w:r>
      <w:r>
        <w:rPr>
          <w:rFonts w:ascii="Times New Roman"/>
          <w:b w:val="false"/>
          <w:i w:val="false"/>
          <w:color w:val="000000"/>
          <w:sz w:val="28"/>
        </w:rPr>
        <w:t>
                      +ФС35+ФС37+ФС39-ФС41=ФС91
</w:t>
      </w:r>
      <w:r>
        <w:br/>
      </w:r>
      <w:r>
        <w:rPr>
          <w:rFonts w:ascii="Times New Roman"/>
          <w:b w:val="false"/>
          <w:i w:val="false"/>
          <w:color w:val="000000"/>
          <w:sz w:val="28"/>
        </w:rPr>
        <w:t>
---------------------------------------------------------------------
</w:t>
      </w:r>
      <w:r>
        <w:br/>
      </w:r>
      <w:r>
        <w:rPr>
          <w:rFonts w:ascii="Times New Roman"/>
          <w:b w:val="false"/>
          <w:i w:val="false"/>
          <w:color w:val="000000"/>
          <w:sz w:val="28"/>
        </w:rPr>
        <w:t>
                           ОБЯЗАТЕЛЬСТВА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Итого депозитов(Н)  ФС44=ФС440+ФС442+ФС444=2011+
</w:t>
      </w:r>
      <w:r>
        <w:br/>
      </w:r>
      <w:r>
        <w:rPr>
          <w:rFonts w:ascii="Times New Roman"/>
          <w:b w:val="false"/>
          <w:i w:val="false"/>
          <w:color w:val="000000"/>
          <w:sz w:val="28"/>
        </w:rPr>
        <w:t>
                    2012+2013+2021+2022+2023+2111+
</w:t>
      </w:r>
      <w:r>
        <w:br/>
      </w:r>
      <w:r>
        <w:rPr>
          <w:rFonts w:ascii="Times New Roman"/>
          <w:b w:val="false"/>
          <w:i w:val="false"/>
          <w:color w:val="000000"/>
          <w:sz w:val="28"/>
        </w:rPr>
        <w:t>
                    2112+2113+2121+2122+2123+2124+
</w:t>
      </w:r>
      <w:r>
        <w:br/>
      </w:r>
      <w:r>
        <w:rPr>
          <w:rFonts w:ascii="Times New Roman"/>
          <w:b w:val="false"/>
          <w:i w:val="false"/>
          <w:color w:val="000000"/>
          <w:sz w:val="28"/>
        </w:rPr>
        <w:t>
                    2125+2127+2201+2202+2203+2207+
</w:t>
      </w:r>
      <w:r>
        <w:br/>
      </w:r>
      <w:r>
        <w:rPr>
          <w:rFonts w:ascii="Times New Roman"/>
          <w:b w:val="false"/>
          <w:i w:val="false"/>
          <w:color w:val="000000"/>
          <w:sz w:val="28"/>
        </w:rPr>
        <w:t>
                    2211+2215+2217+2219+2221+2223+
</w:t>
      </w:r>
      <w:r>
        <w:br/>
      </w:r>
      <w:r>
        <w:rPr>
          <w:rFonts w:ascii="Times New Roman"/>
          <w:b w:val="false"/>
          <w:i w:val="false"/>
          <w:color w:val="000000"/>
          <w:sz w:val="28"/>
        </w:rPr>
        <w:t>
                    2229
</w:t>
      </w:r>
      <w:r>
        <w:br/>
      </w:r>
      <w:r>
        <w:rPr>
          <w:rFonts w:ascii="Times New Roman"/>
          <w:b w:val="false"/>
          <w:i w:val="false"/>
          <w:color w:val="000000"/>
          <w:sz w:val="28"/>
        </w:rPr>
        <w:t>
Итого депозитов(С)  ФС44= 070+080+097+099+100+114+
</w:t>
      </w:r>
      <w:r>
        <w:br/>
      </w:r>
      <w:r>
        <w:rPr>
          <w:rFonts w:ascii="Times New Roman"/>
          <w:b w:val="false"/>
          <w:i w:val="false"/>
          <w:color w:val="000000"/>
          <w:sz w:val="28"/>
        </w:rPr>
        <w:t>
                    115+116+117+130+132+133+134+135
</w:t>
      </w:r>
      <w:r>
        <w:br/>
      </w:r>
      <w:r>
        <w:rPr>
          <w:rFonts w:ascii="Times New Roman"/>
          <w:b w:val="false"/>
          <w:i w:val="false"/>
          <w:color w:val="000000"/>
          <w:sz w:val="28"/>
        </w:rPr>
        <w:t>
                    +136+137+138+139+141+142+144+
</w:t>
      </w:r>
      <w:r>
        <w:br/>
      </w:r>
      <w:r>
        <w:rPr>
          <w:rFonts w:ascii="Times New Roman"/>
          <w:b w:val="false"/>
          <w:i w:val="false"/>
          <w:color w:val="000000"/>
          <w:sz w:val="28"/>
        </w:rPr>
        <w:t>
                    149+151+154+156+160+162(П)+163+
</w:t>
      </w:r>
      <w:r>
        <w:br/>
      </w:r>
      <w:r>
        <w:rPr>
          <w:rFonts w:ascii="Times New Roman"/>
          <w:b w:val="false"/>
          <w:i w:val="false"/>
          <w:color w:val="000000"/>
          <w:sz w:val="28"/>
        </w:rPr>
        <w:t>
                    (171-181)*+(172-182)*+173+
</w:t>
      </w:r>
      <w:r>
        <w:br/>
      </w:r>
      <w:r>
        <w:rPr>
          <w:rFonts w:ascii="Times New Roman"/>
          <w:b w:val="false"/>
          <w:i w:val="false"/>
          <w:color w:val="000000"/>
          <w:sz w:val="28"/>
        </w:rPr>
        <w:t>
                    (174-184)*+(176-186)*+(178-
</w:t>
      </w:r>
      <w:r>
        <w:br/>
      </w:r>
      <w:r>
        <w:rPr>
          <w:rFonts w:ascii="Times New Roman"/>
          <w:b w:val="false"/>
          <w:i w:val="false"/>
          <w:color w:val="000000"/>
          <w:sz w:val="28"/>
        </w:rPr>
        <w:t>
                    188)*+(179-189)*+200+201+
</w:t>
      </w:r>
      <w:r>
        <w:br/>
      </w:r>
      <w:r>
        <w:rPr>
          <w:rFonts w:ascii="Times New Roman"/>
          <w:b w:val="false"/>
          <w:i w:val="false"/>
          <w:color w:val="000000"/>
          <w:sz w:val="28"/>
        </w:rPr>
        <w:t>
                    202+204+205+206+208+209+221+
</w:t>
      </w:r>
      <w:r>
        <w:br/>
      </w:r>
      <w:r>
        <w:rPr>
          <w:rFonts w:ascii="Times New Roman"/>
          <w:b w:val="false"/>
          <w:i w:val="false"/>
          <w:color w:val="000000"/>
          <w:sz w:val="28"/>
        </w:rPr>
        <w:t>
                    222+223+226+240+241+242+243+244
</w:t>
      </w:r>
      <w:r>
        <w:br/>
      </w:r>
      <w:r>
        <w:rPr>
          <w:rFonts w:ascii="Times New Roman"/>
          <w:b w:val="false"/>
          <w:i w:val="false"/>
          <w:color w:val="000000"/>
          <w:sz w:val="28"/>
        </w:rPr>
        <w:t>
                    +245+246+247+248+249+260+261+262
</w:t>
      </w:r>
      <w:r>
        <w:br/>
      </w:r>
      <w:r>
        <w:rPr>
          <w:rFonts w:ascii="Times New Roman"/>
          <w:b w:val="false"/>
          <w:i w:val="false"/>
          <w:color w:val="000000"/>
          <w:sz w:val="28"/>
        </w:rPr>
        <w:t>
                    +263+264+265+266+267+268+269+280
</w:t>
      </w:r>
      <w:r>
        <w:br/>
      </w:r>
      <w:r>
        <w:rPr>
          <w:rFonts w:ascii="Times New Roman"/>
          <w:b w:val="false"/>
          <w:i w:val="false"/>
          <w:color w:val="000000"/>
          <w:sz w:val="28"/>
        </w:rPr>
        <w:t>
                    +281+286+288+289+299+301+302+321
</w:t>
      </w:r>
      <w:r>
        <w:br/>
      </w:r>
      <w:r>
        <w:rPr>
          <w:rFonts w:ascii="Times New Roman"/>
          <w:b w:val="false"/>
          <w:i w:val="false"/>
          <w:color w:val="000000"/>
          <w:sz w:val="28"/>
        </w:rPr>
        <w:t>
                    +323+324+340+341+342+345+361+362
</w:t>
      </w:r>
      <w:r>
        <w:br/>
      </w:r>
      <w:r>
        <w:rPr>
          <w:rFonts w:ascii="Times New Roman"/>
          <w:b w:val="false"/>
          <w:i w:val="false"/>
          <w:color w:val="000000"/>
          <w:sz w:val="28"/>
        </w:rPr>
        <w:t>
                    +363+364+365+366+367+381+382+383
</w:t>
      </w:r>
      <w:r>
        <w:br/>
      </w:r>
      <w:r>
        <w:rPr>
          <w:rFonts w:ascii="Times New Roman"/>
          <w:b w:val="false"/>
          <w:i w:val="false"/>
          <w:color w:val="000000"/>
          <w:sz w:val="28"/>
        </w:rPr>
        <w:t>
                    +384+385+386+387+388+389+400+401
</w:t>
      </w:r>
      <w:r>
        <w:br/>
      </w:r>
      <w:r>
        <w:rPr>
          <w:rFonts w:ascii="Times New Roman"/>
          <w:b w:val="false"/>
          <w:i w:val="false"/>
          <w:color w:val="000000"/>
          <w:sz w:val="28"/>
        </w:rPr>
        <w:t>
                    +402+403+404+405+406+407+408+409
</w:t>
      </w:r>
      <w:r>
        <w:br/>
      </w:r>
      <w:r>
        <w:rPr>
          <w:rFonts w:ascii="Times New Roman"/>
          <w:b w:val="false"/>
          <w:i w:val="false"/>
          <w:color w:val="000000"/>
          <w:sz w:val="28"/>
        </w:rPr>
        <w:t>
                    +420+421+422+423+424+425+426+427
</w:t>
      </w:r>
      <w:r>
        <w:br/>
      </w:r>
      <w:r>
        <w:rPr>
          <w:rFonts w:ascii="Times New Roman"/>
          <w:b w:val="false"/>
          <w:i w:val="false"/>
          <w:color w:val="000000"/>
          <w:sz w:val="28"/>
        </w:rPr>
        <w:t>
                    +428+429+440+441+442+443+444+460
</w:t>
      </w:r>
      <w:r>
        <w:br/>
      </w:r>
      <w:r>
        <w:rPr>
          <w:rFonts w:ascii="Times New Roman"/>
          <w:b w:val="false"/>
          <w:i w:val="false"/>
          <w:color w:val="000000"/>
          <w:sz w:val="28"/>
        </w:rPr>
        <w:t>
                    +461+465+466+467+468+480+500+508
</w:t>
      </w:r>
      <w:r>
        <w:br/>
      </w:r>
      <w:r>
        <w:rPr>
          <w:rFonts w:ascii="Times New Roman"/>
          <w:b w:val="false"/>
          <w:i w:val="false"/>
          <w:color w:val="000000"/>
          <w:sz w:val="28"/>
        </w:rPr>
        <w:t>
                    +521+522+526+541+542+560+561+562
</w:t>
      </w:r>
      <w:r>
        <w:br/>
      </w:r>
      <w:r>
        <w:rPr>
          <w:rFonts w:ascii="Times New Roman"/>
          <w:b w:val="false"/>
          <w:i w:val="false"/>
          <w:color w:val="000000"/>
          <w:sz w:val="28"/>
        </w:rPr>
        <w:t>
                    +564+565+566+567+568+569+581+582
</w:t>
      </w:r>
      <w:r>
        <w:br/>
      </w:r>
      <w:r>
        <w:rPr>
          <w:rFonts w:ascii="Times New Roman"/>
          <w:b w:val="false"/>
          <w:i w:val="false"/>
          <w:color w:val="000000"/>
          <w:sz w:val="28"/>
        </w:rPr>
        <w:t>
                    +583+586+601+602+603+605+606+607
</w:t>
      </w:r>
      <w:r>
        <w:br/>
      </w:r>
      <w:r>
        <w:rPr>
          <w:rFonts w:ascii="Times New Roman"/>
          <w:b w:val="false"/>
          <w:i w:val="false"/>
          <w:color w:val="000000"/>
          <w:sz w:val="28"/>
        </w:rPr>
        <w:t>
                    +608+609+640+641+642+643+644+645
</w:t>
      </w:r>
      <w:r>
        <w:br/>
      </w:r>
      <w:r>
        <w:rPr>
          <w:rFonts w:ascii="Times New Roman"/>
          <w:b w:val="false"/>
          <w:i w:val="false"/>
          <w:color w:val="000000"/>
          <w:sz w:val="28"/>
        </w:rPr>
        <w:t>
                    +646+673+677+(679-678)*+684+
</w:t>
      </w:r>
      <w:r>
        <w:br/>
      </w:r>
      <w:r>
        <w:rPr>
          <w:rFonts w:ascii="Times New Roman"/>
          <w:b w:val="false"/>
          <w:i w:val="false"/>
          <w:color w:val="000000"/>
          <w:sz w:val="28"/>
        </w:rPr>
        <w:t>
                    685+686+687+(691-690)*+692+695
</w:t>
      </w:r>
      <w:r>
        <w:br/>
      </w:r>
      <w:r>
        <w:rPr>
          <w:rFonts w:ascii="Times New Roman"/>
          <w:b w:val="false"/>
          <w:i w:val="false"/>
          <w:color w:val="000000"/>
          <w:sz w:val="28"/>
        </w:rPr>
        <w:t>
                    +696+697+(699-698)*+700+701+
</w:t>
      </w:r>
      <w:r>
        <w:br/>
      </w:r>
      <w:r>
        <w:rPr>
          <w:rFonts w:ascii="Times New Roman"/>
          <w:b w:val="false"/>
          <w:i w:val="false"/>
          <w:color w:val="000000"/>
          <w:sz w:val="28"/>
        </w:rPr>
        <w:t>
                    702+703+704+705+706+707+708+709+
</w:t>
      </w:r>
      <w:r>
        <w:br/>
      </w:r>
      <w:r>
        <w:rPr>
          <w:rFonts w:ascii="Times New Roman"/>
          <w:b w:val="false"/>
          <w:i w:val="false"/>
          <w:color w:val="000000"/>
          <w:sz w:val="28"/>
        </w:rPr>
        <w:t>
                    710+711+713+714+715+717+720+722+
</w:t>
      </w:r>
      <w:r>
        <w:br/>
      </w:r>
      <w:r>
        <w:rPr>
          <w:rFonts w:ascii="Times New Roman"/>
          <w:b w:val="false"/>
          <w:i w:val="false"/>
          <w:color w:val="000000"/>
          <w:sz w:val="28"/>
        </w:rPr>
        <w:t>
                    723+724(в части текущих счетов)+
</w:t>
      </w:r>
      <w:r>
        <w:br/>
      </w:r>
      <w:r>
        <w:rPr>
          <w:rFonts w:ascii="Times New Roman"/>
          <w:b w:val="false"/>
          <w:i w:val="false"/>
          <w:color w:val="000000"/>
          <w:sz w:val="28"/>
        </w:rPr>
        <w:t>
                    725+741+742+743+744+745+746+(748
</w:t>
      </w:r>
      <w:r>
        <w:br/>
      </w:r>
      <w:r>
        <w:rPr>
          <w:rFonts w:ascii="Times New Roman"/>
          <w:b w:val="false"/>
          <w:i w:val="false"/>
          <w:color w:val="000000"/>
          <w:sz w:val="28"/>
        </w:rPr>
        <w:t>
                    -758)*+(752-751)*+757+759+
</w:t>
      </w:r>
      <w:r>
        <w:br/>
      </w:r>
      <w:r>
        <w:rPr>
          <w:rFonts w:ascii="Times New Roman"/>
          <w:b w:val="false"/>
          <w:i w:val="false"/>
          <w:color w:val="000000"/>
          <w:sz w:val="28"/>
        </w:rPr>
        <w:t>
                    810+814+(829-828)*+900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до
</w:t>
      </w:r>
      <w:r>
        <w:br/>
      </w:r>
      <w:r>
        <w:rPr>
          <w:rFonts w:ascii="Times New Roman"/>
          <w:b w:val="false"/>
          <w:i w:val="false"/>
          <w:color w:val="000000"/>
          <w:sz w:val="28"/>
        </w:rPr>
        <w:t>
востребования(Н)    ФС440=ДО60=2011+2012+2013+2021+
</w:t>
      </w:r>
      <w:r>
        <w:br/>
      </w:r>
      <w:r>
        <w:rPr>
          <w:rFonts w:ascii="Times New Roman"/>
          <w:b w:val="false"/>
          <w:i w:val="false"/>
          <w:color w:val="000000"/>
          <w:sz w:val="28"/>
        </w:rPr>
        <w:t>
                    2022+2023+2201+2202+2203+
</w:t>
      </w:r>
      <w:r>
        <w:br/>
      </w:r>
      <w:r>
        <w:rPr>
          <w:rFonts w:ascii="Times New Roman"/>
          <w:b w:val="false"/>
          <w:i w:val="false"/>
          <w:color w:val="000000"/>
          <w:sz w:val="28"/>
        </w:rPr>
        <w:t>
                    2207+2211+(2221+2223+2229 - в   
</w:t>
      </w:r>
      <w:r>
        <w:br/>
      </w:r>
      <w:r>
        <w:rPr>
          <w:rFonts w:ascii="Times New Roman"/>
          <w:b w:val="false"/>
          <w:i w:val="false"/>
          <w:color w:val="000000"/>
          <w:sz w:val="28"/>
        </w:rPr>
        <w:t>
                    части депозитов до
</w:t>
      </w:r>
      <w:r>
        <w:br/>
      </w:r>
      <w:r>
        <w:rPr>
          <w:rFonts w:ascii="Times New Roman"/>
          <w:b w:val="false"/>
          <w:i w:val="false"/>
          <w:color w:val="000000"/>
          <w:sz w:val="28"/>
        </w:rPr>
        <w:t>
                    востребования)
</w:t>
      </w:r>
      <w:r>
        <w:br/>
      </w:r>
      <w:r>
        <w:rPr>
          <w:rFonts w:ascii="Times New Roman"/>
          <w:b w:val="false"/>
          <w:i w:val="false"/>
          <w:color w:val="000000"/>
          <w:sz w:val="28"/>
        </w:rPr>
        <w:t>
Депозиты до
</w:t>
      </w:r>
      <w:r>
        <w:br/>
      </w:r>
      <w:r>
        <w:rPr>
          <w:rFonts w:ascii="Times New Roman"/>
          <w:b w:val="false"/>
          <w:i w:val="false"/>
          <w:color w:val="000000"/>
          <w:sz w:val="28"/>
        </w:rPr>
        <w:t>
востребования(С)    ФС440=070+097+099+100+117 (в
</w:t>
      </w:r>
      <w:r>
        <w:br/>
      </w:r>
      <w:r>
        <w:rPr>
          <w:rFonts w:ascii="Times New Roman"/>
          <w:b w:val="false"/>
          <w:i w:val="false"/>
          <w:color w:val="000000"/>
          <w:sz w:val="28"/>
        </w:rPr>
        <w:t>
                    части депозитов до
</w:t>
      </w:r>
      <w:r>
        <w:br/>
      </w:r>
      <w:r>
        <w:rPr>
          <w:rFonts w:ascii="Times New Roman"/>
          <w:b w:val="false"/>
          <w:i w:val="false"/>
          <w:color w:val="000000"/>
          <w:sz w:val="28"/>
        </w:rPr>
        <w:t>
                    востребования)+130+132+137+
</w:t>
      </w:r>
      <w:r>
        <w:br/>
      </w:r>
      <w:r>
        <w:rPr>
          <w:rFonts w:ascii="Times New Roman"/>
          <w:b w:val="false"/>
          <w:i w:val="false"/>
          <w:color w:val="000000"/>
          <w:sz w:val="28"/>
        </w:rPr>
        <w:t>
                    138+139+141+142+151+154+156+
</w:t>
      </w:r>
      <w:r>
        <w:br/>
      </w:r>
      <w:r>
        <w:rPr>
          <w:rFonts w:ascii="Times New Roman"/>
          <w:b w:val="false"/>
          <w:i w:val="false"/>
          <w:color w:val="000000"/>
          <w:sz w:val="28"/>
        </w:rPr>
        <w:t>
                    160+162(П)+16З+(171-181)*+
</w:t>
      </w:r>
      <w:r>
        <w:br/>
      </w:r>
      <w:r>
        <w:rPr>
          <w:rFonts w:ascii="Times New Roman"/>
          <w:b w:val="false"/>
          <w:i w:val="false"/>
          <w:color w:val="000000"/>
          <w:sz w:val="28"/>
        </w:rPr>
        <w:t>
                    (172-182)*+173+(174-184)*+
</w:t>
      </w:r>
      <w:r>
        <w:br/>
      </w:r>
      <w:r>
        <w:rPr>
          <w:rFonts w:ascii="Times New Roman"/>
          <w:b w:val="false"/>
          <w:i w:val="false"/>
          <w:color w:val="000000"/>
          <w:sz w:val="28"/>
        </w:rPr>
        <w:t>
                    (176-186)*+(178-188)*+(179-
</w:t>
      </w:r>
      <w:r>
        <w:br/>
      </w:r>
      <w:r>
        <w:rPr>
          <w:rFonts w:ascii="Times New Roman"/>
          <w:b w:val="false"/>
          <w:i w:val="false"/>
          <w:color w:val="000000"/>
          <w:sz w:val="28"/>
        </w:rPr>
        <w:t>
                    189)*+200+201+202+204+205+206+
</w:t>
      </w:r>
      <w:r>
        <w:br/>
      </w:r>
      <w:r>
        <w:rPr>
          <w:rFonts w:ascii="Times New Roman"/>
          <w:b w:val="false"/>
          <w:i w:val="false"/>
          <w:color w:val="000000"/>
          <w:sz w:val="28"/>
        </w:rPr>
        <w:t>
                    208+209+221+222+223+226+240+241+
</w:t>
      </w:r>
      <w:r>
        <w:br/>
      </w:r>
      <w:r>
        <w:rPr>
          <w:rFonts w:ascii="Times New Roman"/>
          <w:b w:val="false"/>
          <w:i w:val="false"/>
          <w:color w:val="000000"/>
          <w:sz w:val="28"/>
        </w:rPr>
        <w:t>
                    242+243+244+245+246+247+248+249+
</w:t>
      </w:r>
      <w:r>
        <w:br/>
      </w:r>
      <w:r>
        <w:rPr>
          <w:rFonts w:ascii="Times New Roman"/>
          <w:b w:val="false"/>
          <w:i w:val="false"/>
          <w:color w:val="000000"/>
          <w:sz w:val="28"/>
        </w:rPr>
        <w:t>
                    260+261+262+263+264+265+266+267+
</w:t>
      </w:r>
      <w:r>
        <w:br/>
      </w:r>
      <w:r>
        <w:rPr>
          <w:rFonts w:ascii="Times New Roman"/>
          <w:b w:val="false"/>
          <w:i w:val="false"/>
          <w:color w:val="000000"/>
          <w:sz w:val="28"/>
        </w:rPr>
        <w:t>
                    268+269+280+281+286+288+289+299+
</w:t>
      </w:r>
      <w:r>
        <w:br/>
      </w:r>
      <w:r>
        <w:rPr>
          <w:rFonts w:ascii="Times New Roman"/>
          <w:b w:val="false"/>
          <w:i w:val="false"/>
          <w:color w:val="000000"/>
          <w:sz w:val="28"/>
        </w:rPr>
        <w:t>
                    301+302+321+323+324+340+341+342+
</w:t>
      </w:r>
      <w:r>
        <w:br/>
      </w:r>
      <w:r>
        <w:rPr>
          <w:rFonts w:ascii="Times New Roman"/>
          <w:b w:val="false"/>
          <w:i w:val="false"/>
          <w:color w:val="000000"/>
          <w:sz w:val="28"/>
        </w:rPr>
        <w:t>
                    345+361+362+363+364+365+366+367+
</w:t>
      </w:r>
      <w:r>
        <w:br/>
      </w:r>
      <w:r>
        <w:rPr>
          <w:rFonts w:ascii="Times New Roman"/>
          <w:b w:val="false"/>
          <w:i w:val="false"/>
          <w:color w:val="000000"/>
          <w:sz w:val="28"/>
        </w:rPr>
        <w:t>
                    381+382+383+384+385+386+387+388+
</w:t>
      </w:r>
      <w:r>
        <w:br/>
      </w:r>
      <w:r>
        <w:rPr>
          <w:rFonts w:ascii="Times New Roman"/>
          <w:b w:val="false"/>
          <w:i w:val="false"/>
          <w:color w:val="000000"/>
          <w:sz w:val="28"/>
        </w:rPr>
        <w:t>
                    389+400+401+402+403+404+405+406+
</w:t>
      </w:r>
      <w:r>
        <w:br/>
      </w:r>
      <w:r>
        <w:rPr>
          <w:rFonts w:ascii="Times New Roman"/>
          <w:b w:val="false"/>
          <w:i w:val="false"/>
          <w:color w:val="000000"/>
          <w:sz w:val="28"/>
        </w:rPr>
        <w:t>
                    407+408+409+420+421+422+423+424+
</w:t>
      </w:r>
      <w:r>
        <w:br/>
      </w:r>
      <w:r>
        <w:rPr>
          <w:rFonts w:ascii="Times New Roman"/>
          <w:b w:val="false"/>
          <w:i w:val="false"/>
          <w:color w:val="000000"/>
          <w:sz w:val="28"/>
        </w:rPr>
        <w:t>
                    425+426+427+428+429+440+441+442+
</w:t>
      </w:r>
      <w:r>
        <w:br/>
      </w:r>
      <w:r>
        <w:rPr>
          <w:rFonts w:ascii="Times New Roman"/>
          <w:b w:val="false"/>
          <w:i w:val="false"/>
          <w:color w:val="000000"/>
          <w:sz w:val="28"/>
        </w:rPr>
        <w:t>
                    443+444+460+461+465+466+467+468+
</w:t>
      </w:r>
      <w:r>
        <w:br/>
      </w:r>
      <w:r>
        <w:rPr>
          <w:rFonts w:ascii="Times New Roman"/>
          <w:b w:val="false"/>
          <w:i w:val="false"/>
          <w:color w:val="000000"/>
          <w:sz w:val="28"/>
        </w:rPr>
        <w:t>
                    480+487+488+489+500+508+521+522+
</w:t>
      </w:r>
      <w:r>
        <w:br/>
      </w:r>
      <w:r>
        <w:rPr>
          <w:rFonts w:ascii="Times New Roman"/>
          <w:b w:val="false"/>
          <w:i w:val="false"/>
          <w:color w:val="000000"/>
          <w:sz w:val="28"/>
        </w:rPr>
        <w:t>
                    526+541+542+560+561+562+564+565+
</w:t>
      </w:r>
      <w:r>
        <w:br/>
      </w:r>
      <w:r>
        <w:rPr>
          <w:rFonts w:ascii="Times New Roman"/>
          <w:b w:val="false"/>
          <w:i w:val="false"/>
          <w:color w:val="000000"/>
          <w:sz w:val="28"/>
        </w:rPr>
        <w:t>
                    566+567+568+569+581+582+583+586+
</w:t>
      </w:r>
      <w:r>
        <w:br/>
      </w:r>
      <w:r>
        <w:rPr>
          <w:rFonts w:ascii="Times New Roman"/>
          <w:b w:val="false"/>
          <w:i w:val="false"/>
          <w:color w:val="000000"/>
          <w:sz w:val="28"/>
        </w:rPr>
        <w:t>
                    601+602+603+605+606+607+608+609+
</w:t>
      </w:r>
      <w:r>
        <w:br/>
      </w:r>
      <w:r>
        <w:rPr>
          <w:rFonts w:ascii="Times New Roman"/>
          <w:b w:val="false"/>
          <w:i w:val="false"/>
          <w:color w:val="000000"/>
          <w:sz w:val="28"/>
        </w:rPr>
        <w:t>
                    640+641+642+643+644+645+646+673+
</w:t>
      </w:r>
      <w:r>
        <w:br/>
      </w:r>
      <w:r>
        <w:rPr>
          <w:rFonts w:ascii="Times New Roman"/>
          <w:b w:val="false"/>
          <w:i w:val="false"/>
          <w:color w:val="000000"/>
          <w:sz w:val="28"/>
        </w:rPr>
        <w:t>
                    (679-678)*+687+(691-690)*+
</w:t>
      </w:r>
      <w:r>
        <w:br/>
      </w:r>
      <w:r>
        <w:rPr>
          <w:rFonts w:ascii="Times New Roman"/>
          <w:b w:val="false"/>
          <w:i w:val="false"/>
          <w:color w:val="000000"/>
          <w:sz w:val="28"/>
        </w:rPr>
        <w:t>
                    692+695+696+697+(699-698)*+700
</w:t>
      </w:r>
      <w:r>
        <w:br/>
      </w:r>
      <w:r>
        <w:rPr>
          <w:rFonts w:ascii="Times New Roman"/>
          <w:b w:val="false"/>
          <w:i w:val="false"/>
          <w:color w:val="000000"/>
          <w:sz w:val="28"/>
        </w:rPr>
        <w:t>
                    +701+702+703+704+705+706+707+708
</w:t>
      </w:r>
      <w:r>
        <w:br/>
      </w:r>
      <w:r>
        <w:rPr>
          <w:rFonts w:ascii="Times New Roman"/>
          <w:b w:val="false"/>
          <w:i w:val="false"/>
          <w:color w:val="000000"/>
          <w:sz w:val="28"/>
        </w:rPr>
        <w:t>
                    +709+710+711+715+717+723+724 (в
</w:t>
      </w:r>
      <w:r>
        <w:br/>
      </w:r>
      <w:r>
        <w:rPr>
          <w:rFonts w:ascii="Times New Roman"/>
          <w:b w:val="false"/>
          <w:i w:val="false"/>
          <w:color w:val="000000"/>
          <w:sz w:val="28"/>
        </w:rPr>
        <w:t>
                    части текущих счетов)+725+742+
</w:t>
      </w:r>
      <w:r>
        <w:br/>
      </w:r>
      <w:r>
        <w:rPr>
          <w:rFonts w:ascii="Times New Roman"/>
          <w:b w:val="false"/>
          <w:i w:val="false"/>
          <w:color w:val="000000"/>
          <w:sz w:val="28"/>
        </w:rPr>
        <w:t>
                    743+744+745+746+(748-758)*+
</w:t>
      </w:r>
      <w:r>
        <w:br/>
      </w:r>
      <w:r>
        <w:rPr>
          <w:rFonts w:ascii="Times New Roman"/>
          <w:b w:val="false"/>
          <w:i w:val="false"/>
          <w:color w:val="000000"/>
          <w:sz w:val="28"/>
        </w:rPr>
        <w:t>
                    (752-751)*+757+810+814+(829-
</w:t>
      </w:r>
      <w:r>
        <w:br/>
      </w:r>
      <w:r>
        <w:rPr>
          <w:rFonts w:ascii="Times New Roman"/>
          <w:b w:val="false"/>
          <w:i w:val="false"/>
          <w:color w:val="000000"/>
          <w:sz w:val="28"/>
        </w:rPr>
        <w:t>
                    828)*+900
</w:t>
      </w:r>
      <w:r>
        <w:br/>
      </w:r>
      <w:r>
        <w:rPr>
          <w:rFonts w:ascii="Times New Roman"/>
          <w:b w:val="false"/>
          <w:i w:val="false"/>
          <w:color w:val="000000"/>
          <w:sz w:val="28"/>
        </w:rPr>
        <w:t>
Сберегательные      ФС442=ДО62=счета группы 2200 (в
</w:t>
      </w:r>
      <w:r>
        <w:br/>
      </w:r>
      <w:r>
        <w:rPr>
          <w:rFonts w:ascii="Times New Roman"/>
          <w:b w:val="false"/>
          <w:i w:val="false"/>
          <w:color w:val="000000"/>
          <w:sz w:val="28"/>
        </w:rPr>
        <w:t>
депозиты            части сумм сберегательных
</w:t>
      </w:r>
      <w:r>
        <w:br/>
      </w:r>
      <w:r>
        <w:rPr>
          <w:rFonts w:ascii="Times New Roman"/>
          <w:b w:val="false"/>
          <w:i w:val="false"/>
          <w:color w:val="000000"/>
          <w:sz w:val="28"/>
        </w:rPr>
        <w:t>
                    депозитов)
</w:t>
      </w:r>
      <w:r>
        <w:br/>
      </w:r>
      <w:r>
        <w:rPr>
          <w:rFonts w:ascii="Times New Roman"/>
          <w:b w:val="false"/>
          <w:i w:val="false"/>
          <w:color w:val="000000"/>
          <w:sz w:val="28"/>
        </w:rPr>
        <w:t>
Срочные депозиты    ФС444=ФС446+ФС448=Д064=2111+
</w:t>
      </w:r>
      <w:r>
        <w:br/>
      </w:r>
      <w:r>
        <w:rPr>
          <w:rFonts w:ascii="Times New Roman"/>
          <w:b w:val="false"/>
          <w:i w:val="false"/>
          <w:color w:val="000000"/>
          <w:sz w:val="28"/>
        </w:rPr>
        <w:t>
                    2112+2113+2121+2122+2123+2124+
</w:t>
      </w:r>
      <w:r>
        <w:br/>
      </w:r>
      <w:r>
        <w:rPr>
          <w:rFonts w:ascii="Times New Roman"/>
          <w:b w:val="false"/>
          <w:i w:val="false"/>
          <w:color w:val="000000"/>
          <w:sz w:val="28"/>
        </w:rPr>
        <w:t>
                    2125+2127+2215+2217+2219+(2221+
</w:t>
      </w:r>
      <w:r>
        <w:br/>
      </w:r>
      <w:r>
        <w:rPr>
          <w:rFonts w:ascii="Times New Roman"/>
          <w:b w:val="false"/>
          <w:i w:val="false"/>
          <w:color w:val="000000"/>
          <w:sz w:val="28"/>
        </w:rPr>
        <w:t>
                    2223+2229 - в части сумм
</w:t>
      </w:r>
      <w:r>
        <w:br/>
      </w:r>
      <w:r>
        <w:rPr>
          <w:rFonts w:ascii="Times New Roman"/>
          <w:b w:val="false"/>
          <w:i w:val="false"/>
          <w:color w:val="000000"/>
          <w:sz w:val="28"/>
        </w:rPr>
        <w:t>
                    срочных депозитов)
</w:t>
      </w:r>
      <w:r>
        <w:br/>
      </w:r>
      <w:r>
        <w:rPr>
          <w:rFonts w:ascii="Times New Roman"/>
          <w:b w:val="false"/>
          <w:i w:val="false"/>
          <w:color w:val="000000"/>
          <w:sz w:val="28"/>
        </w:rPr>
        <w:t>
Задолженность перед ФС46=2051+2059 (в части
</w:t>
      </w:r>
      <w:r>
        <w:br/>
      </w:r>
      <w:r>
        <w:rPr>
          <w:rFonts w:ascii="Times New Roman"/>
          <w:b w:val="false"/>
          <w:i w:val="false"/>
          <w:color w:val="000000"/>
          <w:sz w:val="28"/>
        </w:rPr>
        <w:t>
НБРК (Н)            задолженности по кредитам НБРК)
</w:t>
      </w:r>
      <w:r>
        <w:br/>
      </w:r>
      <w:r>
        <w:rPr>
          <w:rFonts w:ascii="Times New Roman"/>
          <w:b w:val="false"/>
          <w:i w:val="false"/>
          <w:color w:val="000000"/>
          <w:sz w:val="28"/>
        </w:rPr>
        <w:t>
                    +2351+2352+2353+2354+2355
</w:t>
      </w:r>
      <w:r>
        <w:br/>
      </w:r>
      <w:r>
        <w:rPr>
          <w:rFonts w:ascii="Times New Roman"/>
          <w:b w:val="false"/>
          <w:i w:val="false"/>
          <w:color w:val="000000"/>
          <w:sz w:val="28"/>
        </w:rPr>
        <w:t>
Задолженность перед ФС46=140+161(П)+164(П)+165(П)+
</w:t>
      </w:r>
      <w:r>
        <w:br/>
      </w:r>
      <w:r>
        <w:rPr>
          <w:rFonts w:ascii="Times New Roman"/>
          <w:b w:val="false"/>
          <w:i w:val="false"/>
          <w:color w:val="000000"/>
          <w:sz w:val="28"/>
        </w:rPr>
        <w:t>
Национальным        166(П)+167(П)+168(П)+220+236
</w:t>
      </w:r>
      <w:r>
        <w:br/>
      </w:r>
      <w:r>
        <w:rPr>
          <w:rFonts w:ascii="Times New Roman"/>
          <w:b w:val="false"/>
          <w:i w:val="false"/>
          <w:color w:val="000000"/>
          <w:sz w:val="28"/>
        </w:rPr>
        <w:t>
Банком Республики   +625+630+823
</w:t>
      </w:r>
      <w:r>
        <w:br/>
      </w:r>
      <w:r>
        <w:rPr>
          <w:rFonts w:ascii="Times New Roman"/>
          <w:b w:val="false"/>
          <w:i w:val="false"/>
          <w:color w:val="000000"/>
          <w:sz w:val="28"/>
        </w:rPr>
        <w:t>
Казахстан (С)
</w:t>
      </w:r>
      <w:r>
        <w:br/>
      </w:r>
      <w:r>
        <w:rPr>
          <w:rFonts w:ascii="Times New Roman"/>
          <w:b w:val="false"/>
          <w:i w:val="false"/>
          <w:color w:val="000000"/>
          <w:sz w:val="28"/>
        </w:rPr>
        <w:t>
Задолженность перед ФС48=2052+2054+2055+2056+2057+
</w:t>
      </w:r>
      <w:r>
        <w:br/>
      </w:r>
      <w:r>
        <w:rPr>
          <w:rFonts w:ascii="Times New Roman"/>
          <w:b w:val="false"/>
          <w:i w:val="false"/>
          <w:color w:val="000000"/>
          <w:sz w:val="28"/>
        </w:rPr>
        <w:t>
другими банками и   2058+2225+2227
</w:t>
      </w:r>
      <w:r>
        <w:br/>
      </w:r>
      <w:r>
        <w:rPr>
          <w:rFonts w:ascii="Times New Roman"/>
          <w:b w:val="false"/>
          <w:i w:val="false"/>
          <w:color w:val="000000"/>
          <w:sz w:val="28"/>
        </w:rPr>
        <w:t>
организациями(Н)
</w:t>
      </w:r>
      <w:r>
        <w:br/>
      </w:r>
      <w:r>
        <w:rPr>
          <w:rFonts w:ascii="Times New Roman"/>
          <w:b w:val="false"/>
          <w:i w:val="false"/>
          <w:color w:val="000000"/>
          <w:sz w:val="28"/>
        </w:rPr>
        <w:t>
Задолженность перед ФС48=073+075+159+169+282+336+
</w:t>
      </w:r>
      <w:r>
        <w:br/>
      </w:r>
      <w:r>
        <w:rPr>
          <w:rFonts w:ascii="Times New Roman"/>
          <w:b w:val="false"/>
          <w:i w:val="false"/>
          <w:color w:val="000000"/>
          <w:sz w:val="28"/>
        </w:rPr>
        <w:t>
другими банками и   624(П)+635+648+658+732+813
</w:t>
      </w:r>
      <w:r>
        <w:br/>
      </w:r>
      <w:r>
        <w:rPr>
          <w:rFonts w:ascii="Times New Roman"/>
          <w:b w:val="false"/>
          <w:i w:val="false"/>
          <w:color w:val="000000"/>
          <w:sz w:val="28"/>
        </w:rPr>
        <w:t>
организациями(С)
</w:t>
      </w:r>
      <w:r>
        <w:br/>
      </w:r>
      <w:r>
        <w:rPr>
          <w:rFonts w:ascii="Times New Roman"/>
          <w:b w:val="false"/>
          <w:i w:val="false"/>
          <w:color w:val="000000"/>
          <w:sz w:val="28"/>
        </w:rPr>
        <w:t>
Ценные бумаги(Н)    ФС50=ФС500+ФС502=2250+2301+2302
</w:t>
      </w:r>
      <w:r>
        <w:br/>
      </w:r>
      <w:r>
        <w:rPr>
          <w:rFonts w:ascii="Times New Roman"/>
          <w:b w:val="false"/>
          <w:i w:val="false"/>
          <w:color w:val="000000"/>
          <w:sz w:val="28"/>
        </w:rPr>
        <w:t>
                    +2303
</w:t>
      </w:r>
      <w:r>
        <w:br/>
      </w:r>
      <w:r>
        <w:rPr>
          <w:rFonts w:ascii="Times New Roman"/>
          <w:b w:val="false"/>
          <w:i w:val="false"/>
          <w:color w:val="000000"/>
          <w:sz w:val="28"/>
        </w:rPr>
        <w:t>
Ценные бумаги(С)    ФС50=187+199+694
</w:t>
      </w:r>
      <w:r>
        <w:br/>
      </w:r>
      <w:r>
        <w:rPr>
          <w:rFonts w:ascii="Times New Roman"/>
          <w:b w:val="false"/>
          <w:i w:val="false"/>
          <w:color w:val="000000"/>
          <w:sz w:val="28"/>
        </w:rPr>
        <w:t>
Ценные бумаги,      ФС500=2302
</w:t>
      </w:r>
      <w:r>
        <w:br/>
      </w:r>
      <w:r>
        <w:rPr>
          <w:rFonts w:ascii="Times New Roman"/>
          <w:b w:val="false"/>
          <w:i w:val="false"/>
          <w:color w:val="000000"/>
          <w:sz w:val="28"/>
        </w:rPr>
        <w:t>
проданные по
</w:t>
      </w:r>
      <w:r>
        <w:br/>
      </w:r>
      <w:r>
        <w:rPr>
          <w:rFonts w:ascii="Times New Roman"/>
          <w:b w:val="false"/>
          <w:i w:val="false"/>
          <w:color w:val="000000"/>
          <w:sz w:val="28"/>
        </w:rPr>
        <w:t>
соглашению "РЕПО"(Н)
</w:t>
      </w:r>
      <w:r>
        <w:br/>
      </w:r>
      <w:r>
        <w:rPr>
          <w:rFonts w:ascii="Times New Roman"/>
          <w:b w:val="false"/>
          <w:i w:val="false"/>
          <w:color w:val="000000"/>
          <w:sz w:val="28"/>
        </w:rPr>
        <w:t>
Ценные бумаги,      ФС500=694
</w:t>
      </w:r>
      <w:r>
        <w:br/>
      </w:r>
      <w:r>
        <w:rPr>
          <w:rFonts w:ascii="Times New Roman"/>
          <w:b w:val="false"/>
          <w:i w:val="false"/>
          <w:color w:val="000000"/>
          <w:sz w:val="28"/>
        </w:rPr>
        <w:t>
проданные по
</w:t>
      </w:r>
      <w:r>
        <w:br/>
      </w:r>
      <w:r>
        <w:rPr>
          <w:rFonts w:ascii="Times New Roman"/>
          <w:b w:val="false"/>
          <w:i w:val="false"/>
          <w:color w:val="000000"/>
          <w:sz w:val="28"/>
        </w:rPr>
        <w:t>
соглашению "РЕПО"
</w:t>
      </w:r>
      <w:r>
        <w:br/>
      </w:r>
      <w:r>
        <w:rPr>
          <w:rFonts w:ascii="Times New Roman"/>
          <w:b w:val="false"/>
          <w:i w:val="false"/>
          <w:color w:val="000000"/>
          <w:sz w:val="28"/>
        </w:rPr>
        <w:t>
(С)
</w:t>
      </w:r>
      <w:r>
        <w:br/>
      </w:r>
      <w:r>
        <w:rPr>
          <w:rFonts w:ascii="Times New Roman"/>
          <w:b w:val="false"/>
          <w:i w:val="false"/>
          <w:color w:val="000000"/>
          <w:sz w:val="28"/>
        </w:rPr>
        <w:t>
Ценные бумаги,      ФС502=2250+2301+2302
</w:t>
      </w:r>
      <w:r>
        <w:br/>
      </w:r>
      <w:r>
        <w:rPr>
          <w:rFonts w:ascii="Times New Roman"/>
          <w:b w:val="false"/>
          <w:i w:val="false"/>
          <w:color w:val="000000"/>
          <w:sz w:val="28"/>
        </w:rPr>
        <w:t>
выпущенные
</w:t>
      </w:r>
      <w:r>
        <w:br/>
      </w:r>
      <w:r>
        <w:rPr>
          <w:rFonts w:ascii="Times New Roman"/>
          <w:b w:val="false"/>
          <w:i w:val="false"/>
          <w:color w:val="000000"/>
          <w:sz w:val="28"/>
        </w:rPr>
        <w:t>
в обращение
</w:t>
      </w:r>
      <w:r>
        <w:br/>
      </w:r>
      <w:r>
        <w:rPr>
          <w:rFonts w:ascii="Times New Roman"/>
          <w:b w:val="false"/>
          <w:i w:val="false"/>
          <w:color w:val="000000"/>
          <w:sz w:val="28"/>
        </w:rPr>
        <w:t>
Задолженность перед ФС52=2053+2059 (в части
</w:t>
      </w:r>
      <w:r>
        <w:br/>
      </w:r>
      <w:r>
        <w:rPr>
          <w:rFonts w:ascii="Times New Roman"/>
          <w:b w:val="false"/>
          <w:i w:val="false"/>
          <w:color w:val="000000"/>
          <w:sz w:val="28"/>
        </w:rPr>
        <w:t>
международными      задолженности по кредитам
</w:t>
      </w:r>
      <w:r>
        <w:br/>
      </w:r>
      <w:r>
        <w:rPr>
          <w:rFonts w:ascii="Times New Roman"/>
          <w:b w:val="false"/>
          <w:i w:val="false"/>
          <w:color w:val="000000"/>
          <w:sz w:val="28"/>
        </w:rPr>
        <w:t>
организациями(Н)    междунар. фин. орг.)
</w:t>
      </w:r>
      <w:r>
        <w:br/>
      </w:r>
      <w:r>
        <w:rPr>
          <w:rFonts w:ascii="Times New Roman"/>
          <w:b w:val="false"/>
          <w:i w:val="false"/>
          <w:color w:val="000000"/>
          <w:sz w:val="28"/>
        </w:rPr>
        <w:t>
Задолженность перед ФС52=074(П)+098+147+148+229+
</w:t>
      </w:r>
      <w:r>
        <w:br/>
      </w:r>
      <w:r>
        <w:rPr>
          <w:rFonts w:ascii="Times New Roman"/>
          <w:b w:val="false"/>
          <w:i w:val="false"/>
          <w:color w:val="000000"/>
          <w:sz w:val="28"/>
        </w:rPr>
        <w:t>
международными      634(П)
</w:t>
      </w:r>
      <w:r>
        <w:br/>
      </w:r>
      <w:r>
        <w:rPr>
          <w:rFonts w:ascii="Times New Roman"/>
          <w:b w:val="false"/>
          <w:i w:val="false"/>
          <w:color w:val="000000"/>
          <w:sz w:val="28"/>
        </w:rPr>
        <w:t>
финансовыми
</w:t>
      </w:r>
      <w:r>
        <w:br/>
      </w:r>
      <w:r>
        <w:rPr>
          <w:rFonts w:ascii="Times New Roman"/>
          <w:b w:val="false"/>
          <w:i w:val="false"/>
          <w:color w:val="000000"/>
          <w:sz w:val="28"/>
        </w:rPr>
        <w:t>
организациями(С)
</w:t>
      </w:r>
      <w:r>
        <w:br/>
      </w:r>
      <w:r>
        <w:rPr>
          <w:rFonts w:ascii="Times New Roman"/>
          <w:b w:val="false"/>
          <w:i w:val="false"/>
          <w:color w:val="000000"/>
          <w:sz w:val="28"/>
        </w:rPr>
        <w:t>
Обязательства банка ФС54=группа счетов 2850 (в
</w:t>
      </w:r>
      <w:r>
        <w:br/>
      </w:r>
      <w:r>
        <w:rPr>
          <w:rFonts w:ascii="Times New Roman"/>
          <w:b w:val="false"/>
          <w:i w:val="false"/>
          <w:color w:val="000000"/>
          <w:sz w:val="28"/>
        </w:rPr>
        <w:t>
по непогашенным     части обязательств банка по
</w:t>
      </w:r>
      <w:r>
        <w:br/>
      </w:r>
      <w:r>
        <w:rPr>
          <w:rFonts w:ascii="Times New Roman"/>
          <w:b w:val="false"/>
          <w:i w:val="false"/>
          <w:color w:val="000000"/>
          <w:sz w:val="28"/>
        </w:rPr>
        <w:t>
акцептам(Н)         непогашенным акцептам)
</w:t>
      </w:r>
      <w:r>
        <w:br/>
      </w:r>
      <w:r>
        <w:rPr>
          <w:rFonts w:ascii="Times New Roman"/>
          <w:b w:val="false"/>
          <w:i w:val="false"/>
          <w:color w:val="000000"/>
          <w:sz w:val="28"/>
        </w:rPr>
        <w:t>
Обязательства банка ФС54=071+078+631+720+724(в
</w:t>
      </w:r>
      <w:r>
        <w:br/>
      </w:r>
      <w:r>
        <w:rPr>
          <w:rFonts w:ascii="Times New Roman"/>
          <w:b w:val="false"/>
          <w:i w:val="false"/>
          <w:color w:val="000000"/>
          <w:sz w:val="28"/>
        </w:rPr>
        <w:t>
по непогашенным     части невыплач. переводов)+918
</w:t>
      </w:r>
      <w:r>
        <w:br/>
      </w:r>
      <w:r>
        <w:rPr>
          <w:rFonts w:ascii="Times New Roman"/>
          <w:b w:val="false"/>
          <w:i w:val="false"/>
          <w:color w:val="000000"/>
          <w:sz w:val="28"/>
        </w:rPr>
        <w:t>
акцептам (С)
</w:t>
      </w:r>
      <w:r>
        <w:br/>
      </w:r>
      <w:r>
        <w:rPr>
          <w:rFonts w:ascii="Times New Roman"/>
          <w:b w:val="false"/>
          <w:i w:val="false"/>
          <w:color w:val="000000"/>
          <w:sz w:val="28"/>
        </w:rPr>
        <w:t>
Другие
</w:t>
      </w:r>
      <w:r>
        <w:br/>
      </w:r>
      <w:r>
        <w:rPr>
          <w:rFonts w:ascii="Times New Roman"/>
          <w:b w:val="false"/>
          <w:i w:val="false"/>
          <w:color w:val="000000"/>
          <w:sz w:val="28"/>
        </w:rPr>
        <w:t>
заимствования (Н)   ФС60=ФС600+ФС610=2401+2402
</w:t>
      </w:r>
      <w:r>
        <w:br/>
      </w:r>
      <w:r>
        <w:rPr>
          <w:rFonts w:ascii="Times New Roman"/>
          <w:b w:val="false"/>
          <w:i w:val="false"/>
          <w:color w:val="000000"/>
          <w:sz w:val="28"/>
        </w:rPr>
        <w:t>
Другие              ФС60=ФС600+ФС606+ФС610+ФС616=
</w:t>
      </w:r>
      <w:r>
        <w:br/>
      </w:r>
      <w:r>
        <w:rPr>
          <w:rFonts w:ascii="Times New Roman"/>
          <w:b w:val="false"/>
          <w:i w:val="false"/>
          <w:color w:val="000000"/>
          <w:sz w:val="28"/>
        </w:rPr>
        <w:t>
заимствования (С)   617+618+738+740+798+799+818+
</w:t>
      </w:r>
      <w:r>
        <w:br/>
      </w:r>
      <w:r>
        <w:rPr>
          <w:rFonts w:ascii="Times New Roman"/>
          <w:b w:val="false"/>
          <w:i w:val="false"/>
          <w:color w:val="000000"/>
          <w:sz w:val="28"/>
        </w:rPr>
        <w:t>
                    824+826+827+932(П)
</w:t>
      </w:r>
      <w:r>
        <w:br/>
      </w:r>
      <w:r>
        <w:rPr>
          <w:rFonts w:ascii="Times New Roman"/>
          <w:b w:val="false"/>
          <w:i w:val="false"/>
          <w:color w:val="000000"/>
          <w:sz w:val="28"/>
        </w:rPr>
        <w:t>
Субордин. задолж.   ФС600=2401
</w:t>
      </w:r>
      <w:r>
        <w:br/>
      </w:r>
      <w:r>
        <w:rPr>
          <w:rFonts w:ascii="Times New Roman"/>
          <w:b w:val="false"/>
          <w:i w:val="false"/>
          <w:color w:val="000000"/>
          <w:sz w:val="28"/>
        </w:rPr>
        <w:t>
со сроком погашения
</w:t>
      </w:r>
      <w:r>
        <w:br/>
      </w:r>
      <w:r>
        <w:rPr>
          <w:rFonts w:ascii="Times New Roman"/>
          <w:b w:val="false"/>
          <w:i w:val="false"/>
          <w:color w:val="000000"/>
          <w:sz w:val="28"/>
        </w:rPr>
        <w:t>
до 5 лет
</w:t>
      </w:r>
      <w:r>
        <w:br/>
      </w:r>
      <w:r>
        <w:rPr>
          <w:rFonts w:ascii="Times New Roman"/>
          <w:b w:val="false"/>
          <w:i w:val="false"/>
          <w:color w:val="000000"/>
          <w:sz w:val="28"/>
        </w:rPr>
        <w:t>
Субордин. задолж.   ФС610=2402
</w:t>
      </w:r>
      <w:r>
        <w:br/>
      </w:r>
      <w:r>
        <w:rPr>
          <w:rFonts w:ascii="Times New Roman"/>
          <w:b w:val="false"/>
          <w:i w:val="false"/>
          <w:color w:val="000000"/>
          <w:sz w:val="28"/>
        </w:rPr>
        <w:t>
со сроком погашения
</w:t>
      </w:r>
      <w:r>
        <w:br/>
      </w:r>
      <w:r>
        <w:rPr>
          <w:rFonts w:ascii="Times New Roman"/>
          <w:b w:val="false"/>
          <w:i w:val="false"/>
          <w:color w:val="000000"/>
          <w:sz w:val="28"/>
        </w:rPr>
        <w:t>
более 5 лет
</w:t>
      </w:r>
      <w:r>
        <w:br/>
      </w:r>
      <w:r>
        <w:rPr>
          <w:rFonts w:ascii="Times New Roman"/>
          <w:b w:val="false"/>
          <w:i w:val="false"/>
          <w:color w:val="000000"/>
          <w:sz w:val="28"/>
        </w:rPr>
        <w:t>
Прочие              ФС 68=2551+2552+2702+2705+2711+
</w:t>
      </w:r>
      <w:r>
        <w:br/>
      </w:r>
      <w:r>
        <w:rPr>
          <w:rFonts w:ascii="Times New Roman"/>
          <w:b w:val="false"/>
          <w:i w:val="false"/>
          <w:color w:val="000000"/>
          <w:sz w:val="28"/>
        </w:rPr>
        <w:t>
обязательства (Н)   2712+2715+2720+2725+2730+2735
</w:t>
      </w:r>
      <w:r>
        <w:br/>
      </w:r>
      <w:r>
        <w:rPr>
          <w:rFonts w:ascii="Times New Roman"/>
          <w:b w:val="false"/>
          <w:i w:val="false"/>
          <w:color w:val="000000"/>
          <w:sz w:val="28"/>
        </w:rPr>
        <w:t>
                    +2740+2749+2751+2791+2801+2802+
</w:t>
      </w:r>
      <w:r>
        <w:br/>
      </w:r>
      <w:r>
        <w:rPr>
          <w:rFonts w:ascii="Times New Roman"/>
          <w:b w:val="false"/>
          <w:i w:val="false"/>
          <w:color w:val="000000"/>
          <w:sz w:val="28"/>
        </w:rPr>
        <w:t>
                    2803+(2851+2852+2853+2854+2855+
</w:t>
      </w:r>
      <w:r>
        <w:br/>
      </w:r>
      <w:r>
        <w:rPr>
          <w:rFonts w:ascii="Times New Roman"/>
          <w:b w:val="false"/>
          <w:i w:val="false"/>
          <w:color w:val="000000"/>
          <w:sz w:val="28"/>
        </w:rPr>
        <w:t>
                    2856+2857+2860+2870+2880+2900 - 
</w:t>
      </w:r>
      <w:r>
        <w:br/>
      </w:r>
      <w:r>
        <w:rPr>
          <w:rFonts w:ascii="Times New Roman"/>
          <w:b w:val="false"/>
          <w:i w:val="false"/>
          <w:color w:val="000000"/>
          <w:sz w:val="28"/>
        </w:rPr>
        <w:t>
                    за исключением сумм, указанных
</w:t>
      </w:r>
      <w:r>
        <w:br/>
      </w:r>
      <w:r>
        <w:rPr>
          <w:rFonts w:ascii="Times New Roman"/>
          <w:b w:val="false"/>
          <w:i w:val="false"/>
          <w:color w:val="000000"/>
          <w:sz w:val="28"/>
        </w:rPr>
        <w:t>
                    в стр. ФС 54)
</w:t>
      </w:r>
      <w:r>
        <w:br/>
      </w:r>
      <w:r>
        <w:rPr>
          <w:rFonts w:ascii="Times New Roman"/>
          <w:b w:val="false"/>
          <w:i w:val="false"/>
          <w:color w:val="000000"/>
          <w:sz w:val="28"/>
        </w:rPr>
        <w:t>
Прочие              ФС68=076(П)+079(П)+093+118+119+
</w:t>
      </w:r>
      <w:r>
        <w:br/>
      </w:r>
      <w:r>
        <w:rPr>
          <w:rFonts w:ascii="Times New Roman"/>
          <w:b w:val="false"/>
          <w:i w:val="false"/>
          <w:color w:val="000000"/>
          <w:sz w:val="28"/>
        </w:rPr>
        <w:t>
обязательства (С)   133+145+152+155+157+190+225+238
</w:t>
      </w:r>
      <w:r>
        <w:br/>
      </w:r>
      <w:r>
        <w:rPr>
          <w:rFonts w:ascii="Times New Roman"/>
          <w:b w:val="false"/>
          <w:i w:val="false"/>
          <w:color w:val="000000"/>
          <w:sz w:val="28"/>
        </w:rPr>
        <w:t>
                    +626+627+628(П)+636(П)+638+639
</w:t>
      </w:r>
      <w:r>
        <w:br/>
      </w:r>
      <w:r>
        <w:rPr>
          <w:rFonts w:ascii="Times New Roman"/>
          <w:b w:val="false"/>
          <w:i w:val="false"/>
          <w:color w:val="000000"/>
          <w:sz w:val="28"/>
        </w:rPr>
        <w:t>
                    (П)+663+669+671+688+689+729(П)+
</w:t>
      </w:r>
      <w:r>
        <w:br/>
      </w:r>
      <w:r>
        <w:rPr>
          <w:rFonts w:ascii="Times New Roman"/>
          <w:b w:val="false"/>
          <w:i w:val="false"/>
          <w:color w:val="000000"/>
          <w:sz w:val="28"/>
        </w:rPr>
        <w:t>
                    736+753+754+882(П)+902(П)+904(П)
</w:t>
      </w:r>
      <w:r>
        <w:br/>
      </w:r>
      <w:r>
        <w:rPr>
          <w:rFonts w:ascii="Times New Roman"/>
          <w:b w:val="false"/>
          <w:i w:val="false"/>
          <w:color w:val="000000"/>
          <w:sz w:val="28"/>
        </w:rPr>
        <w:t>
                    +906+907(П)+908(П)+909+914+915
</w:t>
      </w:r>
      <w:r>
        <w:br/>
      </w:r>
      <w:r>
        <w:rPr>
          <w:rFonts w:ascii="Times New Roman"/>
          <w:b w:val="false"/>
          <w:i w:val="false"/>
          <w:color w:val="000000"/>
          <w:sz w:val="28"/>
        </w:rPr>
        <w:t>
                    (П)+927+943 (за вычетом переоценки
</w:t>
      </w:r>
      <w:r>
        <w:br/>
      </w:r>
      <w:r>
        <w:rPr>
          <w:rFonts w:ascii="Times New Roman"/>
          <w:b w:val="false"/>
          <w:i w:val="false"/>
          <w:color w:val="000000"/>
          <w:sz w:val="28"/>
        </w:rPr>
        <w:t>
                    ценных бумаг, годных для продажи)
</w:t>
      </w:r>
      <w:r>
        <w:br/>
      </w:r>
      <w:r>
        <w:rPr>
          <w:rFonts w:ascii="Times New Roman"/>
          <w:b w:val="false"/>
          <w:i w:val="false"/>
          <w:color w:val="000000"/>
          <w:sz w:val="28"/>
        </w:rPr>
        <w:t>
                    +948+999(П)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1           |                      3
</w:t>
      </w:r>
      <w:r>
        <w:br/>
      </w:r>
      <w:r>
        <w:rPr>
          <w:rFonts w:ascii="Times New Roman"/>
          <w:b w:val="false"/>
          <w:i w:val="false"/>
          <w:color w:val="000000"/>
          <w:sz w:val="28"/>
        </w:rPr>
        <w:t>
---------------------------------------------------------------------
</w:t>
      </w:r>
      <w:r>
        <w:br/>
      </w:r>
      <w:r>
        <w:rPr>
          <w:rFonts w:ascii="Times New Roman"/>
          <w:b w:val="false"/>
          <w:i w:val="false"/>
          <w:color w:val="000000"/>
          <w:sz w:val="28"/>
        </w:rPr>
        <w:t>
Итого депозитов(Н)   ФС45=ФС441+ФС443+ФС445=2011+
</w:t>
      </w:r>
      <w:r>
        <w:br/>
      </w:r>
      <w:r>
        <w:rPr>
          <w:rFonts w:ascii="Times New Roman"/>
          <w:b w:val="false"/>
          <w:i w:val="false"/>
          <w:color w:val="000000"/>
          <w:sz w:val="28"/>
        </w:rPr>
        <w:t>
                     2012+2013+2021+2022+2023+2111+2112+
</w:t>
      </w:r>
      <w:r>
        <w:br/>
      </w:r>
      <w:r>
        <w:rPr>
          <w:rFonts w:ascii="Times New Roman"/>
          <w:b w:val="false"/>
          <w:i w:val="false"/>
          <w:color w:val="000000"/>
          <w:sz w:val="28"/>
        </w:rPr>
        <w:t>
                     2113+2121+2122+2123+2124+2125+2127
</w:t>
      </w:r>
      <w:r>
        <w:br/>
      </w:r>
      <w:r>
        <w:rPr>
          <w:rFonts w:ascii="Times New Roman"/>
          <w:b w:val="false"/>
          <w:i w:val="false"/>
          <w:color w:val="000000"/>
          <w:sz w:val="28"/>
        </w:rPr>
        <w:t>
                     +2201+2202+2203+2211+2215+2217+2219
</w:t>
      </w:r>
      <w:r>
        <w:br/>
      </w:r>
      <w:r>
        <w:rPr>
          <w:rFonts w:ascii="Times New Roman"/>
          <w:b w:val="false"/>
          <w:i w:val="false"/>
          <w:color w:val="000000"/>
          <w:sz w:val="28"/>
        </w:rPr>
        <w:t>
                     +2221+2223+2229
</w:t>
      </w:r>
      <w:r>
        <w:br/>
      </w:r>
      <w:r>
        <w:rPr>
          <w:rFonts w:ascii="Times New Roman"/>
          <w:b w:val="false"/>
          <w:i w:val="false"/>
          <w:color w:val="000000"/>
          <w:sz w:val="28"/>
        </w:rPr>
        <w:t>
Итого депозитов(С)   ФС45=070+097+099+114+115+116+117+
</w:t>
      </w:r>
      <w:r>
        <w:br/>
      </w:r>
      <w:r>
        <w:rPr>
          <w:rFonts w:ascii="Times New Roman"/>
          <w:b w:val="false"/>
          <w:i w:val="false"/>
          <w:color w:val="000000"/>
          <w:sz w:val="28"/>
        </w:rPr>
        <w:t>
                     149+151+160+684+685+686+687
</w:t>
      </w:r>
      <w:r>
        <w:br/>
      </w:r>
      <w:r>
        <w:rPr>
          <w:rFonts w:ascii="Times New Roman"/>
          <w:b w:val="false"/>
          <w:i w:val="false"/>
          <w:color w:val="000000"/>
          <w:sz w:val="28"/>
        </w:rPr>
        <w:t>
Депозиты до
</w:t>
      </w:r>
      <w:r>
        <w:br/>
      </w:r>
      <w:r>
        <w:rPr>
          <w:rFonts w:ascii="Times New Roman"/>
          <w:b w:val="false"/>
          <w:i w:val="false"/>
          <w:color w:val="000000"/>
          <w:sz w:val="28"/>
        </w:rPr>
        <w:t>
востребования(Н)     ФС441=ДО61=2011+2012+2013+2021
</w:t>
      </w:r>
      <w:r>
        <w:br/>
      </w:r>
      <w:r>
        <w:rPr>
          <w:rFonts w:ascii="Times New Roman"/>
          <w:b w:val="false"/>
          <w:i w:val="false"/>
          <w:color w:val="000000"/>
          <w:sz w:val="28"/>
        </w:rPr>
        <w:t>
                     +2022+2023+2201+2202+2203+(2211+
</w:t>
      </w:r>
      <w:r>
        <w:br/>
      </w:r>
      <w:r>
        <w:rPr>
          <w:rFonts w:ascii="Times New Roman"/>
          <w:b w:val="false"/>
          <w:i w:val="false"/>
          <w:color w:val="000000"/>
          <w:sz w:val="28"/>
        </w:rPr>
        <w:t>
                     2223+2229-в части депозитов до востребования
</w:t>
      </w:r>
      <w:r>
        <w:br/>
      </w:r>
      <w:r>
        <w:rPr>
          <w:rFonts w:ascii="Times New Roman"/>
          <w:b w:val="false"/>
          <w:i w:val="false"/>
          <w:color w:val="000000"/>
          <w:sz w:val="28"/>
        </w:rPr>
        <w:t>
Депозиты до
</w:t>
      </w:r>
      <w:r>
        <w:br/>
      </w:r>
      <w:r>
        <w:rPr>
          <w:rFonts w:ascii="Times New Roman"/>
          <w:b w:val="false"/>
          <w:i w:val="false"/>
          <w:color w:val="000000"/>
          <w:sz w:val="28"/>
        </w:rPr>
        <w:t>
востребования(С)     ФС441=070+097+099+117(в части депо-
</w:t>
      </w:r>
      <w:r>
        <w:br/>
      </w:r>
      <w:r>
        <w:rPr>
          <w:rFonts w:ascii="Times New Roman"/>
          <w:b w:val="false"/>
          <w:i w:val="false"/>
          <w:color w:val="000000"/>
          <w:sz w:val="28"/>
        </w:rPr>
        <w:t>
                     зитов до востребования)+151+160+687
</w:t>
      </w:r>
      <w:r>
        <w:br/>
      </w:r>
      <w:r>
        <w:rPr>
          <w:rFonts w:ascii="Times New Roman"/>
          <w:b w:val="false"/>
          <w:i w:val="false"/>
          <w:color w:val="000000"/>
          <w:sz w:val="28"/>
        </w:rPr>
        <w:t>
Сберегательные       ФС443=ДО63=счета группы 2200 (в части
</w:t>
      </w:r>
      <w:r>
        <w:br/>
      </w:r>
      <w:r>
        <w:rPr>
          <w:rFonts w:ascii="Times New Roman"/>
          <w:b w:val="false"/>
          <w:i w:val="false"/>
          <w:color w:val="000000"/>
          <w:sz w:val="28"/>
        </w:rPr>
        <w:t>
депозиты             сумм сберегательных депозитов)
</w:t>
      </w:r>
      <w:r>
        <w:br/>
      </w:r>
      <w:r>
        <w:rPr>
          <w:rFonts w:ascii="Times New Roman"/>
          <w:b w:val="false"/>
          <w:i w:val="false"/>
          <w:color w:val="000000"/>
          <w:sz w:val="28"/>
        </w:rPr>
        <w:t>
Срочные депозиты     ФС445=ФС447+ФС449=ДО65=2111+2112
</w:t>
      </w:r>
      <w:r>
        <w:br/>
      </w:r>
      <w:r>
        <w:rPr>
          <w:rFonts w:ascii="Times New Roman"/>
          <w:b w:val="false"/>
          <w:i w:val="false"/>
          <w:color w:val="000000"/>
          <w:sz w:val="28"/>
        </w:rPr>
        <w:t>
                     +2113+2121+2122+2123+2124+2125+2127
</w:t>
      </w:r>
      <w:r>
        <w:br/>
      </w:r>
      <w:r>
        <w:rPr>
          <w:rFonts w:ascii="Times New Roman"/>
          <w:b w:val="false"/>
          <w:i w:val="false"/>
          <w:color w:val="000000"/>
          <w:sz w:val="28"/>
        </w:rPr>
        <w:t>
                     +2215+2217+2219+(2221+2223+2229 - в
</w:t>
      </w:r>
      <w:r>
        <w:br/>
      </w:r>
      <w:r>
        <w:rPr>
          <w:rFonts w:ascii="Times New Roman"/>
          <w:b w:val="false"/>
          <w:i w:val="false"/>
          <w:color w:val="000000"/>
          <w:sz w:val="28"/>
        </w:rPr>
        <w:t>
                     части сумм срочных депозитов)
</w:t>
      </w:r>
      <w:r>
        <w:br/>
      </w:r>
      <w:r>
        <w:rPr>
          <w:rFonts w:ascii="Times New Roman"/>
          <w:b w:val="false"/>
          <w:i w:val="false"/>
          <w:color w:val="000000"/>
          <w:sz w:val="28"/>
        </w:rPr>
        <w:t>
Задолженность перед  ФС47=2051+2059 (в части задолженно-
</w:t>
      </w:r>
      <w:r>
        <w:br/>
      </w:r>
      <w:r>
        <w:rPr>
          <w:rFonts w:ascii="Times New Roman"/>
          <w:b w:val="false"/>
          <w:i w:val="false"/>
          <w:color w:val="000000"/>
          <w:sz w:val="28"/>
        </w:rPr>
        <w:t>
НБРК (Н)             сти по кредитам НБРК)+2351 + 2352
</w:t>
      </w:r>
      <w:r>
        <w:br/>
      </w:r>
      <w:r>
        <w:rPr>
          <w:rFonts w:ascii="Times New Roman"/>
          <w:b w:val="false"/>
          <w:i w:val="false"/>
          <w:color w:val="000000"/>
          <w:sz w:val="28"/>
        </w:rPr>
        <w:t>
                     +2353+2354+2355
</w:t>
      </w:r>
      <w:r>
        <w:br/>
      </w:r>
      <w:r>
        <w:rPr>
          <w:rFonts w:ascii="Times New Roman"/>
          <w:b w:val="false"/>
          <w:i w:val="false"/>
          <w:color w:val="000000"/>
          <w:sz w:val="28"/>
        </w:rPr>
        <w:t>
Задолженность перед
</w:t>
      </w:r>
      <w:r>
        <w:br/>
      </w:r>
      <w:r>
        <w:rPr>
          <w:rFonts w:ascii="Times New Roman"/>
          <w:b w:val="false"/>
          <w:i w:val="false"/>
          <w:color w:val="000000"/>
          <w:sz w:val="28"/>
        </w:rPr>
        <w:t>
Национальным         ФС47=140+220+236+630
</w:t>
      </w:r>
      <w:r>
        <w:br/>
      </w:r>
      <w:r>
        <w:rPr>
          <w:rFonts w:ascii="Times New Roman"/>
          <w:b w:val="false"/>
          <w:i w:val="false"/>
          <w:color w:val="000000"/>
          <w:sz w:val="28"/>
        </w:rPr>
        <w:t>
Банком Республики
</w:t>
      </w:r>
      <w:r>
        <w:br/>
      </w:r>
      <w:r>
        <w:rPr>
          <w:rFonts w:ascii="Times New Roman"/>
          <w:b w:val="false"/>
          <w:i w:val="false"/>
          <w:color w:val="000000"/>
          <w:sz w:val="28"/>
        </w:rPr>
        <w:t>
Казахстан (С)
</w:t>
      </w:r>
      <w:r>
        <w:br/>
      </w:r>
      <w:r>
        <w:rPr>
          <w:rFonts w:ascii="Times New Roman"/>
          <w:b w:val="false"/>
          <w:i w:val="false"/>
          <w:color w:val="000000"/>
          <w:sz w:val="28"/>
        </w:rPr>
        <w:t>
Задолженность перед  ФС49=2052+2054+2055+2056+2057+2058
</w:t>
      </w:r>
      <w:r>
        <w:br/>
      </w:r>
      <w:r>
        <w:rPr>
          <w:rFonts w:ascii="Times New Roman"/>
          <w:b w:val="false"/>
          <w:i w:val="false"/>
          <w:color w:val="000000"/>
          <w:sz w:val="28"/>
        </w:rPr>
        <w:t>
другими банками и    +2225+2227
</w:t>
      </w:r>
      <w:r>
        <w:br/>
      </w:r>
      <w:r>
        <w:rPr>
          <w:rFonts w:ascii="Times New Roman"/>
          <w:b w:val="false"/>
          <w:i w:val="false"/>
          <w:color w:val="000000"/>
          <w:sz w:val="28"/>
        </w:rPr>
        <w:t>
организациями(Н)
</w:t>
      </w:r>
      <w:r>
        <w:br/>
      </w:r>
      <w:r>
        <w:rPr>
          <w:rFonts w:ascii="Times New Roman"/>
          <w:b w:val="false"/>
          <w:i w:val="false"/>
          <w:color w:val="000000"/>
          <w:sz w:val="28"/>
        </w:rPr>
        <w:t>
Задолженность перед  ФС49=073+075+159+282+635
</w:t>
      </w:r>
      <w:r>
        <w:br/>
      </w:r>
      <w:r>
        <w:rPr>
          <w:rFonts w:ascii="Times New Roman"/>
          <w:b w:val="false"/>
          <w:i w:val="false"/>
          <w:color w:val="000000"/>
          <w:sz w:val="28"/>
        </w:rPr>
        <w:t>
другими банками и
</w:t>
      </w:r>
      <w:r>
        <w:br/>
      </w:r>
      <w:r>
        <w:rPr>
          <w:rFonts w:ascii="Times New Roman"/>
          <w:b w:val="false"/>
          <w:i w:val="false"/>
          <w:color w:val="000000"/>
          <w:sz w:val="28"/>
        </w:rPr>
        <w:t>
организациями(С)
</w:t>
      </w:r>
      <w:r>
        <w:br/>
      </w:r>
      <w:r>
        <w:rPr>
          <w:rFonts w:ascii="Times New Roman"/>
          <w:b w:val="false"/>
          <w:i w:val="false"/>
          <w:color w:val="000000"/>
          <w:sz w:val="28"/>
        </w:rPr>
        <w:t>
Ценные бумаги(Н)     ФС51=ФС501+ФС503=2250+2301+2302
</w:t>
      </w:r>
      <w:r>
        <w:br/>
      </w:r>
      <w:r>
        <w:rPr>
          <w:rFonts w:ascii="Times New Roman"/>
          <w:b w:val="false"/>
          <w:i w:val="false"/>
          <w:color w:val="000000"/>
          <w:sz w:val="28"/>
        </w:rPr>
        <w:t>
                     +2303
</w:t>
      </w:r>
      <w:r>
        <w:br/>
      </w:r>
      <w:r>
        <w:rPr>
          <w:rFonts w:ascii="Times New Roman"/>
          <w:b w:val="false"/>
          <w:i w:val="false"/>
          <w:color w:val="000000"/>
          <w:sz w:val="28"/>
        </w:rPr>
        <w:t>
Ценные бумаги(С)     ФС51=0
</w:t>
      </w:r>
      <w:r>
        <w:br/>
      </w:r>
      <w:r>
        <w:rPr>
          <w:rFonts w:ascii="Times New Roman"/>
          <w:b w:val="false"/>
          <w:i w:val="false"/>
          <w:color w:val="000000"/>
          <w:sz w:val="28"/>
        </w:rPr>
        <w:t>
Ценные бумаги,       ФС501=2302
</w:t>
      </w:r>
      <w:r>
        <w:br/>
      </w:r>
      <w:r>
        <w:rPr>
          <w:rFonts w:ascii="Times New Roman"/>
          <w:b w:val="false"/>
          <w:i w:val="false"/>
          <w:color w:val="000000"/>
          <w:sz w:val="28"/>
        </w:rPr>
        <w:t>
проданные по
</w:t>
      </w:r>
      <w:r>
        <w:br/>
      </w:r>
      <w:r>
        <w:rPr>
          <w:rFonts w:ascii="Times New Roman"/>
          <w:b w:val="false"/>
          <w:i w:val="false"/>
          <w:color w:val="000000"/>
          <w:sz w:val="28"/>
        </w:rPr>
        <w:t>
соглашению "РЕПО"(Н)
</w:t>
      </w:r>
      <w:r>
        <w:br/>
      </w:r>
      <w:r>
        <w:rPr>
          <w:rFonts w:ascii="Times New Roman"/>
          <w:b w:val="false"/>
          <w:i w:val="false"/>
          <w:color w:val="000000"/>
          <w:sz w:val="28"/>
        </w:rPr>
        <w:t>
Ценные бумаги,       ФС501=О|
</w:t>
      </w:r>
      <w:r>
        <w:br/>
      </w:r>
      <w:r>
        <w:rPr>
          <w:rFonts w:ascii="Times New Roman"/>
          <w:b w:val="false"/>
          <w:i w:val="false"/>
          <w:color w:val="000000"/>
          <w:sz w:val="28"/>
        </w:rPr>
        <w:t>
проданные по
</w:t>
      </w:r>
      <w:r>
        <w:br/>
      </w:r>
      <w:r>
        <w:rPr>
          <w:rFonts w:ascii="Times New Roman"/>
          <w:b w:val="false"/>
          <w:i w:val="false"/>
          <w:color w:val="000000"/>
          <w:sz w:val="28"/>
        </w:rPr>
        <w:t>
соглашению "РЕПО"
</w:t>
      </w:r>
      <w:r>
        <w:br/>
      </w:r>
      <w:r>
        <w:rPr>
          <w:rFonts w:ascii="Times New Roman"/>
          <w:b w:val="false"/>
          <w:i w:val="false"/>
          <w:color w:val="000000"/>
          <w:sz w:val="28"/>
        </w:rPr>
        <w:t>
(С)
</w:t>
      </w:r>
      <w:r>
        <w:br/>
      </w:r>
      <w:r>
        <w:rPr>
          <w:rFonts w:ascii="Times New Roman"/>
          <w:b w:val="false"/>
          <w:i w:val="false"/>
          <w:color w:val="000000"/>
          <w:sz w:val="28"/>
        </w:rPr>
        <w:t>
Ценные бумаги,       ФС503=2250+2301+2302
</w:t>
      </w:r>
      <w:r>
        <w:br/>
      </w:r>
      <w:r>
        <w:rPr>
          <w:rFonts w:ascii="Times New Roman"/>
          <w:b w:val="false"/>
          <w:i w:val="false"/>
          <w:color w:val="000000"/>
          <w:sz w:val="28"/>
        </w:rPr>
        <w:t>
выпущенные
</w:t>
      </w:r>
      <w:r>
        <w:br/>
      </w:r>
      <w:r>
        <w:rPr>
          <w:rFonts w:ascii="Times New Roman"/>
          <w:b w:val="false"/>
          <w:i w:val="false"/>
          <w:color w:val="000000"/>
          <w:sz w:val="28"/>
        </w:rPr>
        <w:t>
в обращение
</w:t>
      </w:r>
      <w:r>
        <w:br/>
      </w:r>
      <w:r>
        <w:rPr>
          <w:rFonts w:ascii="Times New Roman"/>
          <w:b w:val="false"/>
          <w:i w:val="false"/>
          <w:color w:val="000000"/>
          <w:sz w:val="28"/>
        </w:rPr>
        <w:t>
Задолженность перед  ФС53=2053+2059 (в части задолженности
</w:t>
      </w:r>
      <w:r>
        <w:br/>
      </w:r>
      <w:r>
        <w:rPr>
          <w:rFonts w:ascii="Times New Roman"/>
          <w:b w:val="false"/>
          <w:i w:val="false"/>
          <w:color w:val="000000"/>
          <w:sz w:val="28"/>
        </w:rPr>
        <w:t>
международными       по кредитам междунар. фин. орг.)
</w:t>
      </w:r>
      <w:r>
        <w:br/>
      </w:r>
      <w:r>
        <w:rPr>
          <w:rFonts w:ascii="Times New Roman"/>
          <w:b w:val="false"/>
          <w:i w:val="false"/>
          <w:color w:val="000000"/>
          <w:sz w:val="28"/>
        </w:rPr>
        <w:t>
организациями(Н)
</w:t>
      </w:r>
      <w:r>
        <w:br/>
      </w:r>
      <w:r>
        <w:rPr>
          <w:rFonts w:ascii="Times New Roman"/>
          <w:b w:val="false"/>
          <w:i w:val="false"/>
          <w:color w:val="000000"/>
          <w:sz w:val="28"/>
        </w:rPr>
        <w:t>
Задолженность перед  ФС53=074+098+147+148+229+634(П)
</w:t>
      </w:r>
      <w:r>
        <w:br/>
      </w:r>
      <w:r>
        <w:rPr>
          <w:rFonts w:ascii="Times New Roman"/>
          <w:b w:val="false"/>
          <w:i w:val="false"/>
          <w:color w:val="000000"/>
          <w:sz w:val="28"/>
        </w:rPr>
        <w:t>
международными
</w:t>
      </w:r>
      <w:r>
        <w:br/>
      </w:r>
      <w:r>
        <w:rPr>
          <w:rFonts w:ascii="Times New Roman"/>
          <w:b w:val="false"/>
          <w:i w:val="false"/>
          <w:color w:val="000000"/>
          <w:sz w:val="28"/>
        </w:rPr>
        <w:t>
финансовыми
</w:t>
      </w:r>
      <w:r>
        <w:br/>
      </w:r>
      <w:r>
        <w:rPr>
          <w:rFonts w:ascii="Times New Roman"/>
          <w:b w:val="false"/>
          <w:i w:val="false"/>
          <w:color w:val="000000"/>
          <w:sz w:val="28"/>
        </w:rPr>
        <w:t>
организациями(С)
</w:t>
      </w:r>
      <w:r>
        <w:br/>
      </w:r>
      <w:r>
        <w:rPr>
          <w:rFonts w:ascii="Times New Roman"/>
          <w:b w:val="false"/>
          <w:i w:val="false"/>
          <w:color w:val="000000"/>
          <w:sz w:val="28"/>
        </w:rPr>
        <w:t>
Обязательства банка  ФС55=группа счетов 2850 (в части обяза-
</w:t>
      </w:r>
      <w:r>
        <w:br/>
      </w:r>
      <w:r>
        <w:rPr>
          <w:rFonts w:ascii="Times New Roman"/>
          <w:b w:val="false"/>
          <w:i w:val="false"/>
          <w:color w:val="000000"/>
          <w:sz w:val="28"/>
        </w:rPr>
        <w:t>
по непогашенным      тельств банка по непогашенным акцептам)
</w:t>
      </w:r>
      <w:r>
        <w:br/>
      </w:r>
      <w:r>
        <w:rPr>
          <w:rFonts w:ascii="Times New Roman"/>
          <w:b w:val="false"/>
          <w:i w:val="false"/>
          <w:color w:val="000000"/>
          <w:sz w:val="28"/>
        </w:rPr>
        <w:t>
акцептам(Н)
</w:t>
      </w:r>
      <w:r>
        <w:br/>
      </w:r>
      <w:r>
        <w:rPr>
          <w:rFonts w:ascii="Times New Roman"/>
          <w:b w:val="false"/>
          <w:i w:val="false"/>
          <w:color w:val="000000"/>
          <w:sz w:val="28"/>
        </w:rPr>
        <w:t>
Обязательства банка  ФС55=071+078+631
</w:t>
      </w:r>
      <w:r>
        <w:br/>
      </w:r>
      <w:r>
        <w:rPr>
          <w:rFonts w:ascii="Times New Roman"/>
          <w:b w:val="false"/>
          <w:i w:val="false"/>
          <w:color w:val="000000"/>
          <w:sz w:val="28"/>
        </w:rPr>
        <w:t>
по непогашенным
</w:t>
      </w:r>
      <w:r>
        <w:br/>
      </w:r>
      <w:r>
        <w:rPr>
          <w:rFonts w:ascii="Times New Roman"/>
          <w:b w:val="false"/>
          <w:i w:val="false"/>
          <w:color w:val="000000"/>
          <w:sz w:val="28"/>
        </w:rPr>
        <w:t>
акцептам (С)
</w:t>
      </w:r>
      <w:r>
        <w:br/>
      </w:r>
      <w:r>
        <w:rPr>
          <w:rFonts w:ascii="Times New Roman"/>
          <w:b w:val="false"/>
          <w:i w:val="false"/>
          <w:color w:val="000000"/>
          <w:sz w:val="28"/>
        </w:rPr>
        <w:t>
Другие
</w:t>
      </w:r>
      <w:r>
        <w:br/>
      </w:r>
      <w:r>
        <w:rPr>
          <w:rFonts w:ascii="Times New Roman"/>
          <w:b w:val="false"/>
          <w:i w:val="false"/>
          <w:color w:val="000000"/>
          <w:sz w:val="28"/>
        </w:rPr>
        <w:t>
заимствования (Н)    ФС61=ФС601+ФС611=2401+2402
</w:t>
      </w:r>
      <w:r>
        <w:br/>
      </w:r>
      <w:r>
        <w:rPr>
          <w:rFonts w:ascii="Times New Roman"/>
          <w:b w:val="false"/>
          <w:i w:val="false"/>
          <w:color w:val="000000"/>
          <w:sz w:val="28"/>
        </w:rPr>
        <w:t>
Другие               ФС61=617+618
</w:t>
      </w:r>
      <w:r>
        <w:br/>
      </w:r>
      <w:r>
        <w:rPr>
          <w:rFonts w:ascii="Times New Roman"/>
          <w:b w:val="false"/>
          <w:i w:val="false"/>
          <w:color w:val="000000"/>
          <w:sz w:val="28"/>
        </w:rPr>
        <w:t>
заимствования (С)
</w:t>
      </w:r>
      <w:r>
        <w:br/>
      </w:r>
      <w:r>
        <w:rPr>
          <w:rFonts w:ascii="Times New Roman"/>
          <w:b w:val="false"/>
          <w:i w:val="false"/>
          <w:color w:val="000000"/>
          <w:sz w:val="28"/>
        </w:rPr>
        <w:t>
Субордин. задолж.    ФС601=2401
</w:t>
      </w:r>
      <w:r>
        <w:br/>
      </w:r>
      <w:r>
        <w:rPr>
          <w:rFonts w:ascii="Times New Roman"/>
          <w:b w:val="false"/>
          <w:i w:val="false"/>
          <w:color w:val="000000"/>
          <w:sz w:val="28"/>
        </w:rPr>
        <w:t>
со сроком погашения
</w:t>
      </w:r>
      <w:r>
        <w:br/>
      </w:r>
      <w:r>
        <w:rPr>
          <w:rFonts w:ascii="Times New Roman"/>
          <w:b w:val="false"/>
          <w:i w:val="false"/>
          <w:color w:val="000000"/>
          <w:sz w:val="28"/>
        </w:rPr>
        <w:t>
до 5 лет
</w:t>
      </w:r>
      <w:r>
        <w:br/>
      </w:r>
      <w:r>
        <w:rPr>
          <w:rFonts w:ascii="Times New Roman"/>
          <w:b w:val="false"/>
          <w:i w:val="false"/>
          <w:color w:val="000000"/>
          <w:sz w:val="28"/>
        </w:rPr>
        <w:t>
Субордин. задолж.    ФС611=2402
</w:t>
      </w:r>
      <w:r>
        <w:br/>
      </w:r>
      <w:r>
        <w:rPr>
          <w:rFonts w:ascii="Times New Roman"/>
          <w:b w:val="false"/>
          <w:i w:val="false"/>
          <w:color w:val="000000"/>
          <w:sz w:val="28"/>
        </w:rPr>
        <w:t>
со сроком погашения
</w:t>
      </w:r>
      <w:r>
        <w:br/>
      </w:r>
      <w:r>
        <w:rPr>
          <w:rFonts w:ascii="Times New Roman"/>
          <w:b w:val="false"/>
          <w:i w:val="false"/>
          <w:color w:val="000000"/>
          <w:sz w:val="28"/>
        </w:rPr>
        <w:t>
более 5 лет
</w:t>
      </w:r>
      <w:r>
        <w:br/>
      </w:r>
      <w:r>
        <w:rPr>
          <w:rFonts w:ascii="Times New Roman"/>
          <w:b w:val="false"/>
          <w:i w:val="false"/>
          <w:color w:val="000000"/>
          <w:sz w:val="28"/>
        </w:rPr>
        <w:t>
Прочие               ФС69=2551+2552+2702+2705+2711
</w:t>
      </w:r>
      <w:r>
        <w:br/>
      </w:r>
      <w:r>
        <w:rPr>
          <w:rFonts w:ascii="Times New Roman"/>
          <w:b w:val="false"/>
          <w:i w:val="false"/>
          <w:color w:val="000000"/>
          <w:sz w:val="28"/>
        </w:rPr>
        <w:t>
обязательства (Н)    +2712+2715+2720+2725+2730+2735
</w:t>
      </w:r>
      <w:r>
        <w:br/>
      </w:r>
      <w:r>
        <w:rPr>
          <w:rFonts w:ascii="Times New Roman"/>
          <w:b w:val="false"/>
          <w:i w:val="false"/>
          <w:color w:val="000000"/>
          <w:sz w:val="28"/>
        </w:rPr>
        <w:t>
                     +2740+2749+2751+2791+2801+2802+
</w:t>
      </w:r>
      <w:r>
        <w:br/>
      </w:r>
      <w:r>
        <w:rPr>
          <w:rFonts w:ascii="Times New Roman"/>
          <w:b w:val="false"/>
          <w:i w:val="false"/>
          <w:color w:val="000000"/>
          <w:sz w:val="28"/>
        </w:rPr>
        <w:t>
                     2803+(2851+2852+2853+2854+2855+2856
</w:t>
      </w:r>
      <w:r>
        <w:br/>
      </w:r>
      <w:r>
        <w:rPr>
          <w:rFonts w:ascii="Times New Roman"/>
          <w:b w:val="false"/>
          <w:i w:val="false"/>
          <w:color w:val="000000"/>
          <w:sz w:val="28"/>
        </w:rPr>
        <w:t>
                     +2857+2860+2870+2880+2900 - за исключением
</w:t>
      </w:r>
      <w:r>
        <w:br/>
      </w:r>
      <w:r>
        <w:rPr>
          <w:rFonts w:ascii="Times New Roman"/>
          <w:b w:val="false"/>
          <w:i w:val="false"/>
          <w:color w:val="000000"/>
          <w:sz w:val="28"/>
        </w:rPr>
        <w:t>
                     сумм, указанных в стр. ФС 54)
</w:t>
      </w:r>
      <w:r>
        <w:br/>
      </w:r>
      <w:r>
        <w:rPr>
          <w:rFonts w:ascii="Times New Roman"/>
          <w:b w:val="false"/>
          <w:i w:val="false"/>
          <w:color w:val="000000"/>
          <w:sz w:val="28"/>
        </w:rPr>
        <w:t>
Прочие               ФС69=076(П)+079(П)+093+118
</w:t>
      </w:r>
      <w:r>
        <w:br/>
      </w:r>
      <w:r>
        <w:rPr>
          <w:rFonts w:ascii="Times New Roman"/>
          <w:b w:val="false"/>
          <w:i w:val="false"/>
          <w:color w:val="000000"/>
          <w:sz w:val="28"/>
        </w:rPr>
        <w:t>
обязательства (С)    +119+145+152+225+238+636(П)+638+639
</w:t>
      </w:r>
      <w:r>
        <w:br/>
      </w:r>
      <w:r>
        <w:rPr>
          <w:rFonts w:ascii="Times New Roman"/>
          <w:b w:val="false"/>
          <w:i w:val="false"/>
          <w:color w:val="000000"/>
          <w:sz w:val="28"/>
        </w:rPr>
        <w:t>
                     (П)+663+669+688+689+927
</w:t>
      </w:r>
      <w:r>
        <w:br/>
      </w:r>
      <w:r>
        <w:rPr>
          <w:rFonts w:ascii="Times New Roman"/>
          <w:b w:val="false"/>
          <w:i w:val="false"/>
          <w:color w:val="000000"/>
          <w:sz w:val="28"/>
        </w:rPr>
        <w:t>
---------------------------------------------------------------------
</w:t>
      </w:r>
      <w:r>
        <w:br/>
      </w:r>
      <w:r>
        <w:rPr>
          <w:rFonts w:ascii="Times New Roman"/>
          <w:b w:val="false"/>
          <w:i w:val="false"/>
          <w:color w:val="000000"/>
          <w:sz w:val="28"/>
        </w:rPr>
        <w:t>
                             КАПИТАЛ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Уставный акционерный ФС72=3001+3025+3002+3026
</w:t>
      </w:r>
      <w:r>
        <w:br/>
      </w:r>
      <w:r>
        <w:rPr>
          <w:rFonts w:ascii="Times New Roman"/>
          <w:b w:val="false"/>
          <w:i w:val="false"/>
          <w:color w:val="000000"/>
          <w:sz w:val="28"/>
        </w:rPr>
        <w:t>
капитал (Н)
</w:t>
      </w:r>
      <w:r>
        <w:br/>
      </w:r>
      <w:r>
        <w:rPr>
          <w:rFonts w:ascii="Times New Roman"/>
          <w:b w:val="false"/>
          <w:i w:val="false"/>
          <w:color w:val="000000"/>
          <w:sz w:val="28"/>
        </w:rPr>
        <w:t>
Уставный акционерный ФС72=010
</w:t>
      </w:r>
      <w:r>
        <w:br/>
      </w:r>
      <w:r>
        <w:rPr>
          <w:rFonts w:ascii="Times New Roman"/>
          <w:b w:val="false"/>
          <w:i w:val="false"/>
          <w:color w:val="000000"/>
          <w:sz w:val="28"/>
        </w:rPr>
        <w:t>
капитал (С)
</w:t>
      </w:r>
      <w:r>
        <w:br/>
      </w:r>
      <w:r>
        <w:rPr>
          <w:rFonts w:ascii="Times New Roman"/>
          <w:b w:val="false"/>
          <w:i w:val="false"/>
          <w:color w:val="000000"/>
          <w:sz w:val="28"/>
        </w:rPr>
        <w:t>
Дополнительный       ФС74=3101
</w:t>
      </w:r>
      <w:r>
        <w:br/>
      </w:r>
      <w:r>
        <w:rPr>
          <w:rFonts w:ascii="Times New Roman"/>
          <w:b w:val="false"/>
          <w:i w:val="false"/>
          <w:color w:val="000000"/>
          <w:sz w:val="28"/>
        </w:rPr>
        <w:t>
капитал (Н)
</w:t>
      </w:r>
      <w:r>
        <w:br/>
      </w:r>
      <w:r>
        <w:rPr>
          <w:rFonts w:ascii="Times New Roman"/>
          <w:b w:val="false"/>
          <w:i w:val="false"/>
          <w:color w:val="000000"/>
          <w:sz w:val="28"/>
        </w:rPr>
        <w:t>
Дополнительный       ФС720=028
</w:t>
      </w:r>
      <w:r>
        <w:br/>
      </w:r>
      <w:r>
        <w:rPr>
          <w:rFonts w:ascii="Times New Roman"/>
          <w:b w:val="false"/>
          <w:i w:val="false"/>
          <w:color w:val="000000"/>
          <w:sz w:val="28"/>
        </w:rPr>
        <w:t>
капитал (С)
</w:t>
      </w:r>
      <w:r>
        <w:br/>
      </w:r>
      <w:r>
        <w:rPr>
          <w:rFonts w:ascii="Times New Roman"/>
          <w:b w:val="false"/>
          <w:i w:val="false"/>
          <w:color w:val="000000"/>
          <w:sz w:val="28"/>
        </w:rPr>
        <w:t>
Нераспределенный     ФС76=ФС760+ФС762+ФС764+ФС766
</w:t>
      </w:r>
      <w:r>
        <w:br/>
      </w:r>
      <w:r>
        <w:rPr>
          <w:rFonts w:ascii="Times New Roman"/>
          <w:b w:val="false"/>
          <w:i w:val="false"/>
          <w:color w:val="000000"/>
          <w:sz w:val="28"/>
        </w:rPr>
        <w:t>
чистый доход и
</w:t>
      </w:r>
      <w:r>
        <w:br/>
      </w:r>
      <w:r>
        <w:rPr>
          <w:rFonts w:ascii="Times New Roman"/>
          <w:b w:val="false"/>
          <w:i w:val="false"/>
          <w:color w:val="000000"/>
          <w:sz w:val="28"/>
        </w:rPr>
        <w:t>
резерв капитала (Н)
</w:t>
      </w:r>
      <w:r>
        <w:br/>
      </w:r>
      <w:r>
        <w:rPr>
          <w:rFonts w:ascii="Times New Roman"/>
          <w:b w:val="false"/>
          <w:i w:val="false"/>
          <w:color w:val="000000"/>
          <w:sz w:val="28"/>
        </w:rPr>
        <w:t>
Нераспределенная     ФС74=ФС740+ФС742+ФС744+ФС746
</w:t>
      </w:r>
      <w:r>
        <w:br/>
      </w:r>
      <w:r>
        <w:rPr>
          <w:rFonts w:ascii="Times New Roman"/>
          <w:b w:val="false"/>
          <w:i w:val="false"/>
          <w:color w:val="000000"/>
          <w:sz w:val="28"/>
        </w:rPr>
        <w:t>
прибыль и резерв
</w:t>
      </w:r>
      <w:r>
        <w:br/>
      </w:r>
      <w:r>
        <w:rPr>
          <w:rFonts w:ascii="Times New Roman"/>
          <w:b w:val="false"/>
          <w:i w:val="false"/>
          <w:color w:val="000000"/>
          <w:sz w:val="28"/>
        </w:rPr>
        <w:t>
капитала (С)
</w:t>
      </w:r>
      <w:r>
        <w:br/>
      </w:r>
      <w:r>
        <w:rPr>
          <w:rFonts w:ascii="Times New Roman"/>
          <w:b w:val="false"/>
          <w:i w:val="false"/>
          <w:color w:val="000000"/>
          <w:sz w:val="28"/>
        </w:rPr>
        <w:t>
Нераспределенный     ФС760=3599
</w:t>
      </w:r>
      <w:r>
        <w:br/>
      </w:r>
      <w:r>
        <w:rPr>
          <w:rFonts w:ascii="Times New Roman"/>
          <w:b w:val="false"/>
          <w:i w:val="false"/>
          <w:color w:val="000000"/>
          <w:sz w:val="28"/>
        </w:rPr>
        <w:t>
чистый доход
</w:t>
      </w:r>
      <w:r>
        <w:br/>
      </w:r>
      <w:r>
        <w:rPr>
          <w:rFonts w:ascii="Times New Roman"/>
          <w:b w:val="false"/>
          <w:i w:val="false"/>
          <w:color w:val="000000"/>
          <w:sz w:val="28"/>
        </w:rPr>
        <w:t>
предыдущих лет (Н)
</w:t>
      </w:r>
      <w:r>
        <w:br/>
      </w:r>
      <w:r>
        <w:rPr>
          <w:rFonts w:ascii="Times New Roman"/>
          <w:b w:val="false"/>
          <w:i w:val="false"/>
          <w:color w:val="000000"/>
          <w:sz w:val="28"/>
        </w:rPr>
        <w:t>
Нераспределенная     ФС740=981(П-А)
</w:t>
      </w:r>
      <w:r>
        <w:br/>
      </w:r>
      <w:r>
        <w:rPr>
          <w:rFonts w:ascii="Times New Roman"/>
          <w:b w:val="false"/>
          <w:i w:val="false"/>
          <w:color w:val="000000"/>
          <w:sz w:val="28"/>
        </w:rPr>
        <w:t>
прибыль предыдущих
</w:t>
      </w:r>
      <w:r>
        <w:br/>
      </w:r>
      <w:r>
        <w:rPr>
          <w:rFonts w:ascii="Times New Roman"/>
          <w:b w:val="false"/>
          <w:i w:val="false"/>
          <w:color w:val="000000"/>
          <w:sz w:val="28"/>
        </w:rPr>
        <w:t>
лет (С)
</w:t>
      </w:r>
      <w:r>
        <w:br/>
      </w:r>
      <w:r>
        <w:rPr>
          <w:rFonts w:ascii="Times New Roman"/>
          <w:b w:val="false"/>
          <w:i w:val="false"/>
          <w:color w:val="000000"/>
          <w:sz w:val="28"/>
        </w:rPr>
        <w:t>
Чистый доход         ФС762=4000-5000
</w:t>
      </w:r>
      <w:r>
        <w:br/>
      </w:r>
      <w:r>
        <w:rPr>
          <w:rFonts w:ascii="Times New Roman"/>
          <w:b w:val="false"/>
          <w:i w:val="false"/>
          <w:color w:val="000000"/>
          <w:sz w:val="28"/>
        </w:rPr>
        <w:t>
(убытки) текущего
</w:t>
      </w:r>
      <w:r>
        <w:br/>
      </w:r>
      <w:r>
        <w:rPr>
          <w:rFonts w:ascii="Times New Roman"/>
          <w:b w:val="false"/>
          <w:i w:val="false"/>
          <w:color w:val="000000"/>
          <w:sz w:val="28"/>
        </w:rPr>
        <w:t>
года (Н)
</w:t>
      </w:r>
      <w:r>
        <w:br/>
      </w:r>
      <w:r>
        <w:rPr>
          <w:rFonts w:ascii="Times New Roman"/>
          <w:b w:val="false"/>
          <w:i w:val="false"/>
          <w:color w:val="000000"/>
          <w:sz w:val="28"/>
        </w:rPr>
        <w:t>
Прибыль (убытки)     ФС742=96(П)-97(А) (итоги 25
</w:t>
      </w:r>
      <w:r>
        <w:br/>
      </w:r>
      <w:r>
        <w:rPr>
          <w:rFonts w:ascii="Times New Roman"/>
          <w:b w:val="false"/>
          <w:i w:val="false"/>
          <w:color w:val="000000"/>
          <w:sz w:val="28"/>
        </w:rPr>
        <w:t>
текущего года (С)    раздела)
</w:t>
      </w:r>
      <w:r>
        <w:br/>
      </w:r>
      <w:r>
        <w:rPr>
          <w:rFonts w:ascii="Times New Roman"/>
          <w:b w:val="false"/>
          <w:i w:val="false"/>
          <w:color w:val="000000"/>
          <w:sz w:val="28"/>
        </w:rPr>
        <w:t>
Резервы по
</w:t>
      </w:r>
      <w:r>
        <w:br/>
      </w:r>
      <w:r>
        <w:rPr>
          <w:rFonts w:ascii="Times New Roman"/>
          <w:b w:val="false"/>
          <w:i w:val="false"/>
          <w:color w:val="000000"/>
          <w:sz w:val="28"/>
        </w:rPr>
        <w:t>
переоценке(Н)        ФС764=3560 (за вычетом
</w:t>
      </w:r>
      <w:r>
        <w:br/>
      </w:r>
      <w:r>
        <w:rPr>
          <w:rFonts w:ascii="Times New Roman"/>
          <w:b w:val="false"/>
          <w:i w:val="false"/>
          <w:color w:val="000000"/>
          <w:sz w:val="28"/>
        </w:rPr>
        <w:t>
                     переоценки ценных бумаг, годных
</w:t>
      </w:r>
      <w:r>
        <w:br/>
      </w:r>
      <w:r>
        <w:rPr>
          <w:rFonts w:ascii="Times New Roman"/>
          <w:b w:val="false"/>
          <w:i w:val="false"/>
          <w:color w:val="000000"/>
          <w:sz w:val="28"/>
        </w:rPr>
        <w:t>
                     для продажи) + 3540
</w:t>
      </w:r>
      <w:r>
        <w:br/>
      </w:r>
      <w:r>
        <w:rPr>
          <w:rFonts w:ascii="Times New Roman"/>
          <w:b w:val="false"/>
          <w:i w:val="false"/>
          <w:color w:val="000000"/>
          <w:sz w:val="28"/>
        </w:rPr>
        <w:t>
Резервы по           ФС744= 019+023 (за вычетом
</w:t>
      </w:r>
      <w:r>
        <w:br/>
      </w:r>
      <w:r>
        <w:rPr>
          <w:rFonts w:ascii="Times New Roman"/>
          <w:b w:val="false"/>
          <w:i w:val="false"/>
          <w:color w:val="000000"/>
          <w:sz w:val="28"/>
        </w:rPr>
        <w:t>
переоценке(С)        переоценки ценных бумаг,
</w:t>
      </w:r>
      <w:r>
        <w:br/>
      </w:r>
      <w:r>
        <w:rPr>
          <w:rFonts w:ascii="Times New Roman"/>
          <w:b w:val="false"/>
          <w:i w:val="false"/>
          <w:color w:val="000000"/>
          <w:sz w:val="28"/>
        </w:rPr>
        <w:t>
                     годных для продажи)+027+029
</w:t>
      </w:r>
      <w:r>
        <w:br/>
      </w:r>
      <w:r>
        <w:rPr>
          <w:rFonts w:ascii="Times New Roman"/>
          <w:b w:val="false"/>
          <w:i w:val="false"/>
          <w:color w:val="000000"/>
          <w:sz w:val="28"/>
        </w:rPr>
        <w:t>
                     (за вычетом переоценки ценных
</w:t>
      </w:r>
      <w:r>
        <w:br/>
      </w:r>
      <w:r>
        <w:rPr>
          <w:rFonts w:ascii="Times New Roman"/>
          <w:b w:val="false"/>
          <w:i w:val="false"/>
          <w:color w:val="000000"/>
          <w:sz w:val="28"/>
        </w:rPr>
        <w:t>
                     бумаг, годных для продажи)
</w:t>
      </w:r>
      <w:r>
        <w:br/>
      </w:r>
      <w:r>
        <w:rPr>
          <w:rFonts w:ascii="Times New Roman"/>
          <w:b w:val="false"/>
          <w:i w:val="false"/>
          <w:color w:val="000000"/>
          <w:sz w:val="28"/>
        </w:rPr>
        <w:t>
Другие утвержденные  ФС766=3510+3580
</w:t>
      </w:r>
      <w:r>
        <w:br/>
      </w:r>
      <w:r>
        <w:rPr>
          <w:rFonts w:ascii="Times New Roman"/>
          <w:b w:val="false"/>
          <w:i w:val="false"/>
          <w:color w:val="000000"/>
          <w:sz w:val="28"/>
        </w:rPr>
        <w:t>
резервы (Н)
</w:t>
      </w:r>
      <w:r>
        <w:br/>
      </w:r>
      <w:r>
        <w:rPr>
          <w:rFonts w:ascii="Times New Roman"/>
          <w:b w:val="false"/>
          <w:i w:val="false"/>
          <w:color w:val="000000"/>
          <w:sz w:val="28"/>
        </w:rPr>
        <w:t>
Другие утвержденные  ФС746=011+012+016
</w:t>
      </w:r>
      <w:r>
        <w:br/>
      </w:r>
      <w:r>
        <w:rPr>
          <w:rFonts w:ascii="Times New Roman"/>
          <w:b w:val="false"/>
          <w:i w:val="false"/>
          <w:color w:val="000000"/>
          <w:sz w:val="28"/>
        </w:rPr>
        <w:t>
резервы(С)
</w:t>
      </w:r>
      <w:r>
        <w:br/>
      </w:r>
      <w:r>
        <w:rPr>
          <w:rFonts w:ascii="Times New Roman"/>
          <w:b w:val="false"/>
          <w:i w:val="false"/>
          <w:color w:val="000000"/>
          <w:sz w:val="28"/>
        </w:rPr>
        <w:t>
Чистый               ФС78=3560 (в части ценных
</w:t>
      </w:r>
      <w:r>
        <w:br/>
      </w:r>
      <w:r>
        <w:rPr>
          <w:rFonts w:ascii="Times New Roman"/>
          <w:b w:val="false"/>
          <w:i w:val="false"/>
          <w:color w:val="000000"/>
          <w:sz w:val="28"/>
        </w:rPr>
        <w:t>
нереализованный      бумаг, годных для продажи)
</w:t>
      </w:r>
      <w:r>
        <w:br/>
      </w:r>
      <w:r>
        <w:rPr>
          <w:rFonts w:ascii="Times New Roman"/>
          <w:b w:val="false"/>
          <w:i w:val="false"/>
          <w:color w:val="000000"/>
          <w:sz w:val="28"/>
        </w:rPr>
        <w:t>
доход (убытки) по
</w:t>
      </w:r>
      <w:r>
        <w:br/>
      </w:r>
      <w:r>
        <w:rPr>
          <w:rFonts w:ascii="Times New Roman"/>
          <w:b w:val="false"/>
          <w:i w:val="false"/>
          <w:color w:val="000000"/>
          <w:sz w:val="28"/>
        </w:rPr>
        <w:t>
цен. бум-м, годным
</w:t>
      </w:r>
      <w:r>
        <w:br/>
      </w:r>
      <w:r>
        <w:rPr>
          <w:rFonts w:ascii="Times New Roman"/>
          <w:b w:val="false"/>
          <w:i w:val="false"/>
          <w:color w:val="000000"/>
          <w:sz w:val="28"/>
        </w:rPr>
        <w:t>
для продажи (Н)
</w:t>
      </w:r>
      <w:r>
        <w:br/>
      </w:r>
      <w:r>
        <w:rPr>
          <w:rFonts w:ascii="Times New Roman"/>
          <w:b w:val="false"/>
          <w:i w:val="false"/>
          <w:color w:val="000000"/>
          <w:sz w:val="28"/>
        </w:rPr>
        <w:t>
Чистая               ФС76=(023+029+943) (все счета
</w:t>
      </w:r>
      <w:r>
        <w:br/>
      </w:r>
      <w:r>
        <w:rPr>
          <w:rFonts w:ascii="Times New Roman"/>
          <w:b w:val="false"/>
          <w:i w:val="false"/>
          <w:color w:val="000000"/>
          <w:sz w:val="28"/>
        </w:rPr>
        <w:t>
нереализованная      в части ценных бумаг, годных
</w:t>
      </w:r>
      <w:r>
        <w:br/>
      </w:r>
      <w:r>
        <w:rPr>
          <w:rFonts w:ascii="Times New Roman"/>
          <w:b w:val="false"/>
          <w:i w:val="false"/>
          <w:color w:val="000000"/>
          <w:sz w:val="28"/>
        </w:rPr>
        <w:t>
прибыль (убытки) по  для продажи)
</w:t>
      </w:r>
      <w:r>
        <w:br/>
      </w:r>
      <w:r>
        <w:rPr>
          <w:rFonts w:ascii="Times New Roman"/>
          <w:b w:val="false"/>
          <w:i w:val="false"/>
          <w:color w:val="000000"/>
          <w:sz w:val="28"/>
        </w:rPr>
        <w:t>
цен. бум-м, годным
</w:t>
      </w:r>
      <w:r>
        <w:br/>
      </w:r>
      <w:r>
        <w:rPr>
          <w:rFonts w:ascii="Times New Roman"/>
          <w:b w:val="false"/>
          <w:i w:val="false"/>
          <w:color w:val="000000"/>
          <w:sz w:val="28"/>
        </w:rPr>
        <w:t>
для продажи (С)
</w:t>
      </w:r>
      <w:r>
        <w:br/>
      </w:r>
      <w:r>
        <w:rPr>
          <w:rFonts w:ascii="Times New Roman"/>
          <w:b w:val="false"/>
          <w:i w:val="false"/>
          <w:color w:val="000000"/>
          <w:sz w:val="28"/>
        </w:rPr>
        <w:t>
Собственные акции,   ФС80=/3003/+/3027/
</w:t>
      </w:r>
      <w:r>
        <w:br/>
      </w:r>
      <w:r>
        <w:rPr>
          <w:rFonts w:ascii="Times New Roman"/>
          <w:b w:val="false"/>
          <w:i w:val="false"/>
          <w:color w:val="000000"/>
          <w:sz w:val="28"/>
        </w:rPr>
        <w:t>
выкупленные у        (положительное значение)
</w:t>
      </w:r>
      <w:r>
        <w:br/>
      </w:r>
      <w:r>
        <w:rPr>
          <w:rFonts w:ascii="Times New Roman"/>
          <w:b w:val="false"/>
          <w:i w:val="false"/>
          <w:color w:val="000000"/>
          <w:sz w:val="28"/>
        </w:rPr>
        <w:t>
акционеров (Н)
</w:t>
      </w:r>
      <w:r>
        <w:br/>
      </w:r>
      <w:r>
        <w:rPr>
          <w:rFonts w:ascii="Times New Roman"/>
          <w:b w:val="false"/>
          <w:i w:val="false"/>
          <w:color w:val="000000"/>
          <w:sz w:val="28"/>
        </w:rPr>
        <w:t>
Прочие поправки      ФС78=[034(А)] (положительное
</w:t>
      </w:r>
      <w:r>
        <w:br/>
      </w:r>
      <w:r>
        <w:rPr>
          <w:rFonts w:ascii="Times New Roman"/>
          <w:b w:val="false"/>
          <w:i w:val="false"/>
          <w:color w:val="000000"/>
          <w:sz w:val="28"/>
        </w:rPr>
        <w:t>
капитала (С)         значение)
</w:t>
      </w:r>
      <w:r>
        <w:br/>
      </w:r>
      <w:r>
        <w:rPr>
          <w:rFonts w:ascii="Times New Roman"/>
          <w:b w:val="false"/>
          <w:i w:val="false"/>
          <w:color w:val="000000"/>
          <w:sz w:val="28"/>
        </w:rPr>
        <w:t>
Итого капитал        ФС82=ФС72+ФС74+ФС76+ФС78-ФС80
</w:t>
      </w:r>
      <w:r>
        <w:br/>
      </w:r>
      <w:r>
        <w:rPr>
          <w:rFonts w:ascii="Times New Roman"/>
          <w:b w:val="false"/>
          <w:i w:val="false"/>
          <w:color w:val="000000"/>
          <w:sz w:val="28"/>
        </w:rPr>
        <w:t>
ИТОГО ОБЯЗАТЕЛЬСТВ И ФС90=ФС70+ФС82
</w:t>
      </w:r>
      <w:r>
        <w:br/>
      </w:r>
      <w:r>
        <w:rPr>
          <w:rFonts w:ascii="Times New Roman"/>
          <w:b w:val="false"/>
          <w:i w:val="false"/>
          <w:color w:val="000000"/>
          <w:sz w:val="28"/>
        </w:rPr>
        <w:t>
КАПИТАЛА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1           |                      3
</w:t>
      </w:r>
      <w:r>
        <w:br/>
      </w:r>
      <w:r>
        <w:rPr>
          <w:rFonts w:ascii="Times New Roman"/>
          <w:b w:val="false"/>
          <w:i w:val="false"/>
          <w:color w:val="000000"/>
          <w:sz w:val="28"/>
        </w:rPr>
        <w:t>
---------------------------------------------------------------------
</w:t>
      </w:r>
      <w:r>
        <w:br/>
      </w:r>
      <w:r>
        <w:rPr>
          <w:rFonts w:ascii="Times New Roman"/>
          <w:b w:val="false"/>
          <w:i w:val="false"/>
          <w:color w:val="000000"/>
          <w:sz w:val="28"/>
        </w:rPr>
        <w:t>
Уставный акционерный  ФС73=3001+3025+3002+3026
</w:t>
      </w:r>
      <w:r>
        <w:br/>
      </w:r>
      <w:r>
        <w:rPr>
          <w:rFonts w:ascii="Times New Roman"/>
          <w:b w:val="false"/>
          <w:i w:val="false"/>
          <w:color w:val="000000"/>
          <w:sz w:val="28"/>
        </w:rPr>
        <w:t>
капитал (Н)
</w:t>
      </w:r>
      <w:r>
        <w:br/>
      </w:r>
      <w:r>
        <w:rPr>
          <w:rFonts w:ascii="Times New Roman"/>
          <w:b w:val="false"/>
          <w:i w:val="false"/>
          <w:color w:val="000000"/>
          <w:sz w:val="28"/>
        </w:rPr>
        <w:t>
Уставный акционерный  ФС73=О
</w:t>
      </w:r>
      <w:r>
        <w:br/>
      </w:r>
      <w:r>
        <w:rPr>
          <w:rFonts w:ascii="Times New Roman"/>
          <w:b w:val="false"/>
          <w:i w:val="false"/>
          <w:color w:val="000000"/>
          <w:sz w:val="28"/>
        </w:rPr>
        <w:t>
капитал (С)
</w:t>
      </w:r>
      <w:r>
        <w:br/>
      </w:r>
      <w:r>
        <w:rPr>
          <w:rFonts w:ascii="Times New Roman"/>
          <w:b w:val="false"/>
          <w:i w:val="false"/>
          <w:color w:val="000000"/>
          <w:sz w:val="28"/>
        </w:rPr>
        <w:t>
Дополнительный        ФС75=3101
</w:t>
      </w:r>
      <w:r>
        <w:br/>
      </w:r>
      <w:r>
        <w:rPr>
          <w:rFonts w:ascii="Times New Roman"/>
          <w:b w:val="false"/>
          <w:i w:val="false"/>
          <w:color w:val="000000"/>
          <w:sz w:val="28"/>
        </w:rPr>
        <w:t>
капитал (Н)
</w:t>
      </w:r>
      <w:r>
        <w:br/>
      </w:r>
      <w:r>
        <w:rPr>
          <w:rFonts w:ascii="Times New Roman"/>
          <w:b w:val="false"/>
          <w:i w:val="false"/>
          <w:color w:val="000000"/>
          <w:sz w:val="28"/>
        </w:rPr>
        <w:t>
Дополнительный        ФС721=0
</w:t>
      </w:r>
      <w:r>
        <w:br/>
      </w:r>
      <w:r>
        <w:rPr>
          <w:rFonts w:ascii="Times New Roman"/>
          <w:b w:val="false"/>
          <w:i w:val="false"/>
          <w:color w:val="000000"/>
          <w:sz w:val="28"/>
        </w:rPr>
        <w:t>
капитал (С)
</w:t>
      </w:r>
      <w:r>
        <w:br/>
      </w:r>
      <w:r>
        <w:rPr>
          <w:rFonts w:ascii="Times New Roman"/>
          <w:b w:val="false"/>
          <w:i w:val="false"/>
          <w:color w:val="000000"/>
          <w:sz w:val="28"/>
        </w:rPr>
        <w:t>
Нераспределенный      ФС77=ФС771+ФС773+ФС775+ФС777
</w:t>
      </w:r>
      <w:r>
        <w:br/>
      </w:r>
      <w:r>
        <w:rPr>
          <w:rFonts w:ascii="Times New Roman"/>
          <w:b w:val="false"/>
          <w:i w:val="false"/>
          <w:color w:val="000000"/>
          <w:sz w:val="28"/>
        </w:rPr>
        <w:t>
чистый доход и
</w:t>
      </w:r>
      <w:r>
        <w:br/>
      </w:r>
      <w:r>
        <w:rPr>
          <w:rFonts w:ascii="Times New Roman"/>
          <w:b w:val="false"/>
          <w:i w:val="false"/>
          <w:color w:val="000000"/>
          <w:sz w:val="28"/>
        </w:rPr>
        <w:t>
резерв капитала (Н)
</w:t>
      </w:r>
      <w:r>
        <w:br/>
      </w:r>
      <w:r>
        <w:rPr>
          <w:rFonts w:ascii="Times New Roman"/>
          <w:b w:val="false"/>
          <w:i w:val="false"/>
          <w:color w:val="000000"/>
          <w:sz w:val="28"/>
        </w:rPr>
        <w:t>
Нераспределенная      ФС75=023 (за вычетом переоценки
</w:t>
      </w:r>
      <w:r>
        <w:br/>
      </w:r>
      <w:r>
        <w:rPr>
          <w:rFonts w:ascii="Times New Roman"/>
          <w:b w:val="false"/>
          <w:i w:val="false"/>
          <w:color w:val="000000"/>
          <w:sz w:val="28"/>
        </w:rPr>
        <w:t>
прибыль и резерв      ценных бумаг, годных для продажи)
</w:t>
      </w:r>
      <w:r>
        <w:br/>
      </w:r>
      <w:r>
        <w:rPr>
          <w:rFonts w:ascii="Times New Roman"/>
          <w:b w:val="false"/>
          <w:i w:val="false"/>
          <w:color w:val="000000"/>
          <w:sz w:val="28"/>
        </w:rPr>
        <w:t>
капитала (С)
</w:t>
      </w:r>
      <w:r>
        <w:br/>
      </w:r>
      <w:r>
        <w:rPr>
          <w:rFonts w:ascii="Times New Roman"/>
          <w:b w:val="false"/>
          <w:i w:val="false"/>
          <w:color w:val="000000"/>
          <w:sz w:val="28"/>
        </w:rPr>
        <w:t>
Нераспределенный      ФС771=О
</w:t>
      </w:r>
      <w:r>
        <w:br/>
      </w:r>
      <w:r>
        <w:rPr>
          <w:rFonts w:ascii="Times New Roman"/>
          <w:b w:val="false"/>
          <w:i w:val="false"/>
          <w:color w:val="000000"/>
          <w:sz w:val="28"/>
        </w:rPr>
        <w:t>
чистый доход
</w:t>
      </w:r>
      <w:r>
        <w:br/>
      </w:r>
      <w:r>
        <w:rPr>
          <w:rFonts w:ascii="Times New Roman"/>
          <w:b w:val="false"/>
          <w:i w:val="false"/>
          <w:color w:val="000000"/>
          <w:sz w:val="28"/>
        </w:rPr>
        <w:t>
предыдущих лет (Н)
</w:t>
      </w:r>
      <w:r>
        <w:br/>
      </w:r>
      <w:r>
        <w:rPr>
          <w:rFonts w:ascii="Times New Roman"/>
          <w:b w:val="false"/>
          <w:i w:val="false"/>
          <w:color w:val="000000"/>
          <w:sz w:val="28"/>
        </w:rPr>
        <w:t>
Нераспределенная      ФС741=О
</w:t>
      </w:r>
      <w:r>
        <w:br/>
      </w:r>
      <w:r>
        <w:rPr>
          <w:rFonts w:ascii="Times New Roman"/>
          <w:b w:val="false"/>
          <w:i w:val="false"/>
          <w:color w:val="000000"/>
          <w:sz w:val="28"/>
        </w:rPr>
        <w:t>
прибыль предыдущих
</w:t>
      </w:r>
      <w:r>
        <w:br/>
      </w:r>
      <w:r>
        <w:rPr>
          <w:rFonts w:ascii="Times New Roman"/>
          <w:b w:val="false"/>
          <w:i w:val="false"/>
          <w:color w:val="000000"/>
          <w:sz w:val="28"/>
        </w:rPr>
        <w:t>
лет (С)
</w:t>
      </w:r>
      <w:r>
        <w:br/>
      </w:r>
      <w:r>
        <w:rPr>
          <w:rFonts w:ascii="Times New Roman"/>
          <w:b w:val="false"/>
          <w:i w:val="false"/>
          <w:color w:val="000000"/>
          <w:sz w:val="28"/>
        </w:rPr>
        <w:t>
Чистый доход          ФС773=О
</w:t>
      </w:r>
      <w:r>
        <w:br/>
      </w:r>
      <w:r>
        <w:rPr>
          <w:rFonts w:ascii="Times New Roman"/>
          <w:b w:val="false"/>
          <w:i w:val="false"/>
          <w:color w:val="000000"/>
          <w:sz w:val="28"/>
        </w:rPr>
        <w:t>
(убытки) текущего
</w:t>
      </w:r>
      <w:r>
        <w:br/>
      </w:r>
      <w:r>
        <w:rPr>
          <w:rFonts w:ascii="Times New Roman"/>
          <w:b w:val="false"/>
          <w:i w:val="false"/>
          <w:color w:val="000000"/>
          <w:sz w:val="28"/>
        </w:rPr>
        <w:t>
года (Н)
</w:t>
      </w:r>
      <w:r>
        <w:br/>
      </w:r>
      <w:r>
        <w:rPr>
          <w:rFonts w:ascii="Times New Roman"/>
          <w:b w:val="false"/>
          <w:i w:val="false"/>
          <w:color w:val="000000"/>
          <w:sz w:val="28"/>
        </w:rPr>
        <w:t>
Прибыль (убытки)      ФС743=О
</w:t>
      </w:r>
      <w:r>
        <w:br/>
      </w:r>
      <w:r>
        <w:rPr>
          <w:rFonts w:ascii="Times New Roman"/>
          <w:b w:val="false"/>
          <w:i w:val="false"/>
          <w:color w:val="000000"/>
          <w:sz w:val="28"/>
        </w:rPr>
        <w:t>
текущего года (С)
</w:t>
      </w:r>
      <w:r>
        <w:br/>
      </w:r>
      <w:r>
        <w:rPr>
          <w:rFonts w:ascii="Times New Roman"/>
          <w:b w:val="false"/>
          <w:i w:val="false"/>
          <w:color w:val="000000"/>
          <w:sz w:val="28"/>
        </w:rPr>
        <w:t>
Резервы по
</w:t>
      </w:r>
      <w:r>
        <w:br/>
      </w:r>
      <w:r>
        <w:rPr>
          <w:rFonts w:ascii="Times New Roman"/>
          <w:b w:val="false"/>
          <w:i w:val="false"/>
          <w:color w:val="000000"/>
          <w:sz w:val="28"/>
        </w:rPr>
        <w:t>
переоценке(Н)         ФС775=3560 (за вычетом переоценки
</w:t>
      </w:r>
      <w:r>
        <w:br/>
      </w:r>
      <w:r>
        <w:rPr>
          <w:rFonts w:ascii="Times New Roman"/>
          <w:b w:val="false"/>
          <w:i w:val="false"/>
          <w:color w:val="000000"/>
          <w:sz w:val="28"/>
        </w:rPr>
        <w:t>
                      ценных бумаг, годных для продажи)
</w:t>
      </w:r>
      <w:r>
        <w:br/>
      </w:r>
      <w:r>
        <w:rPr>
          <w:rFonts w:ascii="Times New Roman"/>
          <w:b w:val="false"/>
          <w:i w:val="false"/>
          <w:color w:val="000000"/>
          <w:sz w:val="28"/>
        </w:rPr>
        <w:t>
Резервы по            ФС745=023 (за вычетом переоценки
</w:t>
      </w:r>
      <w:r>
        <w:br/>
      </w:r>
      <w:r>
        <w:rPr>
          <w:rFonts w:ascii="Times New Roman"/>
          <w:b w:val="false"/>
          <w:i w:val="false"/>
          <w:color w:val="000000"/>
          <w:sz w:val="28"/>
        </w:rPr>
        <w:t>
переоценке(С)         ценных бумаг, годных для продажи)
</w:t>
      </w:r>
      <w:r>
        <w:br/>
      </w:r>
      <w:r>
        <w:rPr>
          <w:rFonts w:ascii="Times New Roman"/>
          <w:b w:val="false"/>
          <w:i w:val="false"/>
          <w:color w:val="000000"/>
          <w:sz w:val="28"/>
        </w:rPr>
        <w:t>
Другие утвержденные   ФС777=О
</w:t>
      </w:r>
      <w:r>
        <w:br/>
      </w:r>
      <w:r>
        <w:rPr>
          <w:rFonts w:ascii="Times New Roman"/>
          <w:b w:val="false"/>
          <w:i w:val="false"/>
          <w:color w:val="000000"/>
          <w:sz w:val="28"/>
        </w:rPr>
        <w:t>
резервы (Н)
</w:t>
      </w:r>
      <w:r>
        <w:br/>
      </w:r>
      <w:r>
        <w:rPr>
          <w:rFonts w:ascii="Times New Roman"/>
          <w:b w:val="false"/>
          <w:i w:val="false"/>
          <w:color w:val="000000"/>
          <w:sz w:val="28"/>
        </w:rPr>
        <w:t>
Другие утвержденные   ФС747=0
</w:t>
      </w:r>
      <w:r>
        <w:br/>
      </w:r>
      <w:r>
        <w:rPr>
          <w:rFonts w:ascii="Times New Roman"/>
          <w:b w:val="false"/>
          <w:i w:val="false"/>
          <w:color w:val="000000"/>
          <w:sz w:val="28"/>
        </w:rPr>
        <w:t>
резервы(С)
</w:t>
      </w:r>
      <w:r>
        <w:br/>
      </w:r>
      <w:r>
        <w:rPr>
          <w:rFonts w:ascii="Times New Roman"/>
          <w:b w:val="false"/>
          <w:i w:val="false"/>
          <w:color w:val="000000"/>
          <w:sz w:val="28"/>
        </w:rPr>
        <w:t>
Чистый                ФС79=3560 (в части ценных бумаг,
</w:t>
      </w:r>
      <w:r>
        <w:br/>
      </w:r>
      <w:r>
        <w:rPr>
          <w:rFonts w:ascii="Times New Roman"/>
          <w:b w:val="false"/>
          <w:i w:val="false"/>
          <w:color w:val="000000"/>
          <w:sz w:val="28"/>
        </w:rPr>
        <w:t>
нереализованный       годных для продажи)
</w:t>
      </w:r>
      <w:r>
        <w:br/>
      </w:r>
      <w:r>
        <w:rPr>
          <w:rFonts w:ascii="Times New Roman"/>
          <w:b w:val="false"/>
          <w:i w:val="false"/>
          <w:color w:val="000000"/>
          <w:sz w:val="28"/>
        </w:rPr>
        <w:t>
доход (убытки) по
</w:t>
      </w:r>
      <w:r>
        <w:br/>
      </w:r>
      <w:r>
        <w:rPr>
          <w:rFonts w:ascii="Times New Roman"/>
          <w:b w:val="false"/>
          <w:i w:val="false"/>
          <w:color w:val="000000"/>
          <w:sz w:val="28"/>
        </w:rPr>
        <w:t>
цен. бум-м, годным
</w:t>
      </w:r>
      <w:r>
        <w:br/>
      </w:r>
      <w:r>
        <w:rPr>
          <w:rFonts w:ascii="Times New Roman"/>
          <w:b w:val="false"/>
          <w:i w:val="false"/>
          <w:color w:val="000000"/>
          <w:sz w:val="28"/>
        </w:rPr>
        <w:t>
для продажи (Н)
</w:t>
      </w:r>
      <w:r>
        <w:br/>
      </w:r>
      <w:r>
        <w:rPr>
          <w:rFonts w:ascii="Times New Roman"/>
          <w:b w:val="false"/>
          <w:i w:val="false"/>
          <w:color w:val="000000"/>
          <w:sz w:val="28"/>
        </w:rPr>
        <w:t>
Чистая                 ФС 77 = 023 (в части ценных бумаг,
</w:t>
      </w:r>
      <w:r>
        <w:br/>
      </w:r>
      <w:r>
        <w:rPr>
          <w:rFonts w:ascii="Times New Roman"/>
          <w:b w:val="false"/>
          <w:i w:val="false"/>
          <w:color w:val="000000"/>
          <w:sz w:val="28"/>
        </w:rPr>
        <w:t>
нереализованная        годных для продажи)
</w:t>
      </w:r>
      <w:r>
        <w:br/>
      </w:r>
      <w:r>
        <w:rPr>
          <w:rFonts w:ascii="Times New Roman"/>
          <w:b w:val="false"/>
          <w:i w:val="false"/>
          <w:color w:val="000000"/>
          <w:sz w:val="28"/>
        </w:rPr>
        <w:t>
прибыль (убытки) по
</w:t>
      </w:r>
      <w:r>
        <w:br/>
      </w:r>
      <w:r>
        <w:rPr>
          <w:rFonts w:ascii="Times New Roman"/>
          <w:b w:val="false"/>
          <w:i w:val="false"/>
          <w:color w:val="000000"/>
          <w:sz w:val="28"/>
        </w:rPr>
        <w:t>
цен. бум-м, годным
</w:t>
      </w:r>
      <w:r>
        <w:br/>
      </w:r>
      <w:r>
        <w:rPr>
          <w:rFonts w:ascii="Times New Roman"/>
          <w:b w:val="false"/>
          <w:i w:val="false"/>
          <w:color w:val="000000"/>
          <w:sz w:val="28"/>
        </w:rPr>
        <w:t>
для продажи (С)
</w:t>
      </w:r>
      <w:r>
        <w:br/>
      </w:r>
      <w:r>
        <w:rPr>
          <w:rFonts w:ascii="Times New Roman"/>
          <w:b w:val="false"/>
          <w:i w:val="false"/>
          <w:color w:val="000000"/>
          <w:sz w:val="28"/>
        </w:rPr>
        <w:t>
Собственные акции,     ФС81=/3003/+/3027/ (положитель-
</w:t>
      </w:r>
      <w:r>
        <w:br/>
      </w:r>
      <w:r>
        <w:rPr>
          <w:rFonts w:ascii="Times New Roman"/>
          <w:b w:val="false"/>
          <w:i w:val="false"/>
          <w:color w:val="000000"/>
          <w:sz w:val="28"/>
        </w:rPr>
        <w:t>
выкупленные у          ное значение)
</w:t>
      </w:r>
      <w:r>
        <w:br/>
      </w:r>
      <w:r>
        <w:rPr>
          <w:rFonts w:ascii="Times New Roman"/>
          <w:b w:val="false"/>
          <w:i w:val="false"/>
          <w:color w:val="000000"/>
          <w:sz w:val="28"/>
        </w:rPr>
        <w:t>
акционеров (Н)
</w:t>
      </w:r>
      <w:r>
        <w:br/>
      </w:r>
      <w:r>
        <w:rPr>
          <w:rFonts w:ascii="Times New Roman"/>
          <w:b w:val="false"/>
          <w:i w:val="false"/>
          <w:color w:val="000000"/>
          <w:sz w:val="28"/>
        </w:rPr>
        <w:t>
Прочие поправки        ФС79=О
</w:t>
      </w:r>
      <w:r>
        <w:br/>
      </w:r>
      <w:r>
        <w:rPr>
          <w:rFonts w:ascii="Times New Roman"/>
          <w:b w:val="false"/>
          <w:i w:val="false"/>
          <w:color w:val="000000"/>
          <w:sz w:val="28"/>
        </w:rPr>
        <w:t>
капитала (С)
</w:t>
      </w:r>
      <w:r>
        <w:br/>
      </w:r>
      <w:r>
        <w:rPr>
          <w:rFonts w:ascii="Times New Roman"/>
          <w:b w:val="false"/>
          <w:i w:val="false"/>
          <w:color w:val="000000"/>
          <w:sz w:val="28"/>
        </w:rPr>
        <w:t>
Итого капитал          ФС83=ФС73+ФС75+ФС77+ФС79-ФС81
</w:t>
      </w:r>
      <w:r>
        <w:br/>
      </w:r>
      <w:r>
        <w:rPr>
          <w:rFonts w:ascii="Times New Roman"/>
          <w:b w:val="false"/>
          <w:i w:val="false"/>
          <w:color w:val="000000"/>
          <w:sz w:val="28"/>
        </w:rPr>
        <w:t>
ИТОГО ОБЯЗАТЕЛЬСТВ И   ФС91=ФС71+ФС83
</w:t>
      </w:r>
      <w:r>
        <w:br/>
      </w:r>
      <w:r>
        <w:rPr>
          <w:rFonts w:ascii="Times New Roman"/>
          <w:b w:val="false"/>
          <w:i w:val="false"/>
          <w:color w:val="000000"/>
          <w:sz w:val="28"/>
        </w:rPr>
        <w:t>
КАПИТАЛА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ФС/ВС - Внебалансовые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Строки данной таблицы напрямую соответствуют счетам 6 класса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Плана счетов бухгалтерского учета в банках второго уровня.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ФС/СН - Депозиты в других банках и организациях,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осуществляющих прием депозитов. Счета "Ностро"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Депозитный счет в   СН10=СН110+СН120=ФС12=1051+1102
</w:t>
      </w:r>
      <w:r>
        <w:br/>
      </w:r>
      <w:r>
        <w:rPr>
          <w:rFonts w:ascii="Times New Roman"/>
          <w:b w:val="false"/>
          <w:i w:val="false"/>
          <w:color w:val="000000"/>
          <w:sz w:val="28"/>
        </w:rPr>
        <w:t>
НБРК(Н)             +1101+1103
</w:t>
      </w:r>
      <w:r>
        <w:br/>
      </w:r>
      <w:r>
        <w:rPr>
          <w:rFonts w:ascii="Times New Roman"/>
          <w:b w:val="false"/>
          <w:i w:val="false"/>
          <w:color w:val="000000"/>
          <w:sz w:val="28"/>
        </w:rPr>
        <w:t>
Депозитный счет в   СН10=СН110+СН120=ФС12=072(в
</w:t>
      </w:r>
      <w:r>
        <w:br/>
      </w:r>
      <w:r>
        <w:rPr>
          <w:rFonts w:ascii="Times New Roman"/>
          <w:b w:val="false"/>
          <w:i w:val="false"/>
          <w:color w:val="000000"/>
          <w:sz w:val="28"/>
        </w:rPr>
        <w:t>
НБРК(С)             части средств в НБРК)+161(А)+
</w:t>
      </w:r>
      <w:r>
        <w:br/>
      </w:r>
      <w:r>
        <w:rPr>
          <w:rFonts w:ascii="Times New Roman"/>
          <w:b w:val="false"/>
          <w:i w:val="false"/>
          <w:color w:val="000000"/>
          <w:sz w:val="28"/>
        </w:rPr>
        <w:t>
                    162(А)+164(А)+165(А)+166(А)+
</w:t>
      </w:r>
      <w:r>
        <w:br/>
      </w:r>
      <w:r>
        <w:rPr>
          <w:rFonts w:ascii="Times New Roman"/>
          <w:b w:val="false"/>
          <w:i w:val="false"/>
          <w:color w:val="000000"/>
          <w:sz w:val="28"/>
        </w:rPr>
        <w:t>
                    167(А)+168(А)+816
</w:t>
      </w:r>
      <w:r>
        <w:br/>
      </w:r>
      <w:r>
        <w:rPr>
          <w:rFonts w:ascii="Times New Roman"/>
          <w:b w:val="false"/>
          <w:i w:val="false"/>
          <w:color w:val="000000"/>
          <w:sz w:val="28"/>
        </w:rPr>
        <w:t>
Резервы(Н)          СН110=1103
</w:t>
      </w:r>
      <w:r>
        <w:br/>
      </w:r>
      <w:r>
        <w:rPr>
          <w:rFonts w:ascii="Times New Roman"/>
          <w:b w:val="false"/>
          <w:i w:val="false"/>
          <w:color w:val="000000"/>
          <w:sz w:val="28"/>
        </w:rPr>
        <w:t>
Резервы(С)          СН110=816
</w:t>
      </w:r>
      <w:r>
        <w:br/>
      </w:r>
      <w:r>
        <w:rPr>
          <w:rFonts w:ascii="Times New Roman"/>
          <w:b w:val="false"/>
          <w:i w:val="false"/>
          <w:color w:val="000000"/>
          <w:sz w:val="28"/>
        </w:rPr>
        <w:t>
Остаток на          СН120=1101+1102+1051
</w:t>
      </w:r>
      <w:r>
        <w:br/>
      </w:r>
      <w:r>
        <w:rPr>
          <w:rFonts w:ascii="Times New Roman"/>
          <w:b w:val="false"/>
          <w:i w:val="false"/>
          <w:color w:val="000000"/>
          <w:sz w:val="28"/>
        </w:rPr>
        <w:t>
корсчете(Н)
</w:t>
      </w:r>
      <w:r>
        <w:br/>
      </w:r>
      <w:r>
        <w:rPr>
          <w:rFonts w:ascii="Times New Roman"/>
          <w:b w:val="false"/>
          <w:i w:val="false"/>
          <w:color w:val="000000"/>
          <w:sz w:val="28"/>
        </w:rPr>
        <w:t>
Остаток на          СН120=072(в части средств в
</w:t>
      </w:r>
      <w:r>
        <w:br/>
      </w:r>
      <w:r>
        <w:rPr>
          <w:rFonts w:ascii="Times New Roman"/>
          <w:b w:val="false"/>
          <w:i w:val="false"/>
          <w:color w:val="000000"/>
          <w:sz w:val="28"/>
        </w:rPr>
        <w:t>
корсчете(С)         НБРК)+161(А)+162(А)+164(А)+
</w:t>
      </w:r>
      <w:r>
        <w:br/>
      </w:r>
      <w:r>
        <w:rPr>
          <w:rFonts w:ascii="Times New Roman"/>
          <w:b w:val="false"/>
          <w:i w:val="false"/>
          <w:color w:val="000000"/>
          <w:sz w:val="28"/>
        </w:rPr>
        <w:t>
                    165(А)+166(А)+167(А)+168(А)
</w:t>
      </w:r>
      <w:r>
        <w:br/>
      </w:r>
      <w:r>
        <w:rPr>
          <w:rFonts w:ascii="Times New Roman"/>
          <w:b w:val="false"/>
          <w:i w:val="false"/>
          <w:color w:val="000000"/>
          <w:sz w:val="28"/>
        </w:rPr>
        <w:t>
Депозиты в других   СН20=ФС14=1052+1251+1252+1253+
</w:t>
      </w:r>
      <w:r>
        <w:br/>
      </w:r>
      <w:r>
        <w:rPr>
          <w:rFonts w:ascii="Times New Roman"/>
          <w:b w:val="false"/>
          <w:i w:val="false"/>
          <w:color w:val="000000"/>
          <w:sz w:val="28"/>
        </w:rPr>
        <w:t>
банках и            1254+1255+1256+1257
</w:t>
      </w:r>
      <w:r>
        <w:br/>
      </w:r>
      <w:r>
        <w:rPr>
          <w:rFonts w:ascii="Times New Roman"/>
          <w:b w:val="false"/>
          <w:i w:val="false"/>
          <w:color w:val="000000"/>
          <w:sz w:val="28"/>
        </w:rPr>
        <w:t>
организациях (Н)
</w:t>
      </w:r>
      <w:r>
        <w:br/>
      </w:r>
      <w:r>
        <w:rPr>
          <w:rFonts w:ascii="Times New Roman"/>
          <w:b w:val="false"/>
          <w:i w:val="false"/>
          <w:color w:val="000000"/>
          <w:sz w:val="28"/>
        </w:rPr>
        <w:t>
Депозиты в других   СН20=ФС14=072 (в части средств
</w:t>
      </w:r>
      <w:r>
        <w:br/>
      </w:r>
      <w:r>
        <w:rPr>
          <w:rFonts w:ascii="Times New Roman"/>
          <w:b w:val="false"/>
          <w:i w:val="false"/>
          <w:color w:val="000000"/>
          <w:sz w:val="28"/>
        </w:rPr>
        <w:t>
депозитных банках   в других банках)+092+158+170+
</w:t>
      </w:r>
      <w:r>
        <w:br/>
      </w:r>
      <w:r>
        <w:rPr>
          <w:rFonts w:ascii="Times New Roman"/>
          <w:b w:val="false"/>
          <w:i w:val="false"/>
          <w:color w:val="000000"/>
          <w:sz w:val="28"/>
        </w:rPr>
        <w:t>
и учреждениях(С)    637+662+731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Депозитный счет в    СН11=СН111+СН121=ФС13=
</w:t>
      </w:r>
      <w:r>
        <w:br/>
      </w:r>
      <w:r>
        <w:rPr>
          <w:rFonts w:ascii="Times New Roman"/>
          <w:b w:val="false"/>
          <w:i w:val="false"/>
          <w:color w:val="000000"/>
          <w:sz w:val="28"/>
        </w:rPr>
        <w:t>
НБРК(Н)              1051+1102+1101+1103
</w:t>
      </w:r>
      <w:r>
        <w:br/>
      </w:r>
      <w:r>
        <w:rPr>
          <w:rFonts w:ascii="Times New Roman"/>
          <w:b w:val="false"/>
          <w:i w:val="false"/>
          <w:color w:val="000000"/>
          <w:sz w:val="28"/>
        </w:rPr>
        <w:t>
Депозитный счет в    СН11=СН111+СН121=ФС13=
</w:t>
      </w:r>
      <w:r>
        <w:br/>
      </w:r>
      <w:r>
        <w:rPr>
          <w:rFonts w:ascii="Times New Roman"/>
          <w:b w:val="false"/>
          <w:i w:val="false"/>
          <w:color w:val="000000"/>
          <w:sz w:val="28"/>
        </w:rPr>
        <w:t>
НБРК(С)              072 (в части средств в НБРК)
</w:t>
      </w:r>
      <w:r>
        <w:br/>
      </w:r>
      <w:r>
        <w:rPr>
          <w:rFonts w:ascii="Times New Roman"/>
          <w:b w:val="false"/>
          <w:i w:val="false"/>
          <w:color w:val="000000"/>
          <w:sz w:val="28"/>
        </w:rPr>
        <w:t>
Резервы(Н)           СН111=1103
</w:t>
      </w:r>
      <w:r>
        <w:br/>
      </w:r>
      <w:r>
        <w:rPr>
          <w:rFonts w:ascii="Times New Roman"/>
          <w:b w:val="false"/>
          <w:i w:val="false"/>
          <w:color w:val="000000"/>
          <w:sz w:val="28"/>
        </w:rPr>
        <w:t>
Резервы(С)           СН111=0
</w:t>
      </w:r>
      <w:r>
        <w:br/>
      </w:r>
      <w:r>
        <w:rPr>
          <w:rFonts w:ascii="Times New Roman"/>
          <w:b w:val="false"/>
          <w:i w:val="false"/>
          <w:color w:val="000000"/>
          <w:sz w:val="28"/>
        </w:rPr>
        <w:t>
Остаток на           СН121=1101+1102+1051
</w:t>
      </w:r>
      <w:r>
        <w:br/>
      </w:r>
      <w:r>
        <w:rPr>
          <w:rFonts w:ascii="Times New Roman"/>
          <w:b w:val="false"/>
          <w:i w:val="false"/>
          <w:color w:val="000000"/>
          <w:sz w:val="28"/>
        </w:rPr>
        <w:t>
корсчете(Н)
</w:t>
      </w:r>
      <w:r>
        <w:br/>
      </w:r>
      <w:r>
        <w:rPr>
          <w:rFonts w:ascii="Times New Roman"/>
          <w:b w:val="false"/>
          <w:i w:val="false"/>
          <w:color w:val="000000"/>
          <w:sz w:val="28"/>
        </w:rPr>
        <w:t>
Остаток на           СН121=072 (в части средств в НБРК)
</w:t>
      </w:r>
      <w:r>
        <w:br/>
      </w:r>
      <w:r>
        <w:rPr>
          <w:rFonts w:ascii="Times New Roman"/>
          <w:b w:val="false"/>
          <w:i w:val="false"/>
          <w:color w:val="000000"/>
          <w:sz w:val="28"/>
        </w:rPr>
        <w:t>
корсчете(С)
</w:t>
      </w:r>
      <w:r>
        <w:br/>
      </w:r>
      <w:r>
        <w:rPr>
          <w:rFonts w:ascii="Times New Roman"/>
          <w:b w:val="false"/>
          <w:i w:val="false"/>
          <w:color w:val="000000"/>
          <w:sz w:val="28"/>
        </w:rPr>
        <w:t>
Депозиты в других    СН21=ФС15=1052+1251+1252+1253
</w:t>
      </w:r>
      <w:r>
        <w:br/>
      </w:r>
      <w:r>
        <w:rPr>
          <w:rFonts w:ascii="Times New Roman"/>
          <w:b w:val="false"/>
          <w:i w:val="false"/>
          <w:color w:val="000000"/>
          <w:sz w:val="28"/>
        </w:rPr>
        <w:t>
банках и             +1254 +1255+1256+1257
</w:t>
      </w:r>
      <w:r>
        <w:br/>
      </w:r>
      <w:r>
        <w:rPr>
          <w:rFonts w:ascii="Times New Roman"/>
          <w:b w:val="false"/>
          <w:i w:val="false"/>
          <w:color w:val="000000"/>
          <w:sz w:val="28"/>
        </w:rPr>
        <w:t>
организациях (Н)
</w:t>
      </w:r>
      <w:r>
        <w:br/>
      </w:r>
      <w:r>
        <w:rPr>
          <w:rFonts w:ascii="Times New Roman"/>
          <w:b w:val="false"/>
          <w:i w:val="false"/>
          <w:color w:val="000000"/>
          <w:sz w:val="28"/>
        </w:rPr>
        <w:t>
Депозиты в других    СН21=ФС15=072(в части средств в других
</w:t>
      </w:r>
      <w:r>
        <w:br/>
      </w:r>
      <w:r>
        <w:rPr>
          <w:rFonts w:ascii="Times New Roman"/>
          <w:b w:val="false"/>
          <w:i w:val="false"/>
          <w:color w:val="000000"/>
          <w:sz w:val="28"/>
        </w:rPr>
        <w:t>
депозитных банках    банках)+092+158+170+637+662
</w:t>
      </w:r>
      <w:r>
        <w:br/>
      </w:r>
      <w:r>
        <w:rPr>
          <w:rFonts w:ascii="Times New Roman"/>
          <w:b w:val="false"/>
          <w:i w:val="false"/>
          <w:color w:val="000000"/>
          <w:sz w:val="28"/>
        </w:rPr>
        <w:t>
и учреждениях(С)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ФС/ЦБ - Портфель ценных бумаг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отчетности |Соответствие строк финансовой отчет-сти
</w:t>
      </w:r>
      <w:r>
        <w:br/>
      </w:r>
      <w:r>
        <w:rPr>
          <w:rFonts w:ascii="Times New Roman"/>
          <w:b w:val="false"/>
          <w:i w:val="false"/>
          <w:color w:val="000000"/>
          <w:sz w:val="28"/>
        </w:rPr>
        <w:t>
                             |балансовым счетам
</w:t>
      </w:r>
      <w:r>
        <w:br/>
      </w:r>
      <w:r>
        <w:rPr>
          <w:rFonts w:ascii="Times New Roman"/>
          <w:b w:val="false"/>
          <w:i w:val="false"/>
          <w:color w:val="000000"/>
          <w:sz w:val="28"/>
        </w:rPr>
        <w:t>
                             |---------------------------------------
</w:t>
      </w:r>
      <w:r>
        <w:br/>
      </w:r>
      <w:r>
        <w:rPr>
          <w:rFonts w:ascii="Times New Roman"/>
          <w:b w:val="false"/>
          <w:i w:val="false"/>
          <w:color w:val="000000"/>
          <w:sz w:val="28"/>
        </w:rPr>
        <w:t>
                             |Балансовая стоимость
</w:t>
      </w:r>
      <w:r>
        <w:br/>
      </w:r>
      <w:r>
        <w:rPr>
          <w:rFonts w:ascii="Times New Roman"/>
          <w:b w:val="false"/>
          <w:i w:val="false"/>
          <w:color w:val="000000"/>
          <w:sz w:val="28"/>
        </w:rPr>
        <w:t>
---------------------------------------------------------------------
</w:t>
      </w:r>
      <w:r>
        <w:br/>
      </w:r>
      <w:r>
        <w:rPr>
          <w:rFonts w:ascii="Times New Roman"/>
          <w:b w:val="false"/>
          <w:i w:val="false"/>
          <w:color w:val="000000"/>
          <w:sz w:val="28"/>
        </w:rPr>
        <w:t>
Итого ценные бумаги, удер-    ЦБ10=ФС200+ФС206 (в части ц/б
</w:t>
      </w:r>
      <w:r>
        <w:br/>
      </w:r>
      <w:r>
        <w:rPr>
          <w:rFonts w:ascii="Times New Roman"/>
          <w:b w:val="false"/>
          <w:i w:val="false"/>
          <w:color w:val="000000"/>
          <w:sz w:val="28"/>
        </w:rPr>
        <w:t>
живаемые до погашения         удерживаемых до погашения)=1151+1152+
</w:t>
      </w:r>
      <w:r>
        <w:br/>
      </w:r>
      <w:r>
        <w:rPr>
          <w:rFonts w:ascii="Times New Roman"/>
          <w:b w:val="false"/>
          <w:i w:val="false"/>
          <w:color w:val="000000"/>
          <w:sz w:val="28"/>
        </w:rPr>
        <w:t>
                              1153+1154+1155 (в части ц/б 
</w:t>
      </w:r>
      <w:r>
        <w:br/>
      </w:r>
      <w:r>
        <w:rPr>
          <w:rFonts w:ascii="Times New Roman"/>
          <w:b w:val="false"/>
          <w:i w:val="false"/>
          <w:color w:val="000000"/>
          <w:sz w:val="28"/>
        </w:rPr>
        <w:t>
                              удерживаемых                            
</w:t>
      </w:r>
      <w:r>
        <w:br/>
      </w:r>
      <w:r>
        <w:rPr>
          <w:rFonts w:ascii="Times New Roman"/>
          <w:b w:val="false"/>
          <w:i w:val="false"/>
          <w:color w:val="000000"/>
          <w:sz w:val="28"/>
        </w:rPr>
        <w:t>
                              до погашения)+1451
</w:t>
      </w:r>
      <w:r>
        <w:br/>
      </w:r>
      <w:r>
        <w:rPr>
          <w:rFonts w:ascii="Times New Roman"/>
          <w:b w:val="false"/>
          <w:i w:val="false"/>
          <w:color w:val="000000"/>
          <w:sz w:val="28"/>
        </w:rPr>
        <w:t>
Государственные ценные бумаги ЦБ110=ЦБ115+ЦБ120+ЦБ125=1151+1152+1153+
</w:t>
      </w:r>
      <w:r>
        <w:br/>
      </w:r>
      <w:r>
        <w:rPr>
          <w:rFonts w:ascii="Times New Roman"/>
          <w:b w:val="false"/>
          <w:i w:val="false"/>
          <w:color w:val="000000"/>
          <w:sz w:val="28"/>
        </w:rPr>
        <w:t>
                              1154+1155 (в части ц/б, удерживаемых до
</w:t>
      </w:r>
      <w:r>
        <w:br/>
      </w:r>
      <w:r>
        <w:rPr>
          <w:rFonts w:ascii="Times New Roman"/>
          <w:b w:val="false"/>
          <w:i w:val="false"/>
          <w:color w:val="000000"/>
          <w:sz w:val="28"/>
        </w:rPr>
        <w:t>
                              погашения)
</w:t>
      </w:r>
      <w:r>
        <w:br/>
      </w:r>
      <w:r>
        <w:rPr>
          <w:rFonts w:ascii="Times New Roman"/>
          <w:b w:val="false"/>
          <w:i w:val="false"/>
          <w:color w:val="000000"/>
          <w:sz w:val="28"/>
        </w:rPr>
        <w:t>
Другие ценные бумаги          
</w:t>
      </w:r>
      <w:r>
        <w:br/>
      </w:r>
      <w:r>
        <w:rPr>
          <w:rFonts w:ascii="Times New Roman"/>
          <w:b w:val="false"/>
          <w:i w:val="false"/>
          <w:color w:val="000000"/>
          <w:sz w:val="28"/>
        </w:rPr>
        <w:t>
ЦБ130=ЦБ135+ЦБ140+ЦБ145+ЦБ150+ЦБ155=1451
</w:t>
      </w:r>
      <w:r>
        <w:br/>
      </w:r>
      <w:r>
        <w:rPr>
          <w:rFonts w:ascii="Times New Roman"/>
          <w:b w:val="false"/>
          <w:i w:val="false"/>
          <w:color w:val="000000"/>
          <w:sz w:val="28"/>
        </w:rPr>
        <w:t>
Итого ценные бумаги, годные   ЦБ20=ФС202+ФС206 (в части ц/б годных 
</w:t>
      </w:r>
      <w:r>
        <w:br/>
      </w:r>
      <w:r>
        <w:rPr>
          <w:rFonts w:ascii="Times New Roman"/>
          <w:b w:val="false"/>
          <w:i w:val="false"/>
          <w:color w:val="000000"/>
          <w:sz w:val="28"/>
        </w:rPr>
        <w:t>
для для продажи               продажи)
</w:t>
      </w:r>
      <w:r>
        <w:br/>
      </w:r>
      <w:r>
        <w:rPr>
          <w:rFonts w:ascii="Times New Roman"/>
          <w:b w:val="false"/>
          <w:i w:val="false"/>
          <w:color w:val="000000"/>
          <w:sz w:val="28"/>
        </w:rPr>
        <w:t>
Государственные ценные бумаги ЦБ210=ЦБ215+ЦБ220+ЦБ225= 
</w:t>
      </w:r>
      <w:r>
        <w:br/>
      </w:r>
      <w:r>
        <w:rPr>
          <w:rFonts w:ascii="Times New Roman"/>
          <w:b w:val="false"/>
          <w:i w:val="false"/>
          <w:color w:val="000000"/>
          <w:sz w:val="28"/>
        </w:rPr>
        <w:t>
                              1151+1152+1153+
</w:t>
      </w:r>
      <w:r>
        <w:br/>
      </w:r>
      <w:r>
        <w:rPr>
          <w:rFonts w:ascii="Times New Roman"/>
          <w:b w:val="false"/>
          <w:i w:val="false"/>
          <w:color w:val="000000"/>
          <w:sz w:val="28"/>
        </w:rPr>
        <w:t>
                              1154+1155 (в части ц/б, годных для
</w:t>
      </w:r>
      <w:r>
        <w:br/>
      </w:r>
      <w:r>
        <w:rPr>
          <w:rFonts w:ascii="Times New Roman"/>
          <w:b w:val="false"/>
          <w:i w:val="false"/>
          <w:color w:val="000000"/>
          <w:sz w:val="28"/>
        </w:rPr>
        <w:t>
                              продажи)
</w:t>
      </w:r>
      <w:r>
        <w:br/>
      </w:r>
      <w:r>
        <w:rPr>
          <w:rFonts w:ascii="Times New Roman"/>
          <w:b w:val="false"/>
          <w:i w:val="false"/>
          <w:color w:val="000000"/>
          <w:sz w:val="28"/>
        </w:rPr>
        <w:t>
Другие ценные бумаги          ЦБ230=ЦБ235+ЦБ240+ЦБ245+ЦБ250+ЦБ255=
</w:t>
      </w:r>
      <w:r>
        <w:br/>
      </w:r>
      <w:r>
        <w:rPr>
          <w:rFonts w:ascii="Times New Roman"/>
          <w:b w:val="false"/>
          <w:i w:val="false"/>
          <w:color w:val="000000"/>
          <w:sz w:val="28"/>
        </w:rPr>
        <w:t>
                              1452+1454
</w:t>
      </w:r>
      <w:r>
        <w:br/>
      </w:r>
      <w:r>
        <w:rPr>
          <w:rFonts w:ascii="Times New Roman"/>
          <w:b w:val="false"/>
          <w:i w:val="false"/>
          <w:color w:val="000000"/>
          <w:sz w:val="28"/>
        </w:rPr>
        <w:t>
Итого ценные бумаги, пред-    ЦБ30=ФС204+ФС206 (в части ц/б
</w:t>
      </w:r>
      <w:r>
        <w:br/>
      </w:r>
      <w:r>
        <w:rPr>
          <w:rFonts w:ascii="Times New Roman"/>
          <w:b w:val="false"/>
          <w:i w:val="false"/>
          <w:color w:val="000000"/>
          <w:sz w:val="28"/>
        </w:rPr>
        <w:t>
назначенные для продажи       предназначенных для продажи)
</w:t>
      </w:r>
      <w:r>
        <w:br/>
      </w:r>
      <w:r>
        <w:rPr>
          <w:rFonts w:ascii="Times New Roman"/>
          <w:b w:val="false"/>
          <w:i w:val="false"/>
          <w:color w:val="000000"/>
          <w:sz w:val="28"/>
        </w:rPr>
        <w:t>
Государственные ценные бумаги ЦБ310=ЦБ315+ЦБ320+ЦБ325=1151+1152+1153+
</w:t>
      </w:r>
      <w:r>
        <w:br/>
      </w:r>
      <w:r>
        <w:rPr>
          <w:rFonts w:ascii="Times New Roman"/>
          <w:b w:val="false"/>
          <w:i w:val="false"/>
          <w:color w:val="000000"/>
          <w:sz w:val="28"/>
        </w:rPr>
        <w:t>
                              1154+1155 (в части ц/б, предназначенных
</w:t>
      </w:r>
      <w:r>
        <w:br/>
      </w:r>
      <w:r>
        <w:rPr>
          <w:rFonts w:ascii="Times New Roman"/>
          <w:b w:val="false"/>
          <w:i w:val="false"/>
          <w:color w:val="000000"/>
          <w:sz w:val="28"/>
        </w:rPr>
        <w:t>
                              для продажи)
</w:t>
      </w:r>
      <w:r>
        <w:br/>
      </w:r>
      <w:r>
        <w:rPr>
          <w:rFonts w:ascii="Times New Roman"/>
          <w:b w:val="false"/>
          <w:i w:val="false"/>
          <w:color w:val="000000"/>
          <w:sz w:val="28"/>
        </w:rPr>
        <w:t>
Другие ценные бумаги          ЦБ330=ЦБ335+ЦБ340+ЦБ345+ЦБ350+ЦБ355=
</w:t>
      </w:r>
      <w:r>
        <w:br/>
      </w:r>
      <w:r>
        <w:rPr>
          <w:rFonts w:ascii="Times New Roman"/>
          <w:b w:val="false"/>
          <w:i w:val="false"/>
          <w:color w:val="000000"/>
          <w:sz w:val="28"/>
        </w:rPr>
        <w:t>
                              1201+1202
</w:t>
      </w:r>
      <w:r>
        <w:br/>
      </w:r>
      <w:r>
        <w:rPr>
          <w:rFonts w:ascii="Times New Roman"/>
          <w:b w:val="false"/>
          <w:i w:val="false"/>
          <w:color w:val="000000"/>
          <w:sz w:val="28"/>
        </w:rPr>
        <w:t>
Итого ценные бумаги           ЦБ10+ЦБ20+ЦБ30=ФС200+ФС202+ФС204+
</w:t>
      </w:r>
      <w:r>
        <w:br/>
      </w:r>
      <w:r>
        <w:rPr>
          <w:rFonts w:ascii="Times New Roman"/>
          <w:b w:val="false"/>
          <w:i w:val="false"/>
          <w:color w:val="000000"/>
          <w:sz w:val="28"/>
        </w:rPr>
        <w:t>
                              ФС206=ФС20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ФС/КП - Кредитный портфель в деталях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отчетности|Соответствие строк финансовой отчетности
</w:t>
      </w:r>
      <w:r>
        <w:br/>
      </w:r>
      <w:r>
        <w:rPr>
          <w:rFonts w:ascii="Times New Roman"/>
          <w:b w:val="false"/>
          <w:i w:val="false"/>
          <w:color w:val="000000"/>
          <w:sz w:val="28"/>
        </w:rPr>
        <w:t>
                            |балансовым счетам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Кредиты банкам и орг.,      КП10=1301+1302+1303+1304+
</w:t>
      </w:r>
      <w:r>
        <w:br/>
      </w:r>
      <w:r>
        <w:rPr>
          <w:rFonts w:ascii="Times New Roman"/>
          <w:b w:val="false"/>
          <w:i w:val="false"/>
          <w:color w:val="000000"/>
          <w:sz w:val="28"/>
        </w:rPr>
        <w:t>
осуществл. отд              1305+1306+1307+ счета
</w:t>
      </w:r>
      <w:r>
        <w:br/>
      </w:r>
      <w:r>
        <w:rPr>
          <w:rFonts w:ascii="Times New Roman"/>
          <w:b w:val="false"/>
          <w:i w:val="false"/>
          <w:color w:val="000000"/>
          <w:sz w:val="28"/>
        </w:rPr>
        <w:t>
виды банк. опер.(Н)         группы 1400 (в части сумм
</w:t>
      </w:r>
      <w:r>
        <w:br/>
      </w:r>
      <w:r>
        <w:rPr>
          <w:rFonts w:ascii="Times New Roman"/>
          <w:b w:val="false"/>
          <w:i w:val="false"/>
          <w:color w:val="000000"/>
          <w:sz w:val="28"/>
        </w:rPr>
        <w:t>
                            кредитов, выданных орг.,
</w:t>
      </w:r>
      <w:r>
        <w:br/>
      </w:r>
      <w:r>
        <w:rPr>
          <w:rFonts w:ascii="Times New Roman"/>
          <w:b w:val="false"/>
          <w:i w:val="false"/>
          <w:color w:val="000000"/>
          <w:sz w:val="28"/>
        </w:rPr>
        <w:t>
                            осуществл. отд. виды
</w:t>
      </w:r>
      <w:r>
        <w:br/>
      </w:r>
      <w:r>
        <w:rPr>
          <w:rFonts w:ascii="Times New Roman"/>
          <w:b w:val="false"/>
          <w:i w:val="false"/>
          <w:color w:val="000000"/>
          <w:sz w:val="28"/>
        </w:rPr>
        <w:t>
                            банк. операций)
</w:t>
      </w:r>
      <w:r>
        <w:br/>
      </w:r>
      <w:r>
        <w:rPr>
          <w:rFonts w:ascii="Times New Roman"/>
          <w:b w:val="false"/>
          <w:i w:val="false"/>
          <w:color w:val="000000"/>
          <w:sz w:val="28"/>
        </w:rPr>
        <w:t>
Другие кредиты (Н)          КП15=(КП20+КП40+КП60=
</w:t>
      </w:r>
      <w:r>
        <w:br/>
      </w:r>
      <w:r>
        <w:rPr>
          <w:rFonts w:ascii="Times New Roman"/>
          <w:b w:val="false"/>
          <w:i w:val="false"/>
          <w:color w:val="000000"/>
          <w:sz w:val="28"/>
        </w:rPr>
        <w:t>
                            1401+1403+1405 +1407+
</w:t>
      </w:r>
      <w:r>
        <w:br/>
      </w:r>
      <w:r>
        <w:rPr>
          <w:rFonts w:ascii="Times New Roman"/>
          <w:b w:val="false"/>
          <w:i w:val="false"/>
          <w:color w:val="000000"/>
          <w:sz w:val="28"/>
        </w:rPr>
        <w:t>
                            1409+1411+1414+1417+1420+
</w:t>
      </w:r>
      <w:r>
        <w:br/>
      </w:r>
      <w:r>
        <w:rPr>
          <w:rFonts w:ascii="Times New Roman"/>
          <w:b w:val="false"/>
          <w:i w:val="false"/>
          <w:color w:val="000000"/>
          <w:sz w:val="28"/>
        </w:rPr>
        <w:t>
                            1422+1424+1427+1440-за
</w:t>
      </w:r>
      <w:r>
        <w:br/>
      </w:r>
      <w:r>
        <w:rPr>
          <w:rFonts w:ascii="Times New Roman"/>
          <w:b w:val="false"/>
          <w:i w:val="false"/>
          <w:color w:val="000000"/>
          <w:sz w:val="28"/>
        </w:rPr>
        <w:t>
                            искл. сумм, показанных по
</w:t>
      </w:r>
      <w:r>
        <w:br/>
      </w:r>
      <w:r>
        <w:rPr>
          <w:rFonts w:ascii="Times New Roman"/>
          <w:b w:val="false"/>
          <w:i w:val="false"/>
          <w:color w:val="000000"/>
          <w:sz w:val="28"/>
        </w:rPr>
        <w:t>
                            стр. КП10)
</w:t>
      </w:r>
      <w:r>
        <w:br/>
      </w:r>
      <w:r>
        <w:rPr>
          <w:rFonts w:ascii="Times New Roman"/>
          <w:b w:val="false"/>
          <w:i w:val="false"/>
          <w:color w:val="000000"/>
          <w:sz w:val="28"/>
        </w:rPr>
        <w:t>
Итого кредиты (Н)           КП10+КП15=КП70=ФС24
</w:t>
      </w:r>
      <w:r>
        <w:br/>
      </w:r>
      <w:r>
        <w:rPr>
          <w:rFonts w:ascii="Times New Roman"/>
          <w:b w:val="false"/>
          <w:i w:val="false"/>
          <w:color w:val="000000"/>
          <w:sz w:val="28"/>
        </w:rPr>
        <w:t>
Итого ссуды и лизинга (С)   КП70=ФС24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отчетности|Соответствие строк финансовой отчетности
</w:t>
      </w:r>
      <w:r>
        <w:br/>
      </w:r>
      <w:r>
        <w:rPr>
          <w:rFonts w:ascii="Times New Roman"/>
          <w:b w:val="false"/>
          <w:i w:val="false"/>
          <w:color w:val="000000"/>
          <w:sz w:val="28"/>
        </w:rPr>
        <w:t>
                            |балансовым счетам
</w:t>
      </w:r>
      <w:r>
        <w:br/>
      </w:r>
      <w:r>
        <w:rPr>
          <w:rFonts w:ascii="Times New Roman"/>
          <w:b w:val="false"/>
          <w:i w:val="false"/>
          <w:color w:val="000000"/>
          <w:sz w:val="28"/>
        </w:rPr>
        <w:t>
                            |----------------------------------------
</w:t>
      </w:r>
      <w:r>
        <w:br/>
      </w:r>
      <w:r>
        <w:rPr>
          <w:rFonts w:ascii="Times New Roman"/>
          <w:b w:val="false"/>
          <w:i w:val="false"/>
          <w:color w:val="000000"/>
          <w:sz w:val="28"/>
        </w:rPr>
        <w:t>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Кредиты банкам и орг.,      КП11 = 1301+1302+1303+1304 +1305
</w:t>
      </w:r>
      <w:r>
        <w:br/>
      </w:r>
      <w:r>
        <w:rPr>
          <w:rFonts w:ascii="Times New Roman"/>
          <w:b w:val="false"/>
          <w:i w:val="false"/>
          <w:color w:val="000000"/>
          <w:sz w:val="28"/>
        </w:rPr>
        <w:t>
                            +1306+1307+
</w:t>
      </w:r>
      <w:r>
        <w:br/>
      </w:r>
      <w:r>
        <w:rPr>
          <w:rFonts w:ascii="Times New Roman"/>
          <w:b w:val="false"/>
          <w:i w:val="false"/>
          <w:color w:val="000000"/>
          <w:sz w:val="28"/>
        </w:rPr>
        <w:t>
осуществл. отд              счета группы 1400 (в части сумм кредитов,
</w:t>
      </w:r>
      <w:r>
        <w:br/>
      </w:r>
      <w:r>
        <w:rPr>
          <w:rFonts w:ascii="Times New Roman"/>
          <w:b w:val="false"/>
          <w:i w:val="false"/>
          <w:color w:val="000000"/>
          <w:sz w:val="28"/>
        </w:rPr>
        <w:t>
виды банк. опер.(Н)         выданных орг., осуществл. отд. виды банк.
</w:t>
      </w:r>
      <w:r>
        <w:br/>
      </w:r>
      <w:r>
        <w:rPr>
          <w:rFonts w:ascii="Times New Roman"/>
          <w:b w:val="false"/>
          <w:i w:val="false"/>
          <w:color w:val="000000"/>
          <w:sz w:val="28"/>
        </w:rPr>
        <w:t>
                            операций)
</w:t>
      </w:r>
      <w:r>
        <w:br/>
      </w:r>
      <w:r>
        <w:rPr>
          <w:rFonts w:ascii="Times New Roman"/>
          <w:b w:val="false"/>
          <w:i w:val="false"/>
          <w:color w:val="000000"/>
          <w:sz w:val="28"/>
        </w:rPr>
        <w:t>
Другие кредиты (Н)          КП16=(КП21+КП41+КП61=1401+1403+1405
</w:t>
      </w:r>
      <w:r>
        <w:br/>
      </w:r>
      <w:r>
        <w:rPr>
          <w:rFonts w:ascii="Times New Roman"/>
          <w:b w:val="false"/>
          <w:i w:val="false"/>
          <w:color w:val="000000"/>
          <w:sz w:val="28"/>
        </w:rPr>
        <w:t>
                            +1407+1409+1411+1414+1417+1420+1422+1424
</w:t>
      </w:r>
      <w:r>
        <w:br/>
      </w:r>
      <w:r>
        <w:rPr>
          <w:rFonts w:ascii="Times New Roman"/>
          <w:b w:val="false"/>
          <w:i w:val="false"/>
          <w:color w:val="000000"/>
          <w:sz w:val="28"/>
        </w:rPr>
        <w:t>
                            +1427+1440 - за искл. сумм, показанных по
</w:t>
      </w:r>
      <w:r>
        <w:br/>
      </w:r>
      <w:r>
        <w:rPr>
          <w:rFonts w:ascii="Times New Roman"/>
          <w:b w:val="false"/>
          <w:i w:val="false"/>
          <w:color w:val="000000"/>
          <w:sz w:val="28"/>
        </w:rPr>
        <w:t>
                            стр. КП10)
</w:t>
      </w:r>
      <w:r>
        <w:br/>
      </w:r>
      <w:r>
        <w:rPr>
          <w:rFonts w:ascii="Times New Roman"/>
          <w:b w:val="false"/>
          <w:i w:val="false"/>
          <w:color w:val="000000"/>
          <w:sz w:val="28"/>
        </w:rPr>
        <w:t>
Итого кредиты (Н)           КП11+КП16=КП71=ФС25
</w:t>
      </w:r>
      <w:r>
        <w:br/>
      </w:r>
      <w:r>
        <w:rPr>
          <w:rFonts w:ascii="Times New Roman"/>
          <w:b w:val="false"/>
          <w:i w:val="false"/>
          <w:color w:val="000000"/>
          <w:sz w:val="28"/>
        </w:rPr>
        <w:t>
Итого ссуды и лизинга (С)   КП71=ФС25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ФС/ДА - Основные средства, прочие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обязательства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Основные средства   ДА10=ФС34=1651+1652+1653+1654+
</w:t>
      </w:r>
      <w:r>
        <w:br/>
      </w:r>
      <w:r>
        <w:rPr>
          <w:rFonts w:ascii="Times New Roman"/>
          <w:b w:val="false"/>
          <w:i w:val="false"/>
          <w:color w:val="000000"/>
          <w:sz w:val="28"/>
        </w:rPr>
        <w:t>
(Н)                 1655+1656+1657-1692-1693-1694-
</w:t>
      </w:r>
      <w:r>
        <w:br/>
      </w:r>
      <w:r>
        <w:rPr>
          <w:rFonts w:ascii="Times New Roman"/>
          <w:b w:val="false"/>
          <w:i w:val="false"/>
          <w:color w:val="000000"/>
          <w:sz w:val="28"/>
        </w:rPr>
        <w:t>
                    1695-1696-1697
</w:t>
      </w:r>
      <w:r>
        <w:br/>
      </w:r>
      <w:r>
        <w:rPr>
          <w:rFonts w:ascii="Times New Roman"/>
          <w:b w:val="false"/>
          <w:i w:val="false"/>
          <w:color w:val="000000"/>
          <w:sz w:val="28"/>
        </w:rPr>
        <w:t>
Основные средства   ДА10=ФС34
</w:t>
      </w:r>
      <w:r>
        <w:br/>
      </w:r>
      <w:r>
        <w:rPr>
          <w:rFonts w:ascii="Times New Roman"/>
          <w:b w:val="false"/>
          <w:i w:val="false"/>
          <w:color w:val="000000"/>
          <w:sz w:val="28"/>
        </w:rPr>
        <w:t>
(С)
</w:t>
      </w:r>
      <w:r>
        <w:br/>
      </w:r>
      <w:r>
        <w:rPr>
          <w:rFonts w:ascii="Times New Roman"/>
          <w:b w:val="false"/>
          <w:i w:val="false"/>
          <w:color w:val="000000"/>
          <w:sz w:val="28"/>
        </w:rPr>
        <w:t>
Прочие активы       ДА20=ДА210+ДА220+ДА230+ДА240+
</w:t>
      </w:r>
      <w:r>
        <w:br/>
      </w:r>
      <w:r>
        <w:rPr>
          <w:rFonts w:ascii="Times New Roman"/>
          <w:b w:val="false"/>
          <w:i w:val="false"/>
          <w:color w:val="000000"/>
          <w:sz w:val="28"/>
        </w:rPr>
        <w:t>
                    ДА250+ДА260=ФС36+ФС38
</w:t>
      </w:r>
      <w:r>
        <w:br/>
      </w:r>
      <w:r>
        <w:rPr>
          <w:rFonts w:ascii="Times New Roman"/>
          <w:b w:val="false"/>
          <w:i w:val="false"/>
          <w:color w:val="000000"/>
          <w:sz w:val="28"/>
        </w:rPr>
        <w:t>
Невыясненные активы ДА210=1900+(1860+1870 - в части
</w:t>
      </w:r>
      <w:r>
        <w:br/>
      </w:r>
      <w:r>
        <w:rPr>
          <w:rFonts w:ascii="Times New Roman"/>
          <w:b w:val="false"/>
          <w:i w:val="false"/>
          <w:color w:val="000000"/>
          <w:sz w:val="28"/>
        </w:rPr>
        <w:t>
(Н)                 сумм, невыясненного назначения)
</w:t>
      </w:r>
      <w:r>
        <w:br/>
      </w:r>
      <w:r>
        <w:rPr>
          <w:rFonts w:ascii="Times New Roman"/>
          <w:b w:val="false"/>
          <w:i w:val="false"/>
          <w:color w:val="000000"/>
          <w:sz w:val="28"/>
        </w:rPr>
        <w:t>
Невыясненные активы ДА210=076(А)***+636(А)***+
</w:t>
      </w:r>
      <w:r>
        <w:br/>
      </w:r>
      <w:r>
        <w:rPr>
          <w:rFonts w:ascii="Times New Roman"/>
          <w:b w:val="false"/>
          <w:i w:val="false"/>
          <w:color w:val="000000"/>
          <w:sz w:val="28"/>
        </w:rPr>
        <w:t>
(С)                 902(А)+904(А)***Прочие материальные
</w:t>
      </w:r>
      <w:r>
        <w:br/>
      </w:r>
      <w:r>
        <w:rPr>
          <w:rFonts w:ascii="Times New Roman"/>
          <w:b w:val="false"/>
          <w:i w:val="false"/>
          <w:color w:val="000000"/>
          <w:sz w:val="28"/>
        </w:rPr>
        <w:t>
ДА220=1602+1658-1698
</w:t>
      </w:r>
      <w:r>
        <w:br/>
      </w:r>
      <w:r>
        <w:rPr>
          <w:rFonts w:ascii="Times New Roman"/>
          <w:b w:val="false"/>
          <w:i w:val="false"/>
          <w:color w:val="000000"/>
          <w:sz w:val="28"/>
        </w:rPr>
        <w:t>
запасы и МБП(Н)
</w:t>
      </w:r>
      <w:r>
        <w:br/>
      </w:r>
      <w:r>
        <w:rPr>
          <w:rFonts w:ascii="Times New Roman"/>
          <w:b w:val="false"/>
          <w:i w:val="false"/>
          <w:color w:val="000000"/>
          <w:sz w:val="28"/>
        </w:rPr>
        <w:t>
Отсроченные         ДА230=1851 (в части отсроченных
</w:t>
      </w:r>
      <w:r>
        <w:br/>
      </w:r>
      <w:r>
        <w:rPr>
          <w:rFonts w:ascii="Times New Roman"/>
          <w:b w:val="false"/>
          <w:i w:val="false"/>
          <w:color w:val="000000"/>
          <w:sz w:val="28"/>
        </w:rPr>
        <w:t>
налоговые активы(Н) налогов)
</w:t>
      </w:r>
      <w:r>
        <w:br/>
      </w:r>
      <w:r>
        <w:rPr>
          <w:rFonts w:ascii="Times New Roman"/>
          <w:b w:val="false"/>
          <w:i w:val="false"/>
          <w:color w:val="000000"/>
          <w:sz w:val="28"/>
        </w:rPr>
        <w:t>
Отсроченные         ДА230=882
</w:t>
      </w:r>
      <w:r>
        <w:br/>
      </w:r>
      <w:r>
        <w:rPr>
          <w:rFonts w:ascii="Times New Roman"/>
          <w:b w:val="false"/>
          <w:i w:val="false"/>
          <w:color w:val="000000"/>
          <w:sz w:val="28"/>
        </w:rPr>
        <w:t>
налоговые активы(С)
</w:t>
      </w:r>
      <w:r>
        <w:br/>
      </w:r>
      <w:r>
        <w:rPr>
          <w:rFonts w:ascii="Times New Roman"/>
          <w:b w:val="false"/>
          <w:i w:val="false"/>
          <w:color w:val="000000"/>
          <w:sz w:val="28"/>
        </w:rPr>
        <w:t>
Начисленное         ДА240=1705+1710+1715+1720+1725+
</w:t>
      </w:r>
      <w:r>
        <w:br/>
      </w:r>
      <w:r>
        <w:rPr>
          <w:rFonts w:ascii="Times New Roman"/>
          <w:b w:val="false"/>
          <w:i w:val="false"/>
          <w:color w:val="000000"/>
          <w:sz w:val="28"/>
        </w:rPr>
        <w:t>
вознаграждение      1730+1731+1735+1740+
</w:t>
      </w:r>
      <w:r>
        <w:br/>
      </w:r>
      <w:r>
        <w:rPr>
          <w:rFonts w:ascii="Times New Roman"/>
          <w:b w:val="false"/>
          <w:i w:val="false"/>
          <w:color w:val="000000"/>
          <w:sz w:val="28"/>
        </w:rPr>
        <w:t>
(интерес)           1741+1745+1747+1749
</w:t>
      </w:r>
      <w:r>
        <w:br/>
      </w:r>
      <w:r>
        <w:rPr>
          <w:rFonts w:ascii="Times New Roman"/>
          <w:b w:val="false"/>
          <w:i w:val="false"/>
          <w:color w:val="000000"/>
          <w:sz w:val="28"/>
        </w:rPr>
        <w:t>
к получению (Н)
</w:t>
      </w:r>
      <w:r>
        <w:br/>
      </w:r>
      <w:r>
        <w:rPr>
          <w:rFonts w:ascii="Times New Roman"/>
          <w:b w:val="false"/>
          <w:i w:val="false"/>
          <w:color w:val="000000"/>
          <w:sz w:val="28"/>
        </w:rPr>
        <w:t>
Начисленные         ДА240=059+094+224+237+239+628+
</w:t>
      </w:r>
      <w:r>
        <w:br/>
      </w:r>
      <w:r>
        <w:rPr>
          <w:rFonts w:ascii="Times New Roman"/>
          <w:b w:val="false"/>
          <w:i w:val="false"/>
          <w:color w:val="000000"/>
          <w:sz w:val="28"/>
        </w:rPr>
        <w:t>
проценты к получе-  629+668+719+781+945
</w:t>
      </w:r>
      <w:r>
        <w:br/>
      </w:r>
      <w:r>
        <w:rPr>
          <w:rFonts w:ascii="Times New Roman"/>
          <w:b w:val="false"/>
          <w:i w:val="false"/>
          <w:color w:val="000000"/>
          <w:sz w:val="28"/>
        </w:rPr>
        <w:t>
нию(С)
</w:t>
      </w:r>
      <w:r>
        <w:br/>
      </w:r>
      <w:r>
        <w:rPr>
          <w:rFonts w:ascii="Times New Roman"/>
          <w:b w:val="false"/>
          <w:i w:val="false"/>
          <w:color w:val="000000"/>
          <w:sz w:val="28"/>
        </w:rPr>
        <w:t>
Предоплаченные      ДА250=1751+1791+1801+1802+1803+
</w:t>
      </w:r>
      <w:r>
        <w:br/>
      </w:r>
      <w:r>
        <w:rPr>
          <w:rFonts w:ascii="Times New Roman"/>
          <w:b w:val="false"/>
          <w:i w:val="false"/>
          <w:color w:val="000000"/>
          <w:sz w:val="28"/>
        </w:rPr>
        <w:t>
расходы (Н)         1804
</w:t>
      </w:r>
      <w:r>
        <w:br/>
      </w:r>
      <w:r>
        <w:rPr>
          <w:rFonts w:ascii="Times New Roman"/>
          <w:b w:val="false"/>
          <w:i w:val="false"/>
          <w:color w:val="000000"/>
          <w:sz w:val="28"/>
        </w:rPr>
        <w:t>
Предоплаченные      ДА250=664(А)+735+941+076(А)+
</w:t>
      </w:r>
      <w:r>
        <w:br/>
      </w:r>
      <w:r>
        <w:rPr>
          <w:rFonts w:ascii="Times New Roman"/>
          <w:b w:val="false"/>
          <w:i w:val="false"/>
          <w:color w:val="000000"/>
          <w:sz w:val="28"/>
        </w:rPr>
        <w:t>
расходы (С)         636(А)+904(А) (в части
</w:t>
      </w:r>
      <w:r>
        <w:br/>
      </w:r>
      <w:r>
        <w:rPr>
          <w:rFonts w:ascii="Times New Roman"/>
          <w:b w:val="false"/>
          <w:i w:val="false"/>
          <w:color w:val="000000"/>
          <w:sz w:val="28"/>
        </w:rPr>
        <w:t>
                    предоплаты)
</w:t>
      </w:r>
      <w:r>
        <w:br/>
      </w:r>
      <w:r>
        <w:rPr>
          <w:rFonts w:ascii="Times New Roman"/>
          <w:b w:val="false"/>
          <w:i w:val="false"/>
          <w:color w:val="000000"/>
          <w:sz w:val="28"/>
        </w:rPr>
        <w:t>
Прочие активы (Н)   ДА260=1551+1552+1659-1699+1851
</w:t>
      </w:r>
      <w:r>
        <w:br/>
      </w:r>
      <w:r>
        <w:rPr>
          <w:rFonts w:ascii="Times New Roman"/>
          <w:b w:val="false"/>
          <w:i w:val="false"/>
          <w:color w:val="000000"/>
          <w:sz w:val="28"/>
        </w:rPr>
        <w:t>
                    (кроме отсроченных налогов)+1852
</w:t>
      </w:r>
      <w:r>
        <w:br/>
      </w:r>
      <w:r>
        <w:rPr>
          <w:rFonts w:ascii="Times New Roman"/>
          <w:b w:val="false"/>
          <w:i w:val="false"/>
          <w:color w:val="000000"/>
          <w:sz w:val="28"/>
        </w:rPr>
        <w:t>
                    +1853+1854+1855+1856+1857+(1860+
</w:t>
      </w:r>
      <w:r>
        <w:br/>
      </w:r>
      <w:r>
        <w:rPr>
          <w:rFonts w:ascii="Times New Roman"/>
          <w:b w:val="false"/>
          <w:i w:val="false"/>
          <w:color w:val="000000"/>
          <w:sz w:val="28"/>
        </w:rPr>
        <w:t>
                    1870-за исключением сумм,
</w:t>
      </w:r>
      <w:r>
        <w:br/>
      </w:r>
      <w:r>
        <w:rPr>
          <w:rFonts w:ascii="Times New Roman"/>
          <w:b w:val="false"/>
          <w:i w:val="false"/>
          <w:color w:val="000000"/>
          <w:sz w:val="28"/>
        </w:rPr>
        <w:t>
                    показанных в стр. ДА 210)+1861+
</w:t>
      </w:r>
      <w:r>
        <w:br/>
      </w:r>
      <w:r>
        <w:rPr>
          <w:rFonts w:ascii="Times New Roman"/>
          <w:b w:val="false"/>
          <w:i w:val="false"/>
          <w:color w:val="000000"/>
          <w:sz w:val="28"/>
        </w:rPr>
        <w:t>
                    1880
</w:t>
      </w:r>
      <w:r>
        <w:br/>
      </w:r>
      <w:r>
        <w:rPr>
          <w:rFonts w:ascii="Times New Roman"/>
          <w:b w:val="false"/>
          <w:i w:val="false"/>
          <w:color w:val="000000"/>
          <w:sz w:val="28"/>
        </w:rPr>
        <w:t>
Прочие активы (С)   ДА260=042+043+064+065+074(А)+120
</w:t>
      </w:r>
      <w:r>
        <w:br/>
      </w:r>
      <w:r>
        <w:rPr>
          <w:rFonts w:ascii="Times New Roman"/>
          <w:b w:val="false"/>
          <w:i w:val="false"/>
          <w:color w:val="000000"/>
          <w:sz w:val="28"/>
        </w:rPr>
        <w:t>
                    +145+152+634(А)+729(А)+811+901(А)
</w:t>
      </w:r>
      <w:r>
        <w:br/>
      </w:r>
      <w:r>
        <w:rPr>
          <w:rFonts w:ascii="Times New Roman"/>
          <w:b w:val="false"/>
          <w:i w:val="false"/>
          <w:color w:val="000000"/>
          <w:sz w:val="28"/>
        </w:rPr>
        <w:t>
                    +905+907(А)+908(А)+915(А)+912+913
</w:t>
      </w:r>
      <w:r>
        <w:br/>
      </w:r>
      <w:r>
        <w:rPr>
          <w:rFonts w:ascii="Times New Roman"/>
          <w:b w:val="false"/>
          <w:i w:val="false"/>
          <w:color w:val="000000"/>
          <w:sz w:val="28"/>
        </w:rPr>
        <w:t>
                    +923-015 (в части амортизации кап.
</w:t>
      </w:r>
      <w:r>
        <w:br/>
      </w:r>
      <w:r>
        <w:rPr>
          <w:rFonts w:ascii="Times New Roman"/>
          <w:b w:val="false"/>
          <w:i w:val="false"/>
          <w:color w:val="000000"/>
          <w:sz w:val="28"/>
        </w:rPr>
        <w:t>
                    затрат по арендованным зданиям)+
</w:t>
      </w:r>
      <w:r>
        <w:br/>
      </w:r>
      <w:r>
        <w:rPr>
          <w:rFonts w:ascii="Times New Roman"/>
          <w:b w:val="false"/>
          <w:i w:val="false"/>
          <w:color w:val="000000"/>
          <w:sz w:val="28"/>
        </w:rPr>
        <w:t>
                    925-015(в части амортизации
</w:t>
      </w:r>
      <w:r>
        <w:br/>
      </w:r>
      <w:r>
        <w:rPr>
          <w:rFonts w:ascii="Times New Roman"/>
          <w:b w:val="false"/>
          <w:i w:val="false"/>
          <w:color w:val="000000"/>
          <w:sz w:val="28"/>
        </w:rPr>
        <w:t>
                    нематериальных активов)+931+999(А)
</w:t>
      </w:r>
      <w:r>
        <w:br/>
      </w:r>
      <w:r>
        <w:rPr>
          <w:rFonts w:ascii="Times New Roman"/>
          <w:b w:val="false"/>
          <w:i w:val="false"/>
          <w:color w:val="000000"/>
          <w:sz w:val="28"/>
        </w:rPr>
        <w:t>
                    +076(А)**+636(А)**+904(А)**
</w:t>
      </w:r>
      <w:r>
        <w:br/>
      </w:r>
      <w:r>
        <w:rPr>
          <w:rFonts w:ascii="Times New Roman"/>
          <w:b w:val="false"/>
          <w:i w:val="false"/>
          <w:color w:val="000000"/>
          <w:sz w:val="28"/>
        </w:rPr>
        <w:t>
Прочие              ДА30=ДА310+ДА320+ДА330+ДА340+
</w:t>
      </w:r>
      <w:r>
        <w:br/>
      </w:r>
      <w:r>
        <w:rPr>
          <w:rFonts w:ascii="Times New Roman"/>
          <w:b w:val="false"/>
          <w:i w:val="false"/>
          <w:color w:val="000000"/>
          <w:sz w:val="28"/>
        </w:rPr>
        <w:t>
обязательства       ДА350+ДА360+ДА370=ФС54+ФС60+ФС68
</w:t>
      </w:r>
      <w:r>
        <w:br/>
      </w:r>
      <w:r>
        <w:rPr>
          <w:rFonts w:ascii="Times New Roman"/>
          <w:b w:val="false"/>
          <w:i w:val="false"/>
          <w:color w:val="000000"/>
          <w:sz w:val="28"/>
        </w:rPr>
        <w:t>
Начисленное         ДА310=2702+2705+2711+2712+2715+
</w:t>
      </w:r>
      <w:r>
        <w:br/>
      </w:r>
      <w:r>
        <w:rPr>
          <w:rFonts w:ascii="Times New Roman"/>
          <w:b w:val="false"/>
          <w:i w:val="false"/>
          <w:color w:val="000000"/>
          <w:sz w:val="28"/>
        </w:rPr>
        <w:t>
вознагр.(интерес) к 2720+2725+2730+2735+2740+2749
</w:t>
      </w:r>
      <w:r>
        <w:br/>
      </w:r>
      <w:r>
        <w:rPr>
          <w:rFonts w:ascii="Times New Roman"/>
          <w:b w:val="false"/>
          <w:i w:val="false"/>
          <w:color w:val="000000"/>
          <w:sz w:val="28"/>
        </w:rPr>
        <w:t>
выплате(Н)
</w:t>
      </w:r>
      <w:r>
        <w:br/>
      </w:r>
      <w:r>
        <w:rPr>
          <w:rFonts w:ascii="Times New Roman"/>
          <w:b w:val="false"/>
          <w:i w:val="false"/>
          <w:color w:val="000000"/>
          <w:sz w:val="28"/>
        </w:rPr>
        <w:t>
Дивиденды к         ДА320=2853
</w:t>
      </w:r>
      <w:r>
        <w:br/>
      </w:r>
      <w:r>
        <w:rPr>
          <w:rFonts w:ascii="Times New Roman"/>
          <w:b w:val="false"/>
          <w:i w:val="false"/>
          <w:color w:val="000000"/>
          <w:sz w:val="28"/>
        </w:rPr>
        <w:t>
выплате(Н)
</w:t>
      </w:r>
      <w:r>
        <w:br/>
      </w:r>
      <w:r>
        <w:rPr>
          <w:rFonts w:ascii="Times New Roman"/>
          <w:b w:val="false"/>
          <w:i w:val="false"/>
          <w:color w:val="000000"/>
          <w:sz w:val="28"/>
        </w:rPr>
        <w:t>
Начисленные суммы   ДА330=2851(в части сумм налогов)
</w:t>
      </w:r>
      <w:r>
        <w:br/>
      </w:r>
      <w:r>
        <w:rPr>
          <w:rFonts w:ascii="Times New Roman"/>
          <w:b w:val="false"/>
          <w:i w:val="false"/>
          <w:color w:val="000000"/>
          <w:sz w:val="28"/>
        </w:rPr>
        <w:t>
налогов к выплате
</w:t>
      </w:r>
      <w:r>
        <w:br/>
      </w:r>
      <w:r>
        <w:rPr>
          <w:rFonts w:ascii="Times New Roman"/>
          <w:b w:val="false"/>
          <w:i w:val="false"/>
          <w:color w:val="000000"/>
          <w:sz w:val="28"/>
        </w:rPr>
        <w:t>
(Н)
</w:t>
      </w:r>
      <w:r>
        <w:br/>
      </w:r>
      <w:r>
        <w:rPr>
          <w:rFonts w:ascii="Times New Roman"/>
          <w:b w:val="false"/>
          <w:i w:val="false"/>
          <w:color w:val="000000"/>
          <w:sz w:val="28"/>
        </w:rPr>
        <w:t>
Прочие суммы к      ДА340=2401+2402+2551+2552+2751+
</w:t>
      </w:r>
      <w:r>
        <w:br/>
      </w:r>
      <w:r>
        <w:rPr>
          <w:rFonts w:ascii="Times New Roman"/>
          <w:b w:val="false"/>
          <w:i w:val="false"/>
          <w:color w:val="000000"/>
          <w:sz w:val="28"/>
        </w:rPr>
        <w:t>
выплате(Н)          2791+2900
</w:t>
      </w:r>
      <w:r>
        <w:br/>
      </w:r>
      <w:r>
        <w:rPr>
          <w:rFonts w:ascii="Times New Roman"/>
          <w:b w:val="false"/>
          <w:i w:val="false"/>
          <w:color w:val="000000"/>
          <w:sz w:val="28"/>
        </w:rPr>
        <w:t>
Отсроченные         ДА350=2857
</w:t>
      </w:r>
      <w:r>
        <w:br/>
      </w:r>
      <w:r>
        <w:rPr>
          <w:rFonts w:ascii="Times New Roman"/>
          <w:b w:val="false"/>
          <w:i w:val="false"/>
          <w:color w:val="000000"/>
          <w:sz w:val="28"/>
        </w:rPr>
        <w:t>
подоходные
</w:t>
      </w:r>
      <w:r>
        <w:br/>
      </w:r>
      <w:r>
        <w:rPr>
          <w:rFonts w:ascii="Times New Roman"/>
          <w:b w:val="false"/>
          <w:i w:val="false"/>
          <w:color w:val="000000"/>
          <w:sz w:val="28"/>
        </w:rPr>
        <w:t>
налоги(Н)
</w:t>
      </w:r>
      <w:r>
        <w:br/>
      </w:r>
      <w:r>
        <w:rPr>
          <w:rFonts w:ascii="Times New Roman"/>
          <w:b w:val="false"/>
          <w:i w:val="false"/>
          <w:color w:val="000000"/>
          <w:sz w:val="28"/>
        </w:rPr>
        <w:t>
Кредиторская        ДА360=2870
</w:t>
      </w:r>
      <w:r>
        <w:br/>
      </w:r>
      <w:r>
        <w:rPr>
          <w:rFonts w:ascii="Times New Roman"/>
          <w:b w:val="false"/>
          <w:i w:val="false"/>
          <w:color w:val="000000"/>
          <w:sz w:val="28"/>
        </w:rPr>
        <w:t>
задолженность на
</w:t>
      </w:r>
      <w:r>
        <w:br/>
      </w:r>
      <w:r>
        <w:rPr>
          <w:rFonts w:ascii="Times New Roman"/>
          <w:b w:val="false"/>
          <w:i w:val="false"/>
          <w:color w:val="000000"/>
          <w:sz w:val="28"/>
        </w:rPr>
        <w:t>
транзитных счетах(Н)
</w:t>
      </w:r>
      <w:r>
        <w:br/>
      </w:r>
      <w:r>
        <w:rPr>
          <w:rFonts w:ascii="Times New Roman"/>
          <w:b w:val="false"/>
          <w:i w:val="false"/>
          <w:color w:val="000000"/>
          <w:sz w:val="28"/>
        </w:rPr>
        <w:t>
Прочие              ДА370=2801+2802+2803+(2851-
</w:t>
      </w:r>
      <w:r>
        <w:br/>
      </w:r>
      <w:r>
        <w:rPr>
          <w:rFonts w:ascii="Times New Roman"/>
          <w:b w:val="false"/>
          <w:i w:val="false"/>
          <w:color w:val="000000"/>
          <w:sz w:val="28"/>
        </w:rPr>
        <w:t>
обязательства(Н)    в части обяз. отчисл. в фонды)
</w:t>
      </w:r>
      <w:r>
        <w:br/>
      </w:r>
      <w:r>
        <w:rPr>
          <w:rFonts w:ascii="Times New Roman"/>
          <w:b w:val="false"/>
          <w:i w:val="false"/>
          <w:color w:val="000000"/>
          <w:sz w:val="28"/>
        </w:rPr>
        <w:t>
                    +2852+2854+2855+2856+2860+2880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ЗА ВЫЧЕТОМ ДЕБИТОРСКОЙ ЗАДОЛЖЕННОСТИ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Основные средства    ДА11=ФС35=0
</w:t>
      </w:r>
      <w:r>
        <w:br/>
      </w:r>
      <w:r>
        <w:rPr>
          <w:rFonts w:ascii="Times New Roman"/>
          <w:b w:val="false"/>
          <w:i w:val="false"/>
          <w:color w:val="000000"/>
          <w:sz w:val="28"/>
        </w:rPr>
        <w:t>
(Н)
</w:t>
      </w:r>
      <w:r>
        <w:br/>
      </w:r>
      <w:r>
        <w:rPr>
          <w:rFonts w:ascii="Times New Roman"/>
          <w:b w:val="false"/>
          <w:i w:val="false"/>
          <w:color w:val="000000"/>
          <w:sz w:val="28"/>
        </w:rPr>
        <w:t>
Основные средства    ДА11=ФС35=0
</w:t>
      </w:r>
      <w:r>
        <w:br/>
      </w:r>
      <w:r>
        <w:rPr>
          <w:rFonts w:ascii="Times New Roman"/>
          <w:b w:val="false"/>
          <w:i w:val="false"/>
          <w:color w:val="000000"/>
          <w:sz w:val="28"/>
        </w:rPr>
        <w:t>
(С)
</w:t>
      </w:r>
      <w:r>
        <w:br/>
      </w:r>
      <w:r>
        <w:rPr>
          <w:rFonts w:ascii="Times New Roman"/>
          <w:b w:val="false"/>
          <w:i w:val="false"/>
          <w:color w:val="000000"/>
          <w:sz w:val="28"/>
        </w:rPr>
        <w:t>
Прочие активы        ДА21=ДА211+ДА221+ДА231+
</w:t>
      </w:r>
      <w:r>
        <w:br/>
      </w:r>
      <w:r>
        <w:rPr>
          <w:rFonts w:ascii="Times New Roman"/>
          <w:b w:val="false"/>
          <w:i w:val="false"/>
          <w:color w:val="000000"/>
          <w:sz w:val="28"/>
        </w:rPr>
        <w:t>
                     ДА241+ДА251+ДА261=ФС37+ФС39
</w:t>
      </w:r>
      <w:r>
        <w:br/>
      </w:r>
      <w:r>
        <w:rPr>
          <w:rFonts w:ascii="Times New Roman"/>
          <w:b w:val="false"/>
          <w:i w:val="false"/>
          <w:color w:val="000000"/>
          <w:sz w:val="28"/>
        </w:rPr>
        <w:t>
Невыясненные активы  ДА211=1900+(1860+1870 - в части
</w:t>
      </w:r>
      <w:r>
        <w:br/>
      </w:r>
      <w:r>
        <w:rPr>
          <w:rFonts w:ascii="Times New Roman"/>
          <w:b w:val="false"/>
          <w:i w:val="false"/>
          <w:color w:val="000000"/>
          <w:sz w:val="28"/>
        </w:rPr>
        <w:t>
(Н)                  сумм, невыясненного назначения)
</w:t>
      </w:r>
      <w:r>
        <w:br/>
      </w:r>
      <w:r>
        <w:rPr>
          <w:rFonts w:ascii="Times New Roman"/>
          <w:b w:val="false"/>
          <w:i w:val="false"/>
          <w:color w:val="000000"/>
          <w:sz w:val="28"/>
        </w:rPr>
        <w:t>
Невыясненные активы  ДА211=076(А)***+636(А)***
</w:t>
      </w:r>
      <w:r>
        <w:br/>
      </w:r>
      <w:r>
        <w:rPr>
          <w:rFonts w:ascii="Times New Roman"/>
          <w:b w:val="false"/>
          <w:i w:val="false"/>
          <w:color w:val="000000"/>
          <w:sz w:val="28"/>
        </w:rPr>
        <w:t>
Прочие материальные  ДА221=0
</w:t>
      </w:r>
      <w:r>
        <w:br/>
      </w:r>
      <w:r>
        <w:rPr>
          <w:rFonts w:ascii="Times New Roman"/>
          <w:b w:val="false"/>
          <w:i w:val="false"/>
          <w:color w:val="000000"/>
          <w:sz w:val="28"/>
        </w:rPr>
        <w:t>
запасы и МБП
</w:t>
      </w:r>
      <w:r>
        <w:br/>
      </w:r>
      <w:r>
        <w:rPr>
          <w:rFonts w:ascii="Times New Roman"/>
          <w:b w:val="false"/>
          <w:i w:val="false"/>
          <w:color w:val="000000"/>
          <w:sz w:val="28"/>
        </w:rPr>
        <w:t>
Отсроченные          ДА231=0
</w:t>
      </w:r>
      <w:r>
        <w:br/>
      </w:r>
      <w:r>
        <w:rPr>
          <w:rFonts w:ascii="Times New Roman"/>
          <w:b w:val="false"/>
          <w:i w:val="false"/>
          <w:color w:val="000000"/>
          <w:sz w:val="28"/>
        </w:rPr>
        <w:t>
налоговые активы(Н)
</w:t>
      </w:r>
      <w:r>
        <w:br/>
      </w:r>
      <w:r>
        <w:rPr>
          <w:rFonts w:ascii="Times New Roman"/>
          <w:b w:val="false"/>
          <w:i w:val="false"/>
          <w:color w:val="000000"/>
          <w:sz w:val="28"/>
        </w:rPr>
        <w:t>
Отсроченные          ДА231=О
</w:t>
      </w:r>
      <w:r>
        <w:br/>
      </w:r>
      <w:r>
        <w:rPr>
          <w:rFonts w:ascii="Times New Roman"/>
          <w:b w:val="false"/>
          <w:i w:val="false"/>
          <w:color w:val="000000"/>
          <w:sz w:val="28"/>
        </w:rPr>
        <w:t>
налоговые активы(С)
</w:t>
      </w:r>
      <w:r>
        <w:br/>
      </w:r>
      <w:r>
        <w:rPr>
          <w:rFonts w:ascii="Times New Roman"/>
          <w:b w:val="false"/>
          <w:i w:val="false"/>
          <w:color w:val="000000"/>
          <w:sz w:val="28"/>
        </w:rPr>
        <w:t>
Начисленное          ДА241=1705+1710+1715+1720+1725
</w:t>
      </w:r>
      <w:r>
        <w:br/>
      </w:r>
      <w:r>
        <w:rPr>
          <w:rFonts w:ascii="Times New Roman"/>
          <w:b w:val="false"/>
          <w:i w:val="false"/>
          <w:color w:val="000000"/>
          <w:sz w:val="28"/>
        </w:rPr>
        <w:t>
вознаграждение       +1730+1731+1735+1740+ 1741+ 1745
</w:t>
      </w:r>
      <w:r>
        <w:br/>
      </w:r>
      <w:r>
        <w:rPr>
          <w:rFonts w:ascii="Times New Roman"/>
          <w:b w:val="false"/>
          <w:i w:val="false"/>
          <w:color w:val="000000"/>
          <w:sz w:val="28"/>
        </w:rPr>
        <w:t>
(интерес)            +1747+1749
</w:t>
      </w:r>
      <w:r>
        <w:br/>
      </w:r>
      <w:r>
        <w:rPr>
          <w:rFonts w:ascii="Times New Roman"/>
          <w:b w:val="false"/>
          <w:i w:val="false"/>
          <w:color w:val="000000"/>
          <w:sz w:val="28"/>
        </w:rPr>
        <w:t>
к получению (Н)
</w:t>
      </w:r>
      <w:r>
        <w:br/>
      </w:r>
      <w:r>
        <w:rPr>
          <w:rFonts w:ascii="Times New Roman"/>
          <w:b w:val="false"/>
          <w:i w:val="false"/>
          <w:color w:val="000000"/>
          <w:sz w:val="28"/>
        </w:rPr>
        <w:t>
Начисленные          ДА241=094+224+237+239+668
</w:t>
      </w:r>
      <w:r>
        <w:br/>
      </w:r>
      <w:r>
        <w:rPr>
          <w:rFonts w:ascii="Times New Roman"/>
          <w:b w:val="false"/>
          <w:i w:val="false"/>
          <w:color w:val="000000"/>
          <w:sz w:val="28"/>
        </w:rPr>
        <w:t>
проценты к получе-
</w:t>
      </w:r>
      <w:r>
        <w:br/>
      </w:r>
      <w:r>
        <w:rPr>
          <w:rFonts w:ascii="Times New Roman"/>
          <w:b w:val="false"/>
          <w:i w:val="false"/>
          <w:color w:val="000000"/>
          <w:sz w:val="28"/>
        </w:rPr>
        <w:t>
нию(С)
</w:t>
      </w:r>
      <w:r>
        <w:br/>
      </w:r>
      <w:r>
        <w:rPr>
          <w:rFonts w:ascii="Times New Roman"/>
          <w:b w:val="false"/>
          <w:i w:val="false"/>
          <w:color w:val="000000"/>
          <w:sz w:val="28"/>
        </w:rPr>
        <w:t>
Предоплаченные       ДА251=1751+1791+1801+1802+1803+1804
</w:t>
      </w:r>
      <w:r>
        <w:br/>
      </w:r>
      <w:r>
        <w:rPr>
          <w:rFonts w:ascii="Times New Roman"/>
          <w:b w:val="false"/>
          <w:i w:val="false"/>
          <w:color w:val="000000"/>
          <w:sz w:val="28"/>
        </w:rPr>
        <w:t>
расходы (Н)
</w:t>
      </w:r>
      <w:r>
        <w:br/>
      </w:r>
      <w:r>
        <w:rPr>
          <w:rFonts w:ascii="Times New Roman"/>
          <w:b w:val="false"/>
          <w:i w:val="false"/>
          <w:color w:val="000000"/>
          <w:sz w:val="28"/>
        </w:rPr>
        <w:t>
Предоплаченные       ДА251=664(А)
</w:t>
      </w:r>
      <w:r>
        <w:br/>
      </w:r>
      <w:r>
        <w:rPr>
          <w:rFonts w:ascii="Times New Roman"/>
          <w:b w:val="false"/>
          <w:i w:val="false"/>
          <w:color w:val="000000"/>
          <w:sz w:val="28"/>
        </w:rPr>
        <w:t>
расходы (С)
</w:t>
      </w:r>
      <w:r>
        <w:br/>
      </w:r>
      <w:r>
        <w:rPr>
          <w:rFonts w:ascii="Times New Roman"/>
          <w:b w:val="false"/>
          <w:i w:val="false"/>
          <w:color w:val="000000"/>
          <w:sz w:val="28"/>
        </w:rPr>
        <w:t>
Прочие активы (Н)    ДА261=1551+1552+1659-1699 +1852+1853+1854+
</w:t>
      </w:r>
      <w:r>
        <w:br/>
      </w:r>
      <w:r>
        <w:rPr>
          <w:rFonts w:ascii="Times New Roman"/>
          <w:b w:val="false"/>
          <w:i w:val="false"/>
          <w:color w:val="000000"/>
          <w:sz w:val="28"/>
        </w:rPr>
        <w:t>
                     1855+1856+(1860+1870-за исключением сумм,
</w:t>
      </w:r>
      <w:r>
        <w:br/>
      </w:r>
      <w:r>
        <w:rPr>
          <w:rFonts w:ascii="Times New Roman"/>
          <w:b w:val="false"/>
          <w:i w:val="false"/>
          <w:color w:val="000000"/>
          <w:sz w:val="28"/>
        </w:rPr>
        <w:t>
                     показанных в стр. ДА210)+1861+1880
</w:t>
      </w:r>
      <w:r>
        <w:br/>
      </w:r>
      <w:r>
        <w:rPr>
          <w:rFonts w:ascii="Times New Roman"/>
          <w:b w:val="false"/>
          <w:i w:val="false"/>
          <w:color w:val="000000"/>
          <w:sz w:val="28"/>
        </w:rPr>
        <w:t>
Прочие активы (С)    ДА261=064+065+074(А)+145+152
</w:t>
      </w:r>
      <w:r>
        <w:br/>
      </w:r>
      <w:r>
        <w:rPr>
          <w:rFonts w:ascii="Times New Roman"/>
          <w:b w:val="false"/>
          <w:i w:val="false"/>
          <w:color w:val="000000"/>
          <w:sz w:val="28"/>
        </w:rPr>
        <w:t>
Прочие               ДА31=ДА311+ДА321+ДА331+
</w:t>
      </w:r>
      <w:r>
        <w:br/>
      </w:r>
      <w:r>
        <w:rPr>
          <w:rFonts w:ascii="Times New Roman"/>
          <w:b w:val="false"/>
          <w:i w:val="false"/>
          <w:color w:val="000000"/>
          <w:sz w:val="28"/>
        </w:rPr>
        <w:t>
обязательства        ДА341+ДА351+ДА361+ДА371=
</w:t>
      </w:r>
      <w:r>
        <w:br/>
      </w:r>
      <w:r>
        <w:rPr>
          <w:rFonts w:ascii="Times New Roman"/>
          <w:b w:val="false"/>
          <w:i w:val="false"/>
          <w:color w:val="000000"/>
          <w:sz w:val="28"/>
        </w:rPr>
        <w:t>
                     ФС53+ФС61+ФС69
</w:t>
      </w:r>
      <w:r>
        <w:br/>
      </w:r>
      <w:r>
        <w:rPr>
          <w:rFonts w:ascii="Times New Roman"/>
          <w:b w:val="false"/>
          <w:i w:val="false"/>
          <w:color w:val="000000"/>
          <w:sz w:val="28"/>
        </w:rPr>
        <w:t>
Начисленное          ДА311=2702+2705+2711+2712+2715+2720+2725+
</w:t>
      </w:r>
      <w:r>
        <w:br/>
      </w:r>
      <w:r>
        <w:rPr>
          <w:rFonts w:ascii="Times New Roman"/>
          <w:b w:val="false"/>
          <w:i w:val="false"/>
          <w:color w:val="000000"/>
          <w:sz w:val="28"/>
        </w:rPr>
        <w:t>
вознагр.(интерес) к  2730+2735+2740+2749
</w:t>
      </w:r>
      <w:r>
        <w:br/>
      </w:r>
      <w:r>
        <w:rPr>
          <w:rFonts w:ascii="Times New Roman"/>
          <w:b w:val="false"/>
          <w:i w:val="false"/>
          <w:color w:val="000000"/>
          <w:sz w:val="28"/>
        </w:rPr>
        <w:t>
выплате(Н)
</w:t>
      </w:r>
      <w:r>
        <w:br/>
      </w:r>
      <w:r>
        <w:rPr>
          <w:rFonts w:ascii="Times New Roman"/>
          <w:b w:val="false"/>
          <w:i w:val="false"/>
          <w:color w:val="000000"/>
          <w:sz w:val="28"/>
        </w:rPr>
        <w:t>
Дивиденды к          ДА321=2853
</w:t>
      </w:r>
      <w:r>
        <w:br/>
      </w:r>
      <w:r>
        <w:rPr>
          <w:rFonts w:ascii="Times New Roman"/>
          <w:b w:val="false"/>
          <w:i w:val="false"/>
          <w:color w:val="000000"/>
          <w:sz w:val="28"/>
        </w:rPr>
        <w:t>
выплате(Н)
</w:t>
      </w:r>
      <w:r>
        <w:br/>
      </w:r>
      <w:r>
        <w:rPr>
          <w:rFonts w:ascii="Times New Roman"/>
          <w:b w:val="false"/>
          <w:i w:val="false"/>
          <w:color w:val="000000"/>
          <w:sz w:val="28"/>
        </w:rPr>
        <w:t>
Начисленные суммы    ДА331=0
</w:t>
      </w:r>
      <w:r>
        <w:br/>
      </w:r>
      <w:r>
        <w:rPr>
          <w:rFonts w:ascii="Times New Roman"/>
          <w:b w:val="false"/>
          <w:i w:val="false"/>
          <w:color w:val="000000"/>
          <w:sz w:val="28"/>
        </w:rPr>
        <w:t>
налогов к выплате
</w:t>
      </w:r>
      <w:r>
        <w:br/>
      </w:r>
      <w:r>
        <w:rPr>
          <w:rFonts w:ascii="Times New Roman"/>
          <w:b w:val="false"/>
          <w:i w:val="false"/>
          <w:color w:val="000000"/>
          <w:sz w:val="28"/>
        </w:rPr>
        <w:t>
(Н)
</w:t>
      </w:r>
      <w:r>
        <w:br/>
      </w:r>
      <w:r>
        <w:rPr>
          <w:rFonts w:ascii="Times New Roman"/>
          <w:b w:val="false"/>
          <w:i w:val="false"/>
          <w:color w:val="000000"/>
          <w:sz w:val="28"/>
        </w:rPr>
        <w:t>
Прочие суммы к       ДА341=2401+2402+2551+2552+2751
</w:t>
      </w:r>
      <w:r>
        <w:br/>
      </w:r>
      <w:r>
        <w:rPr>
          <w:rFonts w:ascii="Times New Roman"/>
          <w:b w:val="false"/>
          <w:i w:val="false"/>
          <w:color w:val="000000"/>
          <w:sz w:val="28"/>
        </w:rPr>
        <w:t>
выплате(Н)           +2791+2900
</w:t>
      </w:r>
      <w:r>
        <w:br/>
      </w:r>
      <w:r>
        <w:rPr>
          <w:rFonts w:ascii="Times New Roman"/>
          <w:b w:val="false"/>
          <w:i w:val="false"/>
          <w:color w:val="000000"/>
          <w:sz w:val="28"/>
        </w:rPr>
        <w:t>
Отсроченные          ДА351=0
</w:t>
      </w:r>
      <w:r>
        <w:br/>
      </w:r>
      <w:r>
        <w:rPr>
          <w:rFonts w:ascii="Times New Roman"/>
          <w:b w:val="false"/>
          <w:i w:val="false"/>
          <w:color w:val="000000"/>
          <w:sz w:val="28"/>
        </w:rPr>
        <w:t>
подоходные
</w:t>
      </w:r>
      <w:r>
        <w:br/>
      </w:r>
      <w:r>
        <w:rPr>
          <w:rFonts w:ascii="Times New Roman"/>
          <w:b w:val="false"/>
          <w:i w:val="false"/>
          <w:color w:val="000000"/>
          <w:sz w:val="28"/>
        </w:rPr>
        <w:t>
налоги(Н)
</w:t>
      </w:r>
      <w:r>
        <w:br/>
      </w:r>
      <w:r>
        <w:rPr>
          <w:rFonts w:ascii="Times New Roman"/>
          <w:b w:val="false"/>
          <w:i w:val="false"/>
          <w:color w:val="000000"/>
          <w:sz w:val="28"/>
        </w:rPr>
        <w:t>
Кредиторская         ДА361=2870
</w:t>
      </w:r>
      <w:r>
        <w:br/>
      </w:r>
      <w:r>
        <w:rPr>
          <w:rFonts w:ascii="Times New Roman"/>
          <w:b w:val="false"/>
          <w:i w:val="false"/>
          <w:color w:val="000000"/>
          <w:sz w:val="28"/>
        </w:rPr>
        <w:t>
задолженность на
</w:t>
      </w:r>
      <w:r>
        <w:br/>
      </w:r>
      <w:r>
        <w:rPr>
          <w:rFonts w:ascii="Times New Roman"/>
          <w:b w:val="false"/>
          <w:i w:val="false"/>
          <w:color w:val="000000"/>
          <w:sz w:val="28"/>
        </w:rPr>
        <w:t>
транзитных счетах(Н)
</w:t>
      </w:r>
      <w:r>
        <w:br/>
      </w:r>
      <w:r>
        <w:rPr>
          <w:rFonts w:ascii="Times New Roman"/>
          <w:b w:val="false"/>
          <w:i w:val="false"/>
          <w:color w:val="000000"/>
          <w:sz w:val="28"/>
        </w:rPr>
        <w:t>
Прочие               ДА371=2801+2802+2852+2854+2855
</w:t>
      </w:r>
      <w:r>
        <w:br/>
      </w:r>
      <w:r>
        <w:rPr>
          <w:rFonts w:ascii="Times New Roman"/>
          <w:b w:val="false"/>
          <w:i w:val="false"/>
          <w:color w:val="000000"/>
          <w:sz w:val="28"/>
        </w:rPr>
        <w:t>
обязательства(Н)     +2856+2860+2880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Таблицы ФС/ДО - Депозитные обязательства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|В том числе в
</w:t>
      </w:r>
      <w:r>
        <w:br/>
      </w:r>
      <w:r>
        <w:rPr>
          <w:rFonts w:ascii="Times New Roman"/>
          <w:b w:val="false"/>
          <w:i w:val="false"/>
          <w:color w:val="000000"/>
          <w:sz w:val="28"/>
        </w:rPr>
        <w:t>
                    |                          |иностранной валюте*
</w:t>
      </w:r>
      <w:r>
        <w:br/>
      </w:r>
      <w:r>
        <w:rPr>
          <w:rFonts w:ascii="Times New Roman"/>
          <w:b w:val="false"/>
          <w:i w:val="false"/>
          <w:color w:val="000000"/>
          <w:sz w:val="28"/>
        </w:rPr>
        <w:t>
---------------------------------------------------------------------
</w:t>
      </w:r>
      <w:r>
        <w:br/>
      </w:r>
      <w:r>
        <w:rPr>
          <w:rFonts w:ascii="Times New Roman"/>
          <w:b w:val="false"/>
          <w:i w:val="false"/>
          <w:color w:val="000000"/>
          <w:sz w:val="28"/>
        </w:rPr>
        <w:t>
Депозиты до             ДО60=ФС440                   ДО61=ФС441
</w:t>
      </w:r>
      <w:r>
        <w:br/>
      </w:r>
      <w:r>
        <w:rPr>
          <w:rFonts w:ascii="Times New Roman"/>
          <w:b w:val="false"/>
          <w:i w:val="false"/>
          <w:color w:val="000000"/>
          <w:sz w:val="28"/>
        </w:rPr>
        <w:t>
востребования
</w:t>
      </w:r>
      <w:r>
        <w:br/>
      </w:r>
      <w:r>
        <w:rPr>
          <w:rFonts w:ascii="Times New Roman"/>
          <w:b w:val="false"/>
          <w:i w:val="false"/>
          <w:color w:val="000000"/>
          <w:sz w:val="28"/>
        </w:rPr>
        <w:t>
Сберегательные          ДО62=ФС442                   ДО63=ФС443
</w:t>
      </w:r>
      <w:r>
        <w:br/>
      </w:r>
      <w:r>
        <w:rPr>
          <w:rFonts w:ascii="Times New Roman"/>
          <w:b w:val="false"/>
          <w:i w:val="false"/>
          <w:color w:val="000000"/>
          <w:sz w:val="28"/>
        </w:rPr>
        <w:t>
депозиты
</w:t>
      </w:r>
      <w:r>
        <w:br/>
      </w:r>
      <w:r>
        <w:rPr>
          <w:rFonts w:ascii="Times New Roman"/>
          <w:b w:val="false"/>
          <w:i w:val="false"/>
          <w:color w:val="000000"/>
          <w:sz w:val="28"/>
        </w:rPr>
        <w:t>
Срочные депозиты        ДО64=ФС444                   ДО65=ФС445
</w:t>
      </w:r>
      <w:r>
        <w:br/>
      </w:r>
      <w:r>
        <w:rPr>
          <w:rFonts w:ascii="Times New Roman"/>
          <w:b w:val="false"/>
          <w:i w:val="false"/>
          <w:color w:val="000000"/>
          <w:sz w:val="28"/>
        </w:rPr>
        <w:t>
Итого депозитных        ДО66=ФС44                    ДО67=ФС45
</w:t>
      </w:r>
      <w:r>
        <w:br/>
      </w:r>
      <w:r>
        <w:rPr>
          <w:rFonts w:ascii="Times New Roman"/>
          <w:b w:val="false"/>
          <w:i w:val="false"/>
          <w:color w:val="000000"/>
          <w:sz w:val="28"/>
        </w:rPr>
        <w:t>
обязательств
</w:t>
      </w:r>
      <w:r>
        <w:br/>
      </w:r>
      <w:r>
        <w:rPr>
          <w:rFonts w:ascii="Times New Roman"/>
          <w:b w:val="false"/>
          <w:i w:val="false"/>
          <w:color w:val="000000"/>
          <w:sz w:val="28"/>
        </w:rPr>
        <w:t>
Срочные депозиты со     ДО81+Д083=ФС446              ДО82+ДО84=ФС447
</w:t>
      </w:r>
      <w:r>
        <w:br/>
      </w:r>
      <w:r>
        <w:rPr>
          <w:rFonts w:ascii="Times New Roman"/>
          <w:b w:val="false"/>
          <w:i w:val="false"/>
          <w:color w:val="000000"/>
          <w:sz w:val="28"/>
        </w:rPr>
        <w:t>
сроком погашения до
</w:t>
      </w:r>
      <w:r>
        <w:br/>
      </w:r>
      <w:r>
        <w:rPr>
          <w:rFonts w:ascii="Times New Roman"/>
          <w:b w:val="false"/>
          <w:i w:val="false"/>
          <w:color w:val="000000"/>
          <w:sz w:val="28"/>
        </w:rPr>
        <w:t>
3 мес.
</w:t>
      </w:r>
      <w:r>
        <w:br/>
      </w:r>
      <w:r>
        <w:rPr>
          <w:rFonts w:ascii="Times New Roman"/>
          <w:b w:val="false"/>
          <w:i w:val="false"/>
          <w:color w:val="000000"/>
          <w:sz w:val="28"/>
        </w:rPr>
        <w:t>
Срочные депозиты со     ДО85+ДО87+ДО89=ФС448         ДО86+ДО88+ДО90=
</w:t>
      </w:r>
      <w:r>
        <w:br/>
      </w:r>
      <w:r>
        <w:rPr>
          <w:rFonts w:ascii="Times New Roman"/>
          <w:b w:val="false"/>
          <w:i w:val="false"/>
          <w:color w:val="000000"/>
          <w:sz w:val="28"/>
        </w:rPr>
        <w:t>
сроком погашения более                               ФС449
</w:t>
      </w:r>
      <w:r>
        <w:br/>
      </w:r>
      <w:r>
        <w:rPr>
          <w:rFonts w:ascii="Times New Roman"/>
          <w:b w:val="false"/>
          <w:i w:val="false"/>
          <w:color w:val="000000"/>
          <w:sz w:val="28"/>
        </w:rPr>
        <w:t>
3 мес.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В ЧАСТИ СРЕДСТВ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ФС/АВ - Активы в иностранной валюте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Внутренний    АВ90=1051+1052v+1101+1102+1103+1251+1252v+
</w:t>
      </w:r>
      <w:r>
        <w:br/>
      </w:r>
      <w:r>
        <w:rPr>
          <w:rFonts w:ascii="Times New Roman"/>
          <w:b w:val="false"/>
          <w:i w:val="false"/>
          <w:color w:val="000000"/>
          <w:sz w:val="28"/>
        </w:rPr>
        <w:t>
финансовый сектор(Н) 1253v+1254v+1255v+1256v+1257v+1301v+1302v+
</w:t>
      </w:r>
      <w:r>
        <w:br/>
      </w:r>
      <w:r>
        <w:rPr>
          <w:rFonts w:ascii="Times New Roman"/>
          <w:b w:val="false"/>
          <w:i w:val="false"/>
          <w:color w:val="000000"/>
          <w:sz w:val="28"/>
        </w:rPr>
        <w:t>
                     1303v+1304v+1305v+1306v+1307v
</w:t>
      </w:r>
      <w:r>
        <w:br/>
      </w:r>
      <w:r>
        <w:rPr>
          <w:rFonts w:ascii="Times New Roman"/>
          <w:b w:val="false"/>
          <w:i w:val="false"/>
          <w:color w:val="000000"/>
          <w:sz w:val="28"/>
        </w:rPr>
        <w:t>
Итого: Резиденты и    
</w:t>
      </w:r>
      <w:r>
        <w:br/>
      </w:r>
      <w:r>
        <w:rPr>
          <w:rFonts w:ascii="Times New Roman"/>
          <w:b w:val="false"/>
          <w:i w:val="false"/>
          <w:color w:val="000000"/>
          <w:sz w:val="28"/>
        </w:rPr>
        <w:t>
нерезиденты(Н)       АВ91+АВ92+АВ93=1052vv+1251vv
</w:t>
      </w:r>
      <w:r>
        <w:br/>
      </w:r>
      <w:r>
        <w:rPr>
          <w:rFonts w:ascii="Times New Roman"/>
          <w:b w:val="false"/>
          <w:i w:val="false"/>
          <w:color w:val="000000"/>
          <w:sz w:val="28"/>
        </w:rPr>
        <w:t>
                     +1252vv+1253vv+1254vv+1255vv
</w:t>
      </w:r>
      <w:r>
        <w:br/>
      </w:r>
      <w:r>
        <w:rPr>
          <w:rFonts w:ascii="Times New Roman"/>
          <w:b w:val="false"/>
          <w:i w:val="false"/>
          <w:color w:val="000000"/>
          <w:sz w:val="28"/>
        </w:rPr>
        <w:t>
                     +1256vv+1257vv+1301vv+1302vv
</w:t>
      </w:r>
      <w:r>
        <w:br/>
      </w:r>
      <w:r>
        <w:rPr>
          <w:rFonts w:ascii="Times New Roman"/>
          <w:b w:val="false"/>
          <w:i w:val="false"/>
          <w:color w:val="000000"/>
          <w:sz w:val="28"/>
        </w:rPr>
        <w:t>
                     +1303vv+1304vv+1305vv+1306vv
</w:t>
      </w:r>
      <w:r>
        <w:br/>
      </w:r>
      <w:r>
        <w:rPr>
          <w:rFonts w:ascii="Times New Roman"/>
          <w:b w:val="false"/>
          <w:i w:val="false"/>
          <w:color w:val="000000"/>
          <w:sz w:val="28"/>
        </w:rPr>
        <w:t>
                     +1307vv+1401+1403+1405+1407+1409+1411+1414+1417+
</w:t>
      </w:r>
      <w:r>
        <w:br/>
      </w:r>
      <w:r>
        <w:rPr>
          <w:rFonts w:ascii="Times New Roman"/>
          <w:b w:val="false"/>
          <w:i w:val="false"/>
          <w:color w:val="000000"/>
          <w:sz w:val="28"/>
        </w:rPr>
        <w:t>
                     1420+1422+1424+1427+1440
</w:t>
      </w:r>
      <w:r>
        <w:br/>
      </w:r>
      <w:r>
        <w:rPr>
          <w:rFonts w:ascii="Times New Roman"/>
          <w:b w:val="false"/>
          <w:i w:val="false"/>
          <w:color w:val="000000"/>
          <w:sz w:val="28"/>
        </w:rPr>
        <w:t>
Итого: Внутренний    АВ90+АВ91+АВ92+АВ93=072+092+146+158+632+662+077+
</w:t>
      </w:r>
      <w:r>
        <w:br/>
      </w:r>
      <w:r>
        <w:rPr>
          <w:rFonts w:ascii="Times New Roman"/>
          <w:b w:val="false"/>
          <w:i w:val="false"/>
          <w:color w:val="000000"/>
          <w:sz w:val="28"/>
        </w:rPr>
        <w:t>
финансовый сектор,   110+111+112+113+637+680+681+682(А)+683
</w:t>
      </w:r>
      <w:r>
        <w:br/>
      </w:r>
      <w:r>
        <w:rPr>
          <w:rFonts w:ascii="Times New Roman"/>
          <w:b w:val="false"/>
          <w:i w:val="false"/>
          <w:color w:val="000000"/>
          <w:sz w:val="28"/>
        </w:rPr>
        <w:t>
Резиденты и
</w:t>
      </w:r>
      <w:r>
        <w:br/>
      </w:r>
      <w:r>
        <w:rPr>
          <w:rFonts w:ascii="Times New Roman"/>
          <w:b w:val="false"/>
          <w:i w:val="false"/>
          <w:color w:val="000000"/>
          <w:sz w:val="28"/>
        </w:rPr>
        <w:t>
нерезиденты(С)
</w:t>
      </w:r>
      <w:r>
        <w:br/>
      </w:r>
      <w:r>
        <w:rPr>
          <w:rFonts w:ascii="Times New Roman"/>
          <w:b w:val="false"/>
          <w:i w:val="false"/>
          <w:color w:val="000000"/>
          <w:sz w:val="28"/>
        </w:rPr>
        <w:t>
Итого: Прочие        АВ94=1001+1002+1003+1004+1151+1152+1153+1154++
</w:t>
      </w:r>
      <w:r>
        <w:br/>
      </w:r>
      <w:r>
        <w:rPr>
          <w:rFonts w:ascii="Times New Roman"/>
          <w:b w:val="false"/>
          <w:i w:val="false"/>
          <w:color w:val="000000"/>
          <w:sz w:val="28"/>
        </w:rPr>
        <w:t>
активы(Н)            1155+1201+1202+1451+1452+1454+1456+1471+1472+
</w:t>
      </w:r>
      <w:r>
        <w:br/>
      </w:r>
      <w:r>
        <w:rPr>
          <w:rFonts w:ascii="Times New Roman"/>
          <w:b w:val="false"/>
          <w:i w:val="false"/>
          <w:color w:val="000000"/>
          <w:sz w:val="28"/>
        </w:rPr>
        <w:t>
                     1475+1551+1552+1601+1602+1705+1710+1715+1720+
</w:t>
      </w:r>
      <w:r>
        <w:br/>
      </w:r>
      <w:r>
        <w:rPr>
          <w:rFonts w:ascii="Times New Roman"/>
          <w:b w:val="false"/>
          <w:i w:val="false"/>
          <w:color w:val="000000"/>
          <w:sz w:val="28"/>
        </w:rPr>
        <w:t>
                     1725+1730+1731+1735+1740+1741+1745+1747+1749+
</w:t>
      </w:r>
      <w:r>
        <w:br/>
      </w:r>
      <w:r>
        <w:rPr>
          <w:rFonts w:ascii="Times New Roman"/>
          <w:b w:val="false"/>
          <w:i w:val="false"/>
          <w:color w:val="000000"/>
          <w:sz w:val="28"/>
        </w:rPr>
        <w:t>
                     1751+1791+1801+1802+1803+1804+1852+1853+1854+
</w:t>
      </w:r>
      <w:r>
        <w:br/>
      </w:r>
      <w:r>
        <w:rPr>
          <w:rFonts w:ascii="Times New Roman"/>
          <w:b w:val="false"/>
          <w:i w:val="false"/>
          <w:color w:val="000000"/>
          <w:sz w:val="28"/>
        </w:rPr>
        <w:t>
                     1855+1856+1860+1861+1870+1880+1900
</w:t>
      </w:r>
      <w:r>
        <w:br/>
      </w:r>
      <w:r>
        <w:rPr>
          <w:rFonts w:ascii="Times New Roman"/>
          <w:b w:val="false"/>
          <w:i w:val="false"/>
          <w:color w:val="000000"/>
          <w:sz w:val="28"/>
        </w:rPr>
        <w:t>
Итого: Прочие "спот" АВ94=060+061+062+063+064+065+066+067+068+
</w:t>
      </w:r>
      <w:r>
        <w:br/>
      </w:r>
      <w:r>
        <w:rPr>
          <w:rFonts w:ascii="Times New Roman"/>
          <w:b w:val="false"/>
          <w:i w:val="false"/>
          <w:color w:val="000000"/>
          <w:sz w:val="28"/>
        </w:rPr>
        <w:t>
активы(С)            069+074(А)+076(А)+079(А)+094(А)+145+152+237+
</w:t>
      </w:r>
      <w:r>
        <w:br/>
      </w:r>
      <w:r>
        <w:rPr>
          <w:rFonts w:ascii="Times New Roman"/>
          <w:b w:val="false"/>
          <w:i w:val="false"/>
          <w:color w:val="000000"/>
          <w:sz w:val="28"/>
        </w:rPr>
        <w:t>
                     239(А)+634(А)+636(А)+639+664(А)
</w:t>
      </w:r>
      <w:r>
        <w:br/>
      </w:r>
      <w:r>
        <w:rPr>
          <w:rFonts w:ascii="Times New Roman"/>
          <w:b w:val="false"/>
          <w:i w:val="false"/>
          <w:color w:val="000000"/>
          <w:sz w:val="28"/>
        </w:rPr>
        <w:t>
Всего активы         АВ98=АВ90+АВ91+АВ92+АВ93+АВ94+АВ95
</w:t>
      </w:r>
      <w:r>
        <w:br/>
      </w:r>
      <w:r>
        <w:rPr>
          <w:rFonts w:ascii="Times New Roman"/>
          <w:b w:val="false"/>
          <w:i w:val="false"/>
          <w:color w:val="000000"/>
          <w:sz w:val="28"/>
        </w:rPr>
        <w:t>
Суммы по форвардным  АВ96=6205+6210+6220+6305+6310+6320+6405
</w:t>
      </w:r>
      <w:r>
        <w:br/>
      </w:r>
      <w:r>
        <w:rPr>
          <w:rFonts w:ascii="Times New Roman"/>
          <w:b w:val="false"/>
          <w:i w:val="false"/>
          <w:color w:val="000000"/>
          <w:sz w:val="28"/>
        </w:rPr>
        <w:t>
контрактам
</w:t>
      </w:r>
      <w:r>
        <w:br/>
      </w:r>
      <w:r>
        <w:rPr>
          <w:rFonts w:ascii="Times New Roman"/>
          <w:b w:val="false"/>
          <w:i w:val="false"/>
          <w:color w:val="000000"/>
          <w:sz w:val="28"/>
        </w:rPr>
        <w:t>
Прочие условные и    АВ97=6005+6010+6020+6055
</w:t>
      </w:r>
      <w:r>
        <w:br/>
      </w:r>
      <w:r>
        <w:rPr>
          <w:rFonts w:ascii="Times New Roman"/>
          <w:b w:val="false"/>
          <w:i w:val="false"/>
          <w:color w:val="000000"/>
          <w:sz w:val="28"/>
        </w:rPr>
        <w:t>
возможные требования +6075+6105+6125+6155+6175
</w:t>
      </w:r>
      <w:r>
        <w:br/>
      </w:r>
      <w:r>
        <w:rPr>
          <w:rFonts w:ascii="Times New Roman"/>
          <w:b w:val="false"/>
          <w:i w:val="false"/>
          <w:color w:val="000000"/>
          <w:sz w:val="28"/>
        </w:rPr>
        <w:t>
в инвалюте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  - В ЧАСТИ СРЕДСТВ, РАЗМЕЩЕННЫХ В БАНКАХ - РЕЗИДЕНТАХ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vv - В ЧАСТИ СРЕДСТВ, РАЗМЕЩЕННЫХ В БАНКАХ - НЕРЕЗИДЕНТАХ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ФС/ОВ - Обязательства в иностранной валюте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Внутренний   ОВ90=2011+2013v+2021+2023v+2051+2054v+2055v+2056v
</w:t>
      </w:r>
      <w:r>
        <w:br/>
      </w:r>
      <w:r>
        <w:rPr>
          <w:rFonts w:ascii="Times New Roman"/>
          <w:b w:val="false"/>
          <w:i w:val="false"/>
          <w:color w:val="000000"/>
          <w:sz w:val="28"/>
        </w:rPr>
        <w:t>
финансовый сектор(Н)+2057v+2058v+2059v+2111+2113v+2121+2123v+2124v+
</w:t>
      </w:r>
      <w:r>
        <w:br/>
      </w:r>
      <w:r>
        <w:rPr>
          <w:rFonts w:ascii="Times New Roman"/>
          <w:b w:val="false"/>
          <w:i w:val="false"/>
          <w:color w:val="000000"/>
          <w:sz w:val="28"/>
        </w:rPr>
        <w:t>
                    2125v+2127v+2227+2351+2352+2353+2354+2355
</w:t>
      </w:r>
      <w:r>
        <w:br/>
      </w:r>
      <w:r>
        <w:rPr>
          <w:rFonts w:ascii="Times New Roman"/>
          <w:b w:val="false"/>
          <w:i w:val="false"/>
          <w:color w:val="000000"/>
          <w:sz w:val="28"/>
        </w:rPr>
        <w:t>
Итого: Резиденты и  ОВ91+ОВ92+ОВ93=2012+2013vv+2022+2023vv+2052+2053+
</w:t>
      </w:r>
      <w:r>
        <w:br/>
      </w:r>
      <w:r>
        <w:rPr>
          <w:rFonts w:ascii="Times New Roman"/>
          <w:b w:val="false"/>
          <w:i w:val="false"/>
          <w:color w:val="000000"/>
          <w:sz w:val="28"/>
        </w:rPr>
        <w:t>
нерезиденты(Н)      2054vv+2055vv+2056vv+2057vv
</w:t>
      </w:r>
      <w:r>
        <w:br/>
      </w:r>
      <w:r>
        <w:rPr>
          <w:rFonts w:ascii="Times New Roman"/>
          <w:b w:val="false"/>
          <w:i w:val="false"/>
          <w:color w:val="000000"/>
          <w:sz w:val="28"/>
        </w:rPr>
        <w:t>
                    +2058vv+2059vv+2112+2113vv+
</w:t>
      </w:r>
      <w:r>
        <w:br/>
      </w:r>
      <w:r>
        <w:rPr>
          <w:rFonts w:ascii="Times New Roman"/>
          <w:b w:val="false"/>
          <w:i w:val="false"/>
          <w:color w:val="000000"/>
          <w:sz w:val="28"/>
        </w:rPr>
        <w:t>
                    2122+2123vv+2124vv+2125vv+2127vv+2201+2202+2203+
</w:t>
      </w:r>
      <w:r>
        <w:br/>
      </w:r>
      <w:r>
        <w:rPr>
          <w:rFonts w:ascii="Times New Roman"/>
          <w:b w:val="false"/>
          <w:i w:val="false"/>
          <w:color w:val="000000"/>
          <w:sz w:val="28"/>
        </w:rPr>
        <w:t>
                    2207+2211+2215+2217+2219+2221+2223+2225+2229
</w:t>
      </w:r>
      <w:r>
        <w:br/>
      </w:r>
      <w:r>
        <w:rPr>
          <w:rFonts w:ascii="Times New Roman"/>
          <w:b w:val="false"/>
          <w:i w:val="false"/>
          <w:color w:val="000000"/>
          <w:sz w:val="28"/>
        </w:rPr>
        <w:t>
Итого: Внутренний   ОВ90+ОВ91+ОВ92+ОВ93=073+075+140+159+220+282+630+
</w:t>
      </w:r>
      <w:r>
        <w:br/>
      </w:r>
      <w:r>
        <w:rPr>
          <w:rFonts w:ascii="Times New Roman"/>
          <w:b w:val="false"/>
          <w:i w:val="false"/>
          <w:color w:val="000000"/>
          <w:sz w:val="28"/>
        </w:rPr>
        <w:t>
финансовый          635+070+099+114+115+116+117+148+151+160+229
</w:t>
      </w:r>
      <w:r>
        <w:br/>
      </w:r>
      <w:r>
        <w:rPr>
          <w:rFonts w:ascii="Times New Roman"/>
          <w:b w:val="false"/>
          <w:i w:val="false"/>
          <w:color w:val="000000"/>
          <w:sz w:val="28"/>
        </w:rPr>
        <w:t>
сектор, Резиденты и +236+617+618+684+685+686+687+749
</w:t>
      </w:r>
      <w:r>
        <w:br/>
      </w:r>
      <w:r>
        <w:rPr>
          <w:rFonts w:ascii="Times New Roman"/>
          <w:b w:val="false"/>
          <w:i w:val="false"/>
          <w:color w:val="000000"/>
          <w:sz w:val="28"/>
        </w:rPr>
        <w:t>
нерезиденты(С)
</w:t>
      </w:r>
      <w:r>
        <w:br/>
      </w:r>
      <w:r>
        <w:rPr>
          <w:rFonts w:ascii="Times New Roman"/>
          <w:b w:val="false"/>
          <w:i w:val="false"/>
          <w:color w:val="000000"/>
          <w:sz w:val="28"/>
        </w:rPr>
        <w:t>
Итого: Прочие       ОВ94=2250+2301+2302+2303+2401+2402+2551+2552+2702
</w:t>
      </w:r>
      <w:r>
        <w:br/>
      </w:r>
      <w:r>
        <w:rPr>
          <w:rFonts w:ascii="Times New Roman"/>
          <w:b w:val="false"/>
          <w:i w:val="false"/>
          <w:color w:val="000000"/>
          <w:sz w:val="28"/>
        </w:rPr>
        <w:t>
обязательства(Н)    +2705+2711+2712+2715
</w:t>
      </w:r>
      <w:r>
        <w:br/>
      </w:r>
      <w:r>
        <w:rPr>
          <w:rFonts w:ascii="Times New Roman"/>
          <w:b w:val="false"/>
          <w:i w:val="false"/>
          <w:color w:val="000000"/>
          <w:sz w:val="28"/>
        </w:rPr>
        <w:t>
                    +2720+2725+2730+2735+2740+2749
</w:t>
      </w:r>
      <w:r>
        <w:br/>
      </w:r>
      <w:r>
        <w:rPr>
          <w:rFonts w:ascii="Times New Roman"/>
          <w:b w:val="false"/>
          <w:i w:val="false"/>
          <w:color w:val="000000"/>
          <w:sz w:val="28"/>
        </w:rPr>
        <w:t>
                    +2751+2791+2801+2802
</w:t>
      </w:r>
      <w:r>
        <w:br/>
      </w:r>
      <w:r>
        <w:rPr>
          <w:rFonts w:ascii="Times New Roman"/>
          <w:b w:val="false"/>
          <w:i w:val="false"/>
          <w:color w:val="000000"/>
          <w:sz w:val="28"/>
        </w:rPr>
        <w:t>
                    +2803+2851+2852+2853+2854+2855
</w:t>
      </w:r>
      <w:r>
        <w:br/>
      </w:r>
      <w:r>
        <w:rPr>
          <w:rFonts w:ascii="Times New Roman"/>
          <w:b w:val="false"/>
          <w:i w:val="false"/>
          <w:color w:val="000000"/>
          <w:sz w:val="28"/>
        </w:rPr>
        <w:t>
                    +2856+2857+2858+2859+2860+2870+2880+2900
</w:t>
      </w:r>
      <w:r>
        <w:br/>
      </w:r>
      <w:r>
        <w:rPr>
          <w:rFonts w:ascii="Times New Roman"/>
          <w:b w:val="false"/>
          <w:i w:val="false"/>
          <w:color w:val="000000"/>
          <w:sz w:val="28"/>
        </w:rPr>
        <w:t>
Итого: Прочие "спот"ОВ94=071+074(П)+076(П)+078+079+093+097+098
</w:t>
      </w:r>
      <w:r>
        <w:br/>
      </w:r>
      <w:r>
        <w:rPr>
          <w:rFonts w:ascii="Times New Roman"/>
          <w:b w:val="false"/>
          <w:i w:val="false"/>
          <w:color w:val="000000"/>
          <w:sz w:val="28"/>
        </w:rPr>
        <w:t>
обязательства(С)    +118+119+147+145+149+152+238+631+634(П)+636+638
</w:t>
      </w:r>
      <w:r>
        <w:br/>
      </w:r>
      <w:r>
        <w:rPr>
          <w:rFonts w:ascii="Times New Roman"/>
          <w:b w:val="false"/>
          <w:i w:val="false"/>
          <w:color w:val="000000"/>
          <w:sz w:val="28"/>
        </w:rPr>
        <w:t>
                    +639(П)+663+688+689+927
</w:t>
      </w:r>
      <w:r>
        <w:br/>
      </w:r>
      <w:r>
        <w:rPr>
          <w:rFonts w:ascii="Times New Roman"/>
          <w:b w:val="false"/>
          <w:i w:val="false"/>
          <w:color w:val="000000"/>
          <w:sz w:val="28"/>
        </w:rPr>
        <w:t>
Итого обязательства
</w:t>
      </w:r>
      <w:r>
        <w:br/>
      </w:r>
      <w:r>
        <w:rPr>
          <w:rFonts w:ascii="Times New Roman"/>
          <w:b w:val="false"/>
          <w:i w:val="false"/>
          <w:color w:val="000000"/>
          <w:sz w:val="28"/>
        </w:rPr>
        <w:t>
в инвалюте          ОВ95=ОВ91+ОВ92+ОВ93+ОВ94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ЕСЛИ ПОЛОЖИТЕЛЬНО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  - РЕЗИДЕНТЫ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vv - НЕРЕЗИДЕНТЫ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ФС/АК - Адекватность капитала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|Логическое соответствие строк данной таблицы
</w:t>
      </w:r>
      <w:r>
        <w:br/>
      </w:r>
      <w:r>
        <w:rPr>
          <w:rFonts w:ascii="Times New Roman"/>
          <w:b w:val="false"/>
          <w:i w:val="false"/>
          <w:color w:val="000000"/>
          <w:sz w:val="28"/>
        </w:rPr>
        <w:t>
отчетности          |
</w:t>
      </w:r>
      <w:r>
        <w:br/>
      </w:r>
      <w:r>
        <w:rPr>
          <w:rFonts w:ascii="Times New Roman"/>
          <w:b w:val="false"/>
          <w:i w:val="false"/>
          <w:color w:val="000000"/>
          <w:sz w:val="28"/>
        </w:rPr>
        <w:t>
                    |------------------------------------------------
</w:t>
      </w:r>
      <w:r>
        <w:br/>
      </w:r>
      <w:r>
        <w:rPr>
          <w:rFonts w:ascii="Times New Roman"/>
          <w:b w:val="false"/>
          <w:i w:val="false"/>
          <w:color w:val="000000"/>
          <w:sz w:val="28"/>
        </w:rPr>
        <w:t>
                    |         Детали                |Примечание
</w:t>
      </w:r>
      <w:r>
        <w:br/>
      </w:r>
      <w:r>
        <w:rPr>
          <w:rFonts w:ascii="Times New Roman"/>
          <w:b w:val="false"/>
          <w:i w:val="false"/>
          <w:color w:val="000000"/>
          <w:sz w:val="28"/>
        </w:rPr>
        <w:t>
---------------------------------------------------------------------
</w:t>
      </w:r>
      <w:r>
        <w:br/>
      </w:r>
      <w:r>
        <w:rPr>
          <w:rFonts w:ascii="Times New Roman"/>
          <w:b w:val="false"/>
          <w:i w:val="false"/>
          <w:color w:val="000000"/>
          <w:sz w:val="28"/>
        </w:rPr>
        <w:t>
Капитал I уровня(Н) АК10=АК110+АК111+АК112-АК114-
</w:t>
      </w:r>
      <w:r>
        <w:br/>
      </w:r>
      <w:r>
        <w:rPr>
          <w:rFonts w:ascii="Times New Roman"/>
          <w:b w:val="false"/>
          <w:i w:val="false"/>
          <w:color w:val="000000"/>
          <w:sz w:val="28"/>
        </w:rPr>
        <w:t>
                    АК115-АК116=(3001+3025+3101+3510
</w:t>
      </w:r>
      <w:r>
        <w:br/>
      </w:r>
      <w:r>
        <w:rPr>
          <w:rFonts w:ascii="Times New Roman"/>
          <w:b w:val="false"/>
          <w:i w:val="false"/>
          <w:color w:val="000000"/>
          <w:sz w:val="28"/>
        </w:rPr>
        <w:t>
                    +3580+3599-3002-3003-3026-3027)-
</w:t>
      </w:r>
      <w:r>
        <w:br/>
      </w:r>
      <w:r>
        <w:rPr>
          <w:rFonts w:ascii="Times New Roman"/>
          <w:b w:val="false"/>
          <w:i w:val="false"/>
          <w:color w:val="000000"/>
          <w:sz w:val="28"/>
        </w:rPr>
        <w:t>
                    ((1659-1699)+3599(А)+(5000-4000))
</w:t>
      </w:r>
      <w:r>
        <w:br/>
      </w:r>
      <w:r>
        <w:rPr>
          <w:rFonts w:ascii="Times New Roman"/>
          <w:b w:val="false"/>
          <w:i w:val="false"/>
          <w:color w:val="000000"/>
          <w:sz w:val="28"/>
        </w:rPr>
        <w:t>
Капитал I уровня(С) АК10=АК110+АК111+АК112--АК114-  Строка AK118 из
</w:t>
      </w:r>
      <w:r>
        <w:br/>
      </w:r>
      <w:r>
        <w:rPr>
          <w:rFonts w:ascii="Times New Roman"/>
          <w:b w:val="false"/>
          <w:i w:val="false"/>
          <w:color w:val="000000"/>
          <w:sz w:val="28"/>
        </w:rPr>
        <w:t>
                    AK115-AK116-AK117               строки АК10 не
</w:t>
      </w:r>
      <w:r>
        <w:br/>
      </w:r>
      <w:r>
        <w:rPr>
          <w:rFonts w:ascii="Times New Roman"/>
          <w:b w:val="false"/>
          <w:i w:val="false"/>
          <w:color w:val="000000"/>
          <w:sz w:val="28"/>
        </w:rPr>
        <w:t>
                                                    отнимается
</w:t>
      </w:r>
      <w:r>
        <w:br/>
      </w:r>
      <w:r>
        <w:rPr>
          <w:rFonts w:ascii="Times New Roman"/>
          <w:b w:val="false"/>
          <w:i w:val="false"/>
          <w:color w:val="000000"/>
          <w:sz w:val="28"/>
        </w:rPr>
        <w:t>
Износ МБП (С)       АК119=0                         Строка АК119 не
</w:t>
      </w:r>
      <w:r>
        <w:br/>
      </w:r>
      <w:r>
        <w:rPr>
          <w:rFonts w:ascii="Times New Roman"/>
          <w:b w:val="false"/>
          <w:i w:val="false"/>
          <w:color w:val="000000"/>
          <w:sz w:val="28"/>
        </w:rPr>
        <w:t>
                                                    заполняется
</w:t>
      </w:r>
      <w:r>
        <w:br/>
      </w:r>
      <w:r>
        <w:rPr>
          <w:rFonts w:ascii="Times New Roman"/>
          <w:b w:val="false"/>
          <w:i w:val="false"/>
          <w:color w:val="000000"/>
          <w:sz w:val="28"/>
        </w:rPr>
        <w:t>
Прибыль текущего
</w:t>
      </w:r>
      <w:r>
        <w:br/>
      </w:r>
      <w:r>
        <w:rPr>
          <w:rFonts w:ascii="Times New Roman"/>
          <w:b w:val="false"/>
          <w:i w:val="false"/>
          <w:color w:val="000000"/>
          <w:sz w:val="28"/>
        </w:rPr>
        <w:t>
года(С)             АК210=980(П)=0                  В течение года
</w:t>
      </w:r>
      <w:r>
        <w:br/>
      </w:r>
      <w:r>
        <w:rPr>
          <w:rFonts w:ascii="Times New Roman"/>
          <w:b w:val="false"/>
          <w:i w:val="false"/>
          <w:color w:val="000000"/>
          <w:sz w:val="28"/>
        </w:rPr>
        <w:t>
                                                    980 б/с=0
</w:t>
      </w:r>
      <w:r>
        <w:br/>
      </w:r>
      <w:r>
        <w:rPr>
          <w:rFonts w:ascii="Times New Roman"/>
          <w:b w:val="false"/>
          <w:i w:val="false"/>
          <w:color w:val="000000"/>
          <w:sz w:val="28"/>
        </w:rPr>
        <w:t>
Капитал II         АК20=АК211+АК212+АК213+АК214=    Строка АК20 не
</w:t>
      </w:r>
      <w:r>
        <w:br/>
      </w:r>
      <w:r>
        <w:rPr>
          <w:rFonts w:ascii="Times New Roman"/>
          <w:b w:val="false"/>
          <w:i w:val="false"/>
          <w:color w:val="000000"/>
          <w:sz w:val="28"/>
        </w:rPr>
        <w:t>
уровня(Н)          (4000-500ИО)+3540+3560+(1465+    должна превышать
</w:t>
      </w:r>
      <w:r>
        <w:br/>
      </w:r>
      <w:r>
        <w:rPr>
          <w:rFonts w:ascii="Times New Roman"/>
          <w:b w:val="false"/>
          <w:i w:val="false"/>
          <w:color w:val="000000"/>
          <w:sz w:val="28"/>
        </w:rPr>
        <w:t>
                   1469)*+2402**                АК10
</w:t>
      </w:r>
      <w:r>
        <w:br/>
      </w:r>
      <w:r>
        <w:rPr>
          <w:rFonts w:ascii="Times New Roman"/>
          <w:b w:val="false"/>
          <w:i w:val="false"/>
          <w:color w:val="000000"/>
          <w:sz w:val="28"/>
        </w:rPr>
        <w:t>
Капитал II         АК20&lt;(АК210+АК211+АК212+АК213+   Строка АК20 не
</w:t>
      </w:r>
      <w:r>
        <w:br/>
      </w:r>
      <w:r>
        <w:rPr>
          <w:rFonts w:ascii="Times New Roman"/>
          <w:b w:val="false"/>
          <w:i w:val="false"/>
          <w:color w:val="000000"/>
          <w:sz w:val="28"/>
        </w:rPr>
        <w:t>
уровня(С)          АК214), т.к. АК20 меньше,либо    должна
</w:t>
      </w:r>
      <w:r>
        <w:br/>
      </w:r>
      <w:r>
        <w:rPr>
          <w:rFonts w:ascii="Times New Roman"/>
          <w:b w:val="false"/>
          <w:i w:val="false"/>
          <w:color w:val="000000"/>
          <w:sz w:val="28"/>
        </w:rPr>
        <w:t>
                   равноАК10&gt;0, то      превышать 
</w:t>
      </w:r>
      <w:r>
        <w:br/>
      </w:r>
      <w:r>
        <w:rPr>
          <w:rFonts w:ascii="Times New Roman"/>
          <w:b w:val="false"/>
          <w:i w:val="false"/>
          <w:color w:val="000000"/>
          <w:sz w:val="28"/>
        </w:rPr>
        <w:t>
                   есть, если АК20&gt;АК10&gt;0, то АК20= АК10
</w:t>
      </w:r>
      <w:r>
        <w:br/>
      </w:r>
      <w:r>
        <w:rPr>
          <w:rFonts w:ascii="Times New Roman"/>
          <w:b w:val="false"/>
          <w:i w:val="false"/>
          <w:color w:val="000000"/>
          <w:sz w:val="28"/>
        </w:rPr>
        <w:t>
                   АК10. Но, если АК10&lt;0, то АК20=0
</w:t>
      </w:r>
      <w:r>
        <w:br/>
      </w:r>
      <w:r>
        <w:rPr>
          <w:rFonts w:ascii="Times New Roman"/>
          <w:b w:val="false"/>
          <w:i w:val="false"/>
          <w:color w:val="000000"/>
          <w:sz w:val="28"/>
        </w:rPr>
        <w:t>
Собственный        АК30=АК10+АК20-АК25
</w:t>
      </w:r>
      <w:r>
        <w:br/>
      </w:r>
      <w:r>
        <w:rPr>
          <w:rFonts w:ascii="Times New Roman"/>
          <w:b w:val="false"/>
          <w:i w:val="false"/>
          <w:color w:val="000000"/>
          <w:sz w:val="28"/>
        </w:rPr>
        <w:t>
капитал(Н)
</w:t>
      </w:r>
      <w:r>
        <w:br/>
      </w:r>
      <w:r>
        <w:rPr>
          <w:rFonts w:ascii="Times New Roman"/>
          <w:b w:val="false"/>
          <w:i w:val="false"/>
          <w:color w:val="000000"/>
          <w:sz w:val="28"/>
        </w:rPr>
        <w:t>
Собственный        АК30=АК10+АК20-АК118             Строка AK118
</w:t>
      </w:r>
      <w:r>
        <w:br/>
      </w:r>
      <w:r>
        <w:rPr>
          <w:rFonts w:ascii="Times New Roman"/>
          <w:b w:val="false"/>
          <w:i w:val="false"/>
          <w:color w:val="000000"/>
          <w:sz w:val="28"/>
        </w:rPr>
        <w:t>
капитал(С)                                          отнимается только
</w:t>
      </w:r>
      <w:r>
        <w:br/>
      </w:r>
      <w:r>
        <w:rPr>
          <w:rFonts w:ascii="Times New Roman"/>
          <w:b w:val="false"/>
          <w:i w:val="false"/>
          <w:color w:val="000000"/>
          <w:sz w:val="28"/>
        </w:rPr>
        <w:t>
                                                    из АК30
</w:t>
      </w:r>
      <w:r>
        <w:br/>
      </w:r>
      <w:r>
        <w:rPr>
          <w:rFonts w:ascii="Times New Roman"/>
          <w:b w:val="false"/>
          <w:i w:val="false"/>
          <w:color w:val="000000"/>
          <w:sz w:val="28"/>
        </w:rPr>
        <w:t>
Кредиты под        АК518=АК519=0                    Строки АК518 и
</w:t>
      </w:r>
      <w:r>
        <w:br/>
      </w:r>
      <w:r>
        <w:rPr>
          <w:rFonts w:ascii="Times New Roman"/>
          <w:b w:val="false"/>
          <w:i w:val="false"/>
          <w:color w:val="000000"/>
          <w:sz w:val="28"/>
        </w:rPr>
        <w:t>
гарантию                                            АК519 не
</w:t>
      </w:r>
      <w:r>
        <w:br/>
      </w:r>
      <w:r>
        <w:rPr>
          <w:rFonts w:ascii="Times New Roman"/>
          <w:b w:val="false"/>
          <w:i w:val="false"/>
          <w:color w:val="000000"/>
          <w:sz w:val="28"/>
        </w:rPr>
        <w:t>
банков(С)                                           заполняются, так
</w:t>
      </w:r>
      <w:r>
        <w:br/>
      </w:r>
      <w:r>
        <w:rPr>
          <w:rFonts w:ascii="Times New Roman"/>
          <w:b w:val="false"/>
          <w:i w:val="false"/>
          <w:color w:val="000000"/>
          <w:sz w:val="28"/>
        </w:rPr>
        <w:t>
                                                    как данные суммы
</w:t>
      </w:r>
      <w:r>
        <w:br/>
      </w:r>
      <w:r>
        <w:rPr>
          <w:rFonts w:ascii="Times New Roman"/>
          <w:b w:val="false"/>
          <w:i w:val="false"/>
          <w:color w:val="000000"/>
          <w:sz w:val="28"/>
        </w:rPr>
        <w:t>
                                                    уже учитываются
</w:t>
      </w:r>
      <w:r>
        <w:br/>
      </w:r>
      <w:r>
        <w:rPr>
          <w:rFonts w:ascii="Times New Roman"/>
          <w:b w:val="false"/>
          <w:i w:val="false"/>
          <w:color w:val="000000"/>
          <w:sz w:val="28"/>
        </w:rPr>
        <w:t>
                                                    соответственно в
</w:t>
      </w:r>
      <w:r>
        <w:br/>
      </w:r>
      <w:r>
        <w:rPr>
          <w:rFonts w:ascii="Times New Roman"/>
          <w:b w:val="false"/>
          <w:i w:val="false"/>
          <w:color w:val="000000"/>
          <w:sz w:val="28"/>
        </w:rPr>
        <w:t>
                                                    строках АК532 и
</w:t>
      </w:r>
      <w:r>
        <w:br/>
      </w:r>
      <w:r>
        <w:rPr>
          <w:rFonts w:ascii="Times New Roman"/>
          <w:b w:val="false"/>
          <w:i w:val="false"/>
          <w:color w:val="000000"/>
          <w:sz w:val="28"/>
        </w:rPr>
        <w:t>
                                                    АК533 - Прочие
</w:t>
      </w:r>
      <w:r>
        <w:br/>
      </w:r>
      <w:r>
        <w:rPr>
          <w:rFonts w:ascii="Times New Roman"/>
          <w:b w:val="false"/>
          <w:i w:val="false"/>
          <w:color w:val="000000"/>
          <w:sz w:val="28"/>
        </w:rPr>
        <w:t>
                                                    кредиты
</w:t>
      </w:r>
      <w:r>
        <w:br/>
      </w:r>
      <w:r>
        <w:rPr>
          <w:rFonts w:ascii="Times New Roman"/>
          <w:b w:val="false"/>
          <w:i w:val="false"/>
          <w:color w:val="000000"/>
          <w:sz w:val="28"/>
        </w:rPr>
        <w:t>
                                                    юридическим и
</w:t>
      </w:r>
      <w:r>
        <w:br/>
      </w:r>
      <w:r>
        <w:rPr>
          <w:rFonts w:ascii="Times New Roman"/>
          <w:b w:val="false"/>
          <w:i w:val="false"/>
          <w:color w:val="000000"/>
          <w:sz w:val="28"/>
        </w:rPr>
        <w:t>
                                                    физическим лицам
</w:t>
      </w:r>
      <w:r>
        <w:br/>
      </w:r>
      <w:r>
        <w:rPr>
          <w:rFonts w:ascii="Times New Roman"/>
          <w:b w:val="false"/>
          <w:i w:val="false"/>
          <w:color w:val="000000"/>
          <w:sz w:val="28"/>
        </w:rPr>
        <w:t>
---------------------------------------------------------------------
</w:t>
      </w:r>
      <w:r>
        <w:br/>
      </w:r>
      <w:r>
        <w:rPr>
          <w:rFonts w:ascii="Times New Roman"/>
          <w:b w:val="false"/>
          <w:i w:val="false"/>
          <w:color w:val="000000"/>
          <w:sz w:val="28"/>
        </w:rPr>
        <w:t>
Расчет суммы строки АК90 и соответствие счетам Плана
</w:t>
      </w:r>
      <w:r>
        <w:br/>
      </w:r>
      <w:r>
        <w:rPr>
          <w:rFonts w:ascii="Times New Roman"/>
          <w:b w:val="false"/>
          <w:i w:val="false"/>
          <w:color w:val="000000"/>
          <w:sz w:val="28"/>
        </w:rPr>
        <w:t>
счетов определяется согласно требованиям Положения "О пруденциальных
</w:t>
      </w:r>
      <w:r>
        <w:br/>
      </w:r>
      <w:r>
        <w:rPr>
          <w:rFonts w:ascii="Times New Roman"/>
          <w:b w:val="false"/>
          <w:i w:val="false"/>
          <w:color w:val="000000"/>
          <w:sz w:val="28"/>
        </w:rPr>
        <w:t>
нормативах"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не более 1,25% от суммы активов, взвешенных с учетом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 не более 50 % от суммы капитала I уровня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ПУ - Отчет о прибылях и убытках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Текущий квартал
</w:t>
      </w:r>
      <w:r>
        <w:br/>
      </w:r>
      <w:r>
        <w:rPr>
          <w:rFonts w:ascii="Times New Roman"/>
          <w:b w:val="false"/>
          <w:i w:val="false"/>
          <w:color w:val="000000"/>
          <w:sz w:val="28"/>
        </w:rPr>
        <w:t>
---------------------------------------------------------------------
</w:t>
      </w:r>
      <w:r>
        <w:br/>
      </w:r>
      <w:r>
        <w:rPr>
          <w:rFonts w:ascii="Times New Roman"/>
          <w:b w:val="false"/>
          <w:i w:val="false"/>
          <w:color w:val="000000"/>
          <w:sz w:val="28"/>
        </w:rPr>
        <w:t>
Совокупный доход,   ПУ10=ПУ110+ПУ120+ПУ130+ПУ140+ПУ195
</w:t>
      </w:r>
      <w:r>
        <w:br/>
      </w:r>
      <w:r>
        <w:rPr>
          <w:rFonts w:ascii="Times New Roman"/>
          <w:b w:val="false"/>
          <w:i w:val="false"/>
          <w:color w:val="000000"/>
          <w:sz w:val="28"/>
        </w:rPr>
        <w:t>
связанный с
</w:t>
      </w:r>
      <w:r>
        <w:br/>
      </w:r>
      <w:r>
        <w:rPr>
          <w:rFonts w:ascii="Times New Roman"/>
          <w:b w:val="false"/>
          <w:i w:val="false"/>
          <w:color w:val="000000"/>
          <w:sz w:val="28"/>
        </w:rPr>
        <w:t>
получением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Доход, связанный с  ПУ110=4051+4052+4101+4102+4103+4251+4252
</w:t>
      </w:r>
      <w:r>
        <w:br/>
      </w:r>
      <w:r>
        <w:rPr>
          <w:rFonts w:ascii="Times New Roman"/>
          <w:b w:val="false"/>
          <w:i w:val="false"/>
          <w:color w:val="000000"/>
          <w:sz w:val="28"/>
        </w:rPr>
        <w:t>
получением          +4253+4254+4255+4256+(4306-в части депози
</w:t>
      </w:r>
      <w:r>
        <w:br/>
      </w:r>
      <w:r>
        <w:rPr>
          <w:rFonts w:ascii="Times New Roman"/>
          <w:b w:val="false"/>
          <w:i w:val="false"/>
          <w:color w:val="000000"/>
          <w:sz w:val="28"/>
        </w:rPr>
        <w:t>
вознаграждения      -тов)
</w:t>
      </w:r>
      <w:r>
        <w:br/>
      </w:r>
      <w:r>
        <w:rPr>
          <w:rFonts w:ascii="Times New Roman"/>
          <w:b w:val="false"/>
          <w:i w:val="false"/>
          <w:color w:val="000000"/>
          <w:sz w:val="28"/>
        </w:rPr>
        <w:t>
(интереса) от
</w:t>
      </w:r>
      <w:r>
        <w:br/>
      </w:r>
      <w:r>
        <w:rPr>
          <w:rFonts w:ascii="Times New Roman"/>
          <w:b w:val="false"/>
          <w:i w:val="false"/>
          <w:color w:val="000000"/>
          <w:sz w:val="28"/>
        </w:rPr>
        <w:t>
депозитов в других
</w:t>
      </w:r>
      <w:r>
        <w:br/>
      </w:r>
      <w:r>
        <w:rPr>
          <w:rFonts w:ascii="Times New Roman"/>
          <w:b w:val="false"/>
          <w:i w:val="false"/>
          <w:color w:val="000000"/>
          <w:sz w:val="28"/>
        </w:rPr>
        <w:t>
банках:
</w:t>
      </w:r>
      <w:r>
        <w:br/>
      </w:r>
      <w:r>
        <w:rPr>
          <w:rFonts w:ascii="Times New Roman"/>
          <w:b w:val="false"/>
          <w:i w:val="false"/>
          <w:color w:val="000000"/>
          <w:sz w:val="28"/>
        </w:rPr>
        <w:t>
Доход, связ. с      ПУ120=4151+4152+4153+4154+4155+4201+4202
</w:t>
      </w:r>
      <w:r>
        <w:br/>
      </w:r>
      <w:r>
        <w:rPr>
          <w:rFonts w:ascii="Times New Roman"/>
          <w:b w:val="false"/>
          <w:i w:val="false"/>
          <w:color w:val="000000"/>
          <w:sz w:val="28"/>
        </w:rPr>
        <w:t>
получ.              +4451+4452+4454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облигациям
</w:t>
      </w:r>
      <w:r>
        <w:br/>
      </w:r>
      <w:r>
        <w:rPr>
          <w:rFonts w:ascii="Times New Roman"/>
          <w:b w:val="false"/>
          <w:i w:val="false"/>
          <w:color w:val="000000"/>
          <w:sz w:val="28"/>
        </w:rPr>
        <w:t>
и др. ц/б:
</w:t>
      </w:r>
      <w:r>
        <w:br/>
      </w:r>
      <w:r>
        <w:rPr>
          <w:rFonts w:ascii="Times New Roman"/>
          <w:b w:val="false"/>
          <w:i w:val="false"/>
          <w:color w:val="000000"/>
          <w:sz w:val="28"/>
        </w:rPr>
        <w:t>
Доходы, связ. с     ПУ130=4456
</w:t>
      </w:r>
      <w:r>
        <w:br/>
      </w:r>
      <w:r>
        <w:rPr>
          <w:rFonts w:ascii="Times New Roman"/>
          <w:b w:val="false"/>
          <w:i w:val="false"/>
          <w:color w:val="000000"/>
          <w:sz w:val="28"/>
        </w:rPr>
        <w:t>
получ.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операциям
</w:t>
      </w:r>
      <w:r>
        <w:br/>
      </w:r>
      <w:r>
        <w:rPr>
          <w:rFonts w:ascii="Times New Roman"/>
          <w:b w:val="false"/>
          <w:i w:val="false"/>
          <w:color w:val="000000"/>
          <w:sz w:val="28"/>
        </w:rPr>
        <w:t>
обратного "Репо":
</w:t>
      </w:r>
      <w:r>
        <w:br/>
      </w:r>
      <w:r>
        <w:rPr>
          <w:rFonts w:ascii="Times New Roman"/>
          <w:b w:val="false"/>
          <w:i w:val="false"/>
          <w:color w:val="000000"/>
          <w:sz w:val="28"/>
        </w:rPr>
        <w:t>
Доход, связанный с  ПУ140=ПУ150+ПУ160+ПУ170+ПУ190
</w:t>
      </w:r>
      <w:r>
        <w:br/>
      </w:r>
      <w:r>
        <w:rPr>
          <w:rFonts w:ascii="Times New Roman"/>
          <w:b w:val="false"/>
          <w:i w:val="false"/>
          <w:color w:val="000000"/>
          <w:sz w:val="28"/>
        </w:rPr>
        <w:t>
получением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кредитам:
</w:t>
      </w:r>
      <w:r>
        <w:br/>
      </w:r>
      <w:r>
        <w:rPr>
          <w:rFonts w:ascii="Times New Roman"/>
          <w:b w:val="false"/>
          <w:i w:val="false"/>
          <w:color w:val="000000"/>
          <w:sz w:val="28"/>
        </w:rPr>
        <w:t>
Кредиты банкам      ПУ150=4301+4302+4303+4304+4305+ (4306 - в
</w:t>
      </w:r>
      <w:r>
        <w:br/>
      </w:r>
      <w:r>
        <w:rPr>
          <w:rFonts w:ascii="Times New Roman"/>
          <w:b w:val="false"/>
          <w:i w:val="false"/>
          <w:color w:val="000000"/>
          <w:sz w:val="28"/>
        </w:rPr>
        <w:t>
                    части кредитов)
</w:t>
      </w:r>
      <w:r>
        <w:br/>
      </w:r>
      <w:r>
        <w:rPr>
          <w:rFonts w:ascii="Times New Roman"/>
          <w:b w:val="false"/>
          <w:i w:val="false"/>
          <w:color w:val="000000"/>
          <w:sz w:val="28"/>
        </w:rPr>
        <w:t>
Прочие кредиты      ПУ160+ПУ170+ПУ190=4401+4403+4405+4407+
</w:t>
      </w:r>
      <w:r>
        <w:br/>
      </w:r>
      <w:r>
        <w:rPr>
          <w:rFonts w:ascii="Times New Roman"/>
          <w:b w:val="false"/>
          <w:i w:val="false"/>
          <w:color w:val="000000"/>
          <w:sz w:val="28"/>
        </w:rPr>
        <w:t>
                    4409+4411+4414+4417+4420+4422+4424+4449
</w:t>
      </w:r>
      <w:r>
        <w:br/>
      </w:r>
      <w:r>
        <w:rPr>
          <w:rFonts w:ascii="Times New Roman"/>
          <w:b w:val="false"/>
          <w:i w:val="false"/>
          <w:color w:val="000000"/>
          <w:sz w:val="28"/>
        </w:rPr>
        <w:t>
Прочие доходы,      ПУ195=4351+4352+4353+4920(в части связ. с
</w:t>
      </w:r>
      <w:r>
        <w:br/>
      </w:r>
      <w:r>
        <w:rPr>
          <w:rFonts w:ascii="Times New Roman"/>
          <w:b w:val="false"/>
          <w:i w:val="false"/>
          <w:color w:val="000000"/>
          <w:sz w:val="28"/>
        </w:rPr>
        <w:t>
связ. с получ.      получ. вознагр. (интереса)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Совокупные          ПУ20=ПУ210+ПУ250+ПУ260+ПУ270+ПУ280+ПУ290
</w:t>
      </w:r>
      <w:r>
        <w:br/>
      </w:r>
      <w:r>
        <w:rPr>
          <w:rFonts w:ascii="Times New Roman"/>
          <w:b w:val="false"/>
          <w:i w:val="false"/>
          <w:color w:val="000000"/>
          <w:sz w:val="28"/>
        </w:rPr>
        <w:t>
расходы, связ. с
</w:t>
      </w:r>
      <w:r>
        <w:br/>
      </w:r>
      <w:r>
        <w:rPr>
          <w:rFonts w:ascii="Times New Roman"/>
          <w:b w:val="false"/>
          <w:i w:val="false"/>
          <w:color w:val="000000"/>
          <w:sz w:val="28"/>
        </w:rPr>
        <w:t>
выпл. вознагражд.
</w:t>
      </w:r>
      <w:r>
        <w:br/>
      </w:r>
      <w:r>
        <w:rPr>
          <w:rFonts w:ascii="Times New Roman"/>
          <w:b w:val="false"/>
          <w:i w:val="false"/>
          <w:color w:val="000000"/>
          <w:sz w:val="28"/>
        </w:rPr>
        <w:t>
(интереса):
</w:t>
      </w:r>
      <w:r>
        <w:br/>
      </w:r>
      <w:r>
        <w:rPr>
          <w:rFonts w:ascii="Times New Roman"/>
          <w:b w:val="false"/>
          <w:i w:val="false"/>
          <w:color w:val="000000"/>
          <w:sz w:val="28"/>
        </w:rPr>
        <w:t>
Вознаграждение      ПУ210=ПУ220+ПУ230+ПУ240
</w:t>
      </w:r>
      <w:r>
        <w:br/>
      </w:r>
      <w:r>
        <w:rPr>
          <w:rFonts w:ascii="Times New Roman"/>
          <w:b w:val="false"/>
          <w:i w:val="false"/>
          <w:color w:val="000000"/>
          <w:sz w:val="28"/>
        </w:rPr>
        <w:t>
(интерес),
</w:t>
      </w:r>
      <w:r>
        <w:br/>
      </w:r>
      <w:r>
        <w:rPr>
          <w:rFonts w:ascii="Times New Roman"/>
          <w:b w:val="false"/>
          <w:i w:val="false"/>
          <w:color w:val="000000"/>
          <w:sz w:val="28"/>
        </w:rPr>
        <w:t>
выплаченное по
</w:t>
      </w:r>
      <w:r>
        <w:br/>
      </w:r>
      <w:r>
        <w:rPr>
          <w:rFonts w:ascii="Times New Roman"/>
          <w:b w:val="false"/>
          <w:i w:val="false"/>
          <w:color w:val="000000"/>
          <w:sz w:val="28"/>
        </w:rPr>
        <w:t>
депозитам:
</w:t>
      </w:r>
      <w:r>
        <w:br/>
      </w:r>
      <w:r>
        <w:rPr>
          <w:rFonts w:ascii="Times New Roman"/>
          <w:b w:val="false"/>
          <w:i w:val="false"/>
          <w:color w:val="000000"/>
          <w:sz w:val="28"/>
        </w:rPr>
        <w:t>
Депозиты до         ПУ220=5021+5022+5023+5024+5201+5202+5203
</w:t>
      </w:r>
      <w:r>
        <w:br/>
      </w:r>
      <w:r>
        <w:rPr>
          <w:rFonts w:ascii="Times New Roman"/>
          <w:b w:val="false"/>
          <w:i w:val="false"/>
          <w:color w:val="000000"/>
          <w:sz w:val="28"/>
        </w:rPr>
        <w:t>
востребования       +5207+5211+(5058+5221+5223+5229+5230 - в
</w:t>
      </w:r>
      <w:r>
        <w:br/>
      </w:r>
      <w:r>
        <w:rPr>
          <w:rFonts w:ascii="Times New Roman"/>
          <w:b w:val="false"/>
          <w:i w:val="false"/>
          <w:color w:val="000000"/>
          <w:sz w:val="28"/>
        </w:rPr>
        <w:t>
                    части дспозитов до востребования)
</w:t>
      </w:r>
      <w:r>
        <w:br/>
      </w:r>
      <w:r>
        <w:rPr>
          <w:rFonts w:ascii="Times New Roman"/>
          <w:b w:val="false"/>
          <w:i w:val="false"/>
          <w:color w:val="000000"/>
          <w:sz w:val="28"/>
        </w:rPr>
        <w:t>
Сберегательные
</w:t>
      </w:r>
      <w:r>
        <w:br/>
      </w:r>
      <w:r>
        <w:rPr>
          <w:rFonts w:ascii="Times New Roman"/>
          <w:b w:val="false"/>
          <w:i w:val="false"/>
          <w:color w:val="000000"/>
          <w:sz w:val="28"/>
        </w:rPr>
        <w:t>
депозиты            ПУ230=ПУ220+ПУ240 (в части сберегательных
</w:t>
      </w:r>
      <w:r>
        <w:br/>
      </w:r>
      <w:r>
        <w:rPr>
          <w:rFonts w:ascii="Times New Roman"/>
          <w:b w:val="false"/>
          <w:i w:val="false"/>
          <w:color w:val="000000"/>
          <w:sz w:val="28"/>
        </w:rPr>
        <w:t>
                    депозитов)
</w:t>
      </w:r>
      <w:r>
        <w:br/>
      </w:r>
      <w:r>
        <w:rPr>
          <w:rFonts w:ascii="Times New Roman"/>
          <w:b w:val="false"/>
          <w:i w:val="false"/>
          <w:color w:val="000000"/>
          <w:sz w:val="28"/>
        </w:rPr>
        <w:t>
Срочные депозиты    ПУ240=5111+5112+5113+5121+5122+5123+5124
</w:t>
      </w:r>
      <w:r>
        <w:br/>
      </w:r>
      <w:r>
        <w:rPr>
          <w:rFonts w:ascii="Times New Roman"/>
          <w:b w:val="false"/>
          <w:i w:val="false"/>
          <w:color w:val="000000"/>
          <w:sz w:val="28"/>
        </w:rPr>
        <w:t>
                    +5125+5127+5215+5217+5219+(5058+5221+
</w:t>
      </w:r>
      <w:r>
        <w:br/>
      </w:r>
      <w:r>
        <w:rPr>
          <w:rFonts w:ascii="Times New Roman"/>
          <w:b w:val="false"/>
          <w:i w:val="false"/>
          <w:color w:val="000000"/>
          <w:sz w:val="28"/>
        </w:rPr>
        <w:t>
                    223+5229+5230- в части срочных депозитов)
</w:t>
      </w:r>
      <w:r>
        <w:br/>
      </w:r>
      <w:r>
        <w:rPr>
          <w:rFonts w:ascii="Times New Roman"/>
          <w:b w:val="false"/>
          <w:i w:val="false"/>
          <w:color w:val="000000"/>
          <w:sz w:val="28"/>
        </w:rPr>
        <w:t>
Задолженность перед
</w:t>
      </w:r>
      <w:r>
        <w:br/>
      </w:r>
      <w:r>
        <w:rPr>
          <w:rFonts w:ascii="Times New Roman"/>
          <w:b w:val="false"/>
          <w:i w:val="false"/>
          <w:color w:val="000000"/>
          <w:sz w:val="28"/>
        </w:rPr>
        <w:t>
НБРК:               ПУ250=5051+5351+5352+5353+5354+5355
</w:t>
      </w:r>
      <w:r>
        <w:br/>
      </w:r>
      <w:r>
        <w:rPr>
          <w:rFonts w:ascii="Times New Roman"/>
          <w:b w:val="false"/>
          <w:i w:val="false"/>
          <w:color w:val="000000"/>
          <w:sz w:val="28"/>
        </w:rPr>
        <w:t>
Задолженность перед ПУ260=5052+5054+5055+5056+5057+5058 (в
</w:t>
      </w:r>
      <w:r>
        <w:br/>
      </w:r>
      <w:r>
        <w:rPr>
          <w:rFonts w:ascii="Times New Roman"/>
          <w:b w:val="false"/>
          <w:i w:val="false"/>
          <w:color w:val="000000"/>
          <w:sz w:val="28"/>
        </w:rPr>
        <w:t>
др. банками и       части расходов по кредитам)+5095+5227+
</w:t>
      </w:r>
      <w:r>
        <w:br/>
      </w:r>
      <w:r>
        <w:rPr>
          <w:rFonts w:ascii="Times New Roman"/>
          <w:b w:val="false"/>
          <w:i w:val="false"/>
          <w:color w:val="000000"/>
          <w:sz w:val="28"/>
        </w:rPr>
        <w:t>
организациями,      (5230- в части финансового лизинга)
</w:t>
      </w:r>
      <w:r>
        <w:br/>
      </w:r>
      <w:r>
        <w:rPr>
          <w:rFonts w:ascii="Times New Roman"/>
          <w:b w:val="false"/>
          <w:i w:val="false"/>
          <w:color w:val="000000"/>
          <w:sz w:val="28"/>
        </w:rPr>
        <w:t>
осуществляющими
</w:t>
      </w:r>
      <w:r>
        <w:br/>
      </w:r>
      <w:r>
        <w:rPr>
          <w:rFonts w:ascii="Times New Roman"/>
          <w:b w:val="false"/>
          <w:i w:val="false"/>
          <w:color w:val="000000"/>
          <w:sz w:val="28"/>
        </w:rPr>
        <w:t>
отд. виды
</w:t>
      </w:r>
      <w:r>
        <w:br/>
      </w:r>
      <w:r>
        <w:rPr>
          <w:rFonts w:ascii="Times New Roman"/>
          <w:b w:val="false"/>
          <w:i w:val="false"/>
          <w:color w:val="000000"/>
          <w:sz w:val="28"/>
        </w:rPr>
        <w:t>
банковской
</w:t>
      </w:r>
      <w:r>
        <w:br/>
      </w:r>
      <w:r>
        <w:rPr>
          <w:rFonts w:ascii="Times New Roman"/>
          <w:b w:val="false"/>
          <w:i w:val="false"/>
          <w:color w:val="000000"/>
          <w:sz w:val="28"/>
        </w:rPr>
        <w:t>
деятельности:
</w:t>
      </w:r>
      <w:r>
        <w:br/>
      </w:r>
      <w:r>
        <w:rPr>
          <w:rFonts w:ascii="Times New Roman"/>
          <w:b w:val="false"/>
          <w:i w:val="false"/>
          <w:color w:val="000000"/>
          <w:sz w:val="28"/>
        </w:rPr>
        <w:t>
Задолженность       ПУ270=5053+5059
</w:t>
      </w:r>
      <w:r>
        <w:br/>
      </w:r>
      <w:r>
        <w:rPr>
          <w:rFonts w:ascii="Times New Roman"/>
          <w:b w:val="false"/>
          <w:i w:val="false"/>
          <w:color w:val="000000"/>
          <w:sz w:val="28"/>
        </w:rPr>
        <w:t>
перед междунар.
</w:t>
      </w:r>
      <w:r>
        <w:br/>
      </w:r>
      <w:r>
        <w:rPr>
          <w:rFonts w:ascii="Times New Roman"/>
          <w:b w:val="false"/>
          <w:i w:val="false"/>
          <w:color w:val="000000"/>
          <w:sz w:val="28"/>
        </w:rPr>
        <w:t>
финансовыми
</w:t>
      </w:r>
      <w:r>
        <w:br/>
      </w:r>
      <w:r>
        <w:rPr>
          <w:rFonts w:ascii="Times New Roman"/>
          <w:b w:val="false"/>
          <w:i w:val="false"/>
          <w:color w:val="000000"/>
          <w:sz w:val="28"/>
        </w:rPr>
        <w:t>
организациями:
</w:t>
      </w:r>
      <w:r>
        <w:br/>
      </w:r>
      <w:r>
        <w:rPr>
          <w:rFonts w:ascii="Times New Roman"/>
          <w:b w:val="false"/>
          <w:i w:val="false"/>
          <w:color w:val="000000"/>
          <w:sz w:val="28"/>
        </w:rPr>
        <w:t>
Вознаграждение      ПУ280=5302
</w:t>
      </w:r>
      <w:r>
        <w:br/>
      </w:r>
      <w:r>
        <w:rPr>
          <w:rFonts w:ascii="Times New Roman"/>
          <w:b w:val="false"/>
          <w:i w:val="false"/>
          <w:color w:val="000000"/>
          <w:sz w:val="28"/>
        </w:rPr>
        <w:t>
(интерес),
</w:t>
      </w:r>
      <w:r>
        <w:br/>
      </w:r>
      <w:r>
        <w:rPr>
          <w:rFonts w:ascii="Times New Roman"/>
          <w:b w:val="false"/>
          <w:i w:val="false"/>
          <w:color w:val="000000"/>
          <w:sz w:val="28"/>
        </w:rPr>
        <w:t>
выплаченное по
</w:t>
      </w:r>
      <w:r>
        <w:br/>
      </w:r>
      <w:r>
        <w:rPr>
          <w:rFonts w:ascii="Times New Roman"/>
          <w:b w:val="false"/>
          <w:i w:val="false"/>
          <w:color w:val="000000"/>
          <w:sz w:val="28"/>
        </w:rPr>
        <w:t>
соглаш-м "Репо":
</w:t>
      </w:r>
      <w:r>
        <w:br/>
      </w:r>
      <w:r>
        <w:rPr>
          <w:rFonts w:ascii="Times New Roman"/>
          <w:b w:val="false"/>
          <w:i w:val="false"/>
          <w:color w:val="000000"/>
          <w:sz w:val="28"/>
        </w:rPr>
        <w:t>
Прочие расходы,     ПУ290=5401+5402+5301+5303+5225+5250+
</w:t>
      </w:r>
      <w:r>
        <w:br/>
      </w:r>
      <w:r>
        <w:rPr>
          <w:rFonts w:ascii="Times New Roman"/>
          <w:b w:val="false"/>
          <w:i w:val="false"/>
          <w:color w:val="000000"/>
          <w:sz w:val="28"/>
        </w:rPr>
        <w:t>
связ. с выплатой    5920 (в части связ. с выплатой вознагр.
</w:t>
      </w:r>
      <w:r>
        <w:br/>
      </w:r>
      <w:r>
        <w:rPr>
          <w:rFonts w:ascii="Times New Roman"/>
          <w:b w:val="false"/>
          <w:i w:val="false"/>
          <w:color w:val="000000"/>
          <w:sz w:val="28"/>
        </w:rPr>
        <w:t>
вознагражд.        (интереса)
</w:t>
      </w:r>
      <w:r>
        <w:br/>
      </w:r>
      <w:r>
        <w:rPr>
          <w:rFonts w:ascii="Times New Roman"/>
          <w:b w:val="false"/>
          <w:i w:val="false"/>
          <w:color w:val="000000"/>
          <w:sz w:val="28"/>
        </w:rPr>
        <w:t>
(интереса):
</w:t>
      </w:r>
      <w:r>
        <w:br/>
      </w:r>
      <w:r>
        <w:rPr>
          <w:rFonts w:ascii="Times New Roman"/>
          <w:b w:val="false"/>
          <w:i w:val="false"/>
          <w:color w:val="000000"/>
          <w:sz w:val="28"/>
        </w:rPr>
        <w:t>
ЧИСТЫЙ ДОХОД,СВЯЗ.  ПУ30=ПУ10-ПУ20
</w:t>
      </w:r>
      <w:r>
        <w:br/>
      </w:r>
      <w:r>
        <w:rPr>
          <w:rFonts w:ascii="Times New Roman"/>
          <w:b w:val="false"/>
          <w:i w:val="false"/>
          <w:color w:val="000000"/>
          <w:sz w:val="28"/>
        </w:rPr>
        <w:t>
С ПОЛУЧ. ВОЗНАГРАЖД.
</w:t>
      </w:r>
      <w:r>
        <w:br/>
      </w:r>
      <w:r>
        <w:rPr>
          <w:rFonts w:ascii="Times New Roman"/>
          <w:b w:val="false"/>
          <w:i w:val="false"/>
          <w:color w:val="000000"/>
          <w:sz w:val="28"/>
        </w:rPr>
        <w:t>
(ИНТЕРЕСА)
</w:t>
      </w:r>
      <w:r>
        <w:br/>
      </w:r>
      <w:r>
        <w:rPr>
          <w:rFonts w:ascii="Times New Roman"/>
          <w:b w:val="false"/>
          <w:i w:val="false"/>
          <w:color w:val="000000"/>
          <w:sz w:val="28"/>
        </w:rPr>
        <w:t>
ДОХОДЫ, НЕ СВЯЗ. С  ПУ40=ПУ410+ПУ420+ПУ430+ПУ470
</w:t>
      </w:r>
      <w:r>
        <w:br/>
      </w:r>
      <w:r>
        <w:rPr>
          <w:rFonts w:ascii="Times New Roman"/>
          <w:b w:val="false"/>
          <w:i w:val="false"/>
          <w:color w:val="000000"/>
          <w:sz w:val="28"/>
        </w:rPr>
        <w:t>
ПОЛУЧ. ВОЗНАГРАЖД.
</w:t>
      </w:r>
      <w:r>
        <w:br/>
      </w:r>
      <w:r>
        <w:rPr>
          <w:rFonts w:ascii="Times New Roman"/>
          <w:b w:val="false"/>
          <w:i w:val="false"/>
          <w:color w:val="000000"/>
          <w:sz w:val="28"/>
        </w:rPr>
        <w:t>
(ИНТЕРЕСА):
</w:t>
      </w:r>
      <w:r>
        <w:br/>
      </w:r>
      <w:r>
        <w:rPr>
          <w:rFonts w:ascii="Times New Roman"/>
          <w:b w:val="false"/>
          <w:i w:val="false"/>
          <w:color w:val="000000"/>
          <w:sz w:val="28"/>
        </w:rPr>
        <w:t>
Доходы от акций и   ПУ410=4471+4472+4475
</w:t>
      </w:r>
      <w:r>
        <w:br/>
      </w:r>
      <w:r>
        <w:rPr>
          <w:rFonts w:ascii="Times New Roman"/>
          <w:b w:val="false"/>
          <w:i w:val="false"/>
          <w:color w:val="000000"/>
          <w:sz w:val="28"/>
        </w:rPr>
        <w:t>
других инвестиций в
</w:t>
      </w:r>
      <w:r>
        <w:br/>
      </w:r>
      <w:r>
        <w:rPr>
          <w:rFonts w:ascii="Times New Roman"/>
          <w:b w:val="false"/>
          <w:i w:val="false"/>
          <w:color w:val="000000"/>
          <w:sz w:val="28"/>
        </w:rPr>
        <w:t>
акционерный капитал
</w:t>
      </w:r>
      <w:r>
        <w:br/>
      </w:r>
      <w:r>
        <w:rPr>
          <w:rFonts w:ascii="Times New Roman"/>
          <w:b w:val="false"/>
          <w:i w:val="false"/>
          <w:color w:val="000000"/>
          <w:sz w:val="28"/>
        </w:rPr>
        <w:t>
и субординированный
</w:t>
      </w:r>
      <w:r>
        <w:br/>
      </w:r>
      <w:r>
        <w:rPr>
          <w:rFonts w:ascii="Times New Roman"/>
          <w:b w:val="false"/>
          <w:i w:val="false"/>
          <w:color w:val="000000"/>
          <w:sz w:val="28"/>
        </w:rPr>
        <w:t>
долг:
</w:t>
      </w:r>
      <w:r>
        <w:br/>
      </w:r>
      <w:r>
        <w:rPr>
          <w:rFonts w:ascii="Times New Roman"/>
          <w:b w:val="false"/>
          <w:i w:val="false"/>
          <w:color w:val="000000"/>
          <w:sz w:val="28"/>
        </w:rPr>
        <w:t>
Плата за            ПУ420=4601+4602+4603+4604+4605+4606+4607
</w:t>
      </w:r>
      <w:r>
        <w:br/>
      </w:r>
      <w:r>
        <w:rPr>
          <w:rFonts w:ascii="Times New Roman"/>
          <w:b w:val="false"/>
          <w:i w:val="false"/>
          <w:color w:val="000000"/>
          <w:sz w:val="28"/>
        </w:rPr>
        <w:t>
обслужив-е, перевод +4608
</w:t>
      </w:r>
      <w:r>
        <w:br/>
      </w:r>
      <w:r>
        <w:rPr>
          <w:rFonts w:ascii="Times New Roman"/>
          <w:b w:val="false"/>
          <w:i w:val="false"/>
          <w:color w:val="000000"/>
          <w:sz w:val="28"/>
        </w:rPr>
        <w:t>
платежей и
</w:t>
      </w:r>
      <w:r>
        <w:br/>
      </w:r>
      <w:r>
        <w:rPr>
          <w:rFonts w:ascii="Times New Roman"/>
          <w:b w:val="false"/>
          <w:i w:val="false"/>
          <w:color w:val="000000"/>
          <w:sz w:val="28"/>
        </w:rPr>
        <w:t>
комиссионные сборы:
</w:t>
      </w:r>
      <w:r>
        <w:br/>
      </w:r>
      <w:r>
        <w:rPr>
          <w:rFonts w:ascii="Times New Roman"/>
          <w:b w:val="false"/>
          <w:i w:val="false"/>
          <w:color w:val="000000"/>
          <w:sz w:val="28"/>
        </w:rPr>
        <w:t>
Выручка/(потери) от
</w:t>
      </w:r>
      <w:r>
        <w:br/>
      </w:r>
      <w:r>
        <w:rPr>
          <w:rFonts w:ascii="Times New Roman"/>
          <w:b w:val="false"/>
          <w:i w:val="false"/>
          <w:color w:val="000000"/>
          <w:sz w:val="28"/>
        </w:rPr>
        <w:t>
финансовых операций:ПУ430=ПУ440+ПУ450+ПУ460
</w:t>
      </w:r>
      <w:r>
        <w:br/>
      </w:r>
      <w:r>
        <w:rPr>
          <w:rFonts w:ascii="Times New Roman"/>
          <w:b w:val="false"/>
          <w:i w:val="false"/>
          <w:color w:val="000000"/>
          <w:sz w:val="28"/>
        </w:rPr>
        <w:t>
Выручка/(потери) от  ПУ440=4510+4520+4560/(5510+5520+5560)
</w:t>
      </w:r>
      <w:r>
        <w:br/>
      </w:r>
      <w:r>
        <w:rPr>
          <w:rFonts w:ascii="Times New Roman"/>
          <w:b w:val="false"/>
          <w:i w:val="false"/>
          <w:color w:val="000000"/>
          <w:sz w:val="28"/>
        </w:rPr>
        <w:t>
продажи ценных
</w:t>
      </w:r>
      <w:r>
        <w:br/>
      </w:r>
      <w:r>
        <w:rPr>
          <w:rFonts w:ascii="Times New Roman"/>
          <w:b w:val="false"/>
          <w:i w:val="false"/>
          <w:color w:val="000000"/>
          <w:sz w:val="28"/>
        </w:rPr>
        <w:t>
бумаг
</w:t>
      </w:r>
      <w:r>
        <w:br/>
      </w:r>
      <w:r>
        <w:rPr>
          <w:rFonts w:ascii="Times New Roman"/>
          <w:b w:val="false"/>
          <w:i w:val="false"/>
          <w:color w:val="000000"/>
          <w:sz w:val="28"/>
        </w:rPr>
        <w:t>
Выручка/(потери) от  ПУ450=4540+4580/(5540+5580)
</w:t>
      </w:r>
      <w:r>
        <w:br/>
      </w:r>
      <w:r>
        <w:rPr>
          <w:rFonts w:ascii="Times New Roman"/>
          <w:b w:val="false"/>
          <w:i w:val="false"/>
          <w:color w:val="000000"/>
          <w:sz w:val="28"/>
        </w:rPr>
        <w:t>
продажи драгоценных
</w:t>
      </w:r>
      <w:r>
        <w:br/>
      </w:r>
      <w:r>
        <w:rPr>
          <w:rFonts w:ascii="Times New Roman"/>
          <w:b w:val="false"/>
          <w:i w:val="false"/>
          <w:color w:val="000000"/>
          <w:sz w:val="28"/>
        </w:rPr>
        <w:t>
металлов
</w:t>
      </w:r>
      <w:r>
        <w:br/>
      </w:r>
      <w:r>
        <w:rPr>
          <w:rFonts w:ascii="Times New Roman"/>
          <w:b w:val="false"/>
          <w:i w:val="false"/>
          <w:color w:val="000000"/>
          <w:sz w:val="28"/>
        </w:rPr>
        <w:t>
Выручка/(потери) от  ПУ460=4530+4550+4570+4590/(5530+5550
</w:t>
      </w:r>
      <w:r>
        <w:br/>
      </w:r>
      <w:r>
        <w:rPr>
          <w:rFonts w:ascii="Times New Roman"/>
          <w:b w:val="false"/>
          <w:i w:val="false"/>
          <w:color w:val="000000"/>
          <w:sz w:val="28"/>
        </w:rPr>
        <w:t>
продажи иностранной +5570+5590)(в части ценных бумаг,
</w:t>
      </w:r>
      <w:r>
        <w:br/>
      </w:r>
      <w:r>
        <w:rPr>
          <w:rFonts w:ascii="Times New Roman"/>
          <w:b w:val="false"/>
          <w:i w:val="false"/>
          <w:color w:val="000000"/>
          <w:sz w:val="28"/>
        </w:rPr>
        <w:t>
валюты              предназначенных для продажи, включая
</w:t>
      </w:r>
      <w:r>
        <w:br/>
      </w:r>
      <w:r>
        <w:rPr>
          <w:rFonts w:ascii="Times New Roman"/>
          <w:b w:val="false"/>
          <w:i w:val="false"/>
          <w:color w:val="000000"/>
          <w:sz w:val="28"/>
        </w:rPr>
        <w:t>
                    гос. ц/б)
</w:t>
      </w:r>
      <w:r>
        <w:br/>
      </w:r>
      <w:r>
        <w:rPr>
          <w:rFonts w:ascii="Times New Roman"/>
          <w:b w:val="false"/>
          <w:i w:val="false"/>
          <w:color w:val="000000"/>
          <w:sz w:val="28"/>
        </w:rPr>
        <w:t>
Прочие доходы, не   ПУ470=4801+4802+4920 (за искл. суммы по
</w:t>
      </w:r>
      <w:r>
        <w:br/>
      </w:r>
      <w:r>
        <w:rPr>
          <w:rFonts w:ascii="Times New Roman"/>
          <w:b w:val="false"/>
          <w:i w:val="false"/>
          <w:color w:val="000000"/>
          <w:sz w:val="28"/>
        </w:rPr>
        <w:t>
связ. с получ.      стр. ПУ195)
</w:t>
      </w:r>
      <w:r>
        <w:br/>
      </w:r>
      <w:r>
        <w:rPr>
          <w:rFonts w:ascii="Times New Roman"/>
          <w:b w:val="false"/>
          <w:i w:val="false"/>
          <w:color w:val="000000"/>
          <w:sz w:val="28"/>
        </w:rPr>
        <w:t>
вознагражд.
</w:t>
      </w:r>
      <w:r>
        <w:br/>
      </w:r>
      <w:r>
        <w:rPr>
          <w:rFonts w:ascii="Times New Roman"/>
          <w:b w:val="false"/>
          <w:i w:val="false"/>
          <w:color w:val="000000"/>
          <w:sz w:val="28"/>
        </w:rPr>
        <w:t>
(интереса):
</w:t>
      </w:r>
      <w:r>
        <w:br/>
      </w:r>
      <w:r>
        <w:rPr>
          <w:rFonts w:ascii="Times New Roman"/>
          <w:b w:val="false"/>
          <w:i w:val="false"/>
          <w:color w:val="000000"/>
          <w:sz w:val="28"/>
        </w:rPr>
        <w:t>
РАСХОДЫ, НЕ СВЯЗ.
</w:t>
      </w:r>
      <w:r>
        <w:br/>
      </w:r>
      <w:r>
        <w:rPr>
          <w:rFonts w:ascii="Times New Roman"/>
          <w:b w:val="false"/>
          <w:i w:val="false"/>
          <w:color w:val="000000"/>
          <w:sz w:val="28"/>
        </w:rPr>
        <w:t>
С ВЫПЛАТОЙ
</w:t>
      </w:r>
      <w:r>
        <w:br/>
      </w:r>
      <w:r>
        <w:rPr>
          <w:rFonts w:ascii="Times New Roman"/>
          <w:b w:val="false"/>
          <w:i w:val="false"/>
          <w:color w:val="000000"/>
          <w:sz w:val="28"/>
        </w:rPr>
        <w:t>
ВОЗНАГРАЖД.         ПУ50=ПУ510+ПУ560+ПУ570+ПУ580
</w:t>
      </w:r>
      <w:r>
        <w:br/>
      </w:r>
      <w:r>
        <w:rPr>
          <w:rFonts w:ascii="Times New Roman"/>
          <w:b w:val="false"/>
          <w:i w:val="false"/>
          <w:color w:val="000000"/>
          <w:sz w:val="28"/>
        </w:rPr>
        <w:t>
(ИНТЕРЕСА):
</w:t>
      </w:r>
      <w:r>
        <w:br/>
      </w:r>
      <w:r>
        <w:rPr>
          <w:rFonts w:ascii="Times New Roman"/>
          <w:b w:val="false"/>
          <w:i w:val="false"/>
          <w:color w:val="000000"/>
          <w:sz w:val="28"/>
        </w:rPr>
        <w:t>
Расходы на персонал
</w:t>
      </w:r>
      <w:r>
        <w:br/>
      </w:r>
      <w:r>
        <w:rPr>
          <w:rFonts w:ascii="Times New Roman"/>
          <w:b w:val="false"/>
          <w:i w:val="false"/>
          <w:color w:val="000000"/>
          <w:sz w:val="28"/>
        </w:rPr>
        <w:t>
банка:              ПУ510=ПУ520+ПУ530+ПУ540+ПУ550
</w:t>
      </w:r>
      <w:r>
        <w:br/>
      </w:r>
      <w:r>
        <w:rPr>
          <w:rFonts w:ascii="Times New Roman"/>
          <w:b w:val="false"/>
          <w:i w:val="false"/>
          <w:color w:val="000000"/>
          <w:sz w:val="28"/>
        </w:rPr>
        <w:t>
Заработная плата    ПУ520=5721+5722+5727
</w:t>
      </w:r>
      <w:r>
        <w:br/>
      </w:r>
      <w:r>
        <w:rPr>
          <w:rFonts w:ascii="Times New Roman"/>
          <w:b w:val="false"/>
          <w:i w:val="false"/>
          <w:color w:val="000000"/>
          <w:sz w:val="28"/>
        </w:rPr>
        <w:t>
Пособия             ПУ530=(5728+5729 - в части пособий)
</w:t>
      </w:r>
      <w:r>
        <w:br/>
      </w:r>
      <w:r>
        <w:rPr>
          <w:rFonts w:ascii="Times New Roman"/>
          <w:b w:val="false"/>
          <w:i w:val="false"/>
          <w:color w:val="000000"/>
          <w:sz w:val="28"/>
        </w:rPr>
        <w:t>
Налоги с фонда
</w:t>
      </w:r>
      <w:r>
        <w:br/>
      </w:r>
      <w:r>
        <w:rPr>
          <w:rFonts w:ascii="Times New Roman"/>
          <w:b w:val="false"/>
          <w:i w:val="false"/>
          <w:color w:val="000000"/>
          <w:sz w:val="28"/>
        </w:rPr>
        <w:t>
заработной платы    ПУ540=5728(в части налогов)
</w:t>
      </w:r>
      <w:r>
        <w:br/>
      </w:r>
      <w:r>
        <w:rPr>
          <w:rFonts w:ascii="Times New Roman"/>
          <w:b w:val="false"/>
          <w:i w:val="false"/>
          <w:color w:val="000000"/>
          <w:sz w:val="28"/>
        </w:rPr>
        <w:t>
Прочие расходы на
</w:t>
      </w:r>
      <w:r>
        <w:br/>
      </w:r>
      <w:r>
        <w:rPr>
          <w:rFonts w:ascii="Times New Roman"/>
          <w:b w:val="false"/>
          <w:i w:val="false"/>
          <w:color w:val="000000"/>
          <w:sz w:val="28"/>
        </w:rPr>
        <w:t>
персонал банка:     ПУ550=5724+5725+5726+5728(за искл. сумм
</w:t>
      </w:r>
      <w:r>
        <w:br/>
      </w:r>
      <w:r>
        <w:rPr>
          <w:rFonts w:ascii="Times New Roman"/>
          <w:b w:val="false"/>
          <w:i w:val="false"/>
          <w:color w:val="000000"/>
          <w:sz w:val="28"/>
        </w:rPr>
        <w:t>
                    по ПУ540)+5729 (в части расходов на
</w:t>
      </w:r>
      <w:r>
        <w:br/>
      </w:r>
      <w:r>
        <w:rPr>
          <w:rFonts w:ascii="Times New Roman"/>
          <w:b w:val="false"/>
          <w:i w:val="false"/>
          <w:color w:val="000000"/>
          <w:sz w:val="28"/>
        </w:rPr>
        <w:t>
                    персонал)
</w:t>
      </w:r>
      <w:r>
        <w:br/>
      </w:r>
      <w:r>
        <w:rPr>
          <w:rFonts w:ascii="Times New Roman"/>
          <w:b w:val="false"/>
          <w:i w:val="false"/>
          <w:color w:val="000000"/>
          <w:sz w:val="28"/>
        </w:rPr>
        <w:t>
Расходы на
</w:t>
      </w:r>
      <w:r>
        <w:br/>
      </w:r>
      <w:r>
        <w:rPr>
          <w:rFonts w:ascii="Times New Roman"/>
          <w:b w:val="false"/>
          <w:i w:val="false"/>
          <w:color w:val="000000"/>
          <w:sz w:val="28"/>
        </w:rPr>
        <w:t>
содержание офиса и
</w:t>
      </w:r>
      <w:r>
        <w:br/>
      </w:r>
      <w:r>
        <w:rPr>
          <w:rFonts w:ascii="Times New Roman"/>
          <w:b w:val="false"/>
          <w:i w:val="false"/>
          <w:color w:val="000000"/>
          <w:sz w:val="28"/>
        </w:rPr>
        <w:t>
оборудования:       ПУ560=5741+5742+5744+5746+5748+5781+
</w:t>
      </w:r>
      <w:r>
        <w:br/>
      </w:r>
      <w:r>
        <w:rPr>
          <w:rFonts w:ascii="Times New Roman"/>
          <w:b w:val="false"/>
          <w:i w:val="false"/>
          <w:color w:val="000000"/>
          <w:sz w:val="28"/>
        </w:rPr>
        <w:t>
                    5782+5783+5784+5785+5786+5787+5801
</w:t>
      </w:r>
      <w:r>
        <w:br/>
      </w:r>
      <w:r>
        <w:rPr>
          <w:rFonts w:ascii="Times New Roman"/>
          <w:b w:val="false"/>
          <w:i w:val="false"/>
          <w:color w:val="000000"/>
          <w:sz w:val="28"/>
        </w:rPr>
        <w:t>
Судебные издержки   ПУ570=5769 (в части суд. издержек)
</w:t>
      </w:r>
      <w:r>
        <w:br/>
      </w:r>
      <w:r>
        <w:rPr>
          <w:rFonts w:ascii="Times New Roman"/>
          <w:b w:val="false"/>
          <w:i w:val="false"/>
          <w:color w:val="000000"/>
          <w:sz w:val="28"/>
        </w:rPr>
        <w:t>
Прочие расходы, не
</w:t>
      </w:r>
      <w:r>
        <w:br/>
      </w:r>
      <w:r>
        <w:rPr>
          <w:rFonts w:ascii="Times New Roman"/>
          <w:b w:val="false"/>
          <w:i w:val="false"/>
          <w:color w:val="000000"/>
          <w:sz w:val="28"/>
        </w:rPr>
        <w:t>
связ. с выплатой
</w:t>
      </w:r>
      <w:r>
        <w:br/>
      </w:r>
      <w:r>
        <w:rPr>
          <w:rFonts w:ascii="Times New Roman"/>
          <w:b w:val="false"/>
          <w:i w:val="false"/>
          <w:color w:val="000000"/>
          <w:sz w:val="28"/>
        </w:rPr>
        <w:t>
вознагражд.
</w:t>
      </w:r>
      <w:r>
        <w:br/>
      </w:r>
      <w:r>
        <w:rPr>
          <w:rFonts w:ascii="Times New Roman"/>
          <w:b w:val="false"/>
          <w:i w:val="false"/>
          <w:color w:val="000000"/>
          <w:sz w:val="28"/>
        </w:rPr>
        <w:t>
(интереса):         ПУ580=5729(за исключ. сумм указанных
</w:t>
      </w:r>
      <w:r>
        <w:br/>
      </w:r>
      <w:r>
        <w:rPr>
          <w:rFonts w:ascii="Times New Roman"/>
          <w:b w:val="false"/>
          <w:i w:val="false"/>
          <w:color w:val="000000"/>
          <w:sz w:val="28"/>
        </w:rPr>
        <w:t>
                    выше)+5743+5745+5747+5788+5802+5900+
</w:t>
      </w:r>
      <w:r>
        <w:br/>
      </w:r>
      <w:r>
        <w:rPr>
          <w:rFonts w:ascii="Times New Roman"/>
          <w:b w:val="false"/>
          <w:i w:val="false"/>
          <w:color w:val="000000"/>
          <w:sz w:val="28"/>
        </w:rPr>
        <w:t>
                    5920(за искл. суммы по стр ПУ290)
</w:t>
      </w:r>
      <w:r>
        <w:br/>
      </w:r>
      <w:r>
        <w:rPr>
          <w:rFonts w:ascii="Times New Roman"/>
          <w:b w:val="false"/>
          <w:i w:val="false"/>
          <w:color w:val="000000"/>
          <w:sz w:val="28"/>
        </w:rPr>
        <w:t>
ЧИСТЫЙ ОПЕРАЦ.
</w:t>
      </w:r>
      <w:r>
        <w:br/>
      </w:r>
      <w:r>
        <w:rPr>
          <w:rFonts w:ascii="Times New Roman"/>
          <w:b w:val="false"/>
          <w:i w:val="false"/>
          <w:color w:val="000000"/>
          <w:sz w:val="28"/>
        </w:rPr>
        <w:t>
ДОХОД ДО ОТЧИСЛЕНИЯ
</w:t>
      </w:r>
      <w:r>
        <w:br/>
      </w:r>
      <w:r>
        <w:rPr>
          <w:rFonts w:ascii="Times New Roman"/>
          <w:b w:val="false"/>
          <w:i w:val="false"/>
          <w:color w:val="000000"/>
          <w:sz w:val="28"/>
        </w:rPr>
        <w:t>
В РЕЗЕРВЫ:          ПУ60=ПУ30+ПУ40-ПУ50
</w:t>
      </w:r>
      <w:r>
        <w:br/>
      </w:r>
      <w:r>
        <w:rPr>
          <w:rFonts w:ascii="Times New Roman"/>
          <w:b w:val="false"/>
          <w:i w:val="false"/>
          <w:color w:val="000000"/>
          <w:sz w:val="28"/>
        </w:rPr>
        <w:t>
Ассигнования на
</w:t>
      </w:r>
      <w:r>
        <w:br/>
      </w:r>
      <w:r>
        <w:rPr>
          <w:rFonts w:ascii="Times New Roman"/>
          <w:b w:val="false"/>
          <w:i w:val="false"/>
          <w:color w:val="000000"/>
          <w:sz w:val="28"/>
        </w:rPr>
        <w:t>
покрытие убытков по
</w:t>
      </w:r>
      <w:r>
        <w:br/>
      </w:r>
      <w:r>
        <w:rPr>
          <w:rFonts w:ascii="Times New Roman"/>
          <w:b w:val="false"/>
          <w:i w:val="false"/>
          <w:color w:val="000000"/>
          <w:sz w:val="28"/>
        </w:rPr>
        <w:t>
классифицированным  ПУ62=5451+5452+5455+5456+5458+5459
</w:t>
      </w:r>
      <w:r>
        <w:br/>
      </w:r>
      <w:r>
        <w:rPr>
          <w:rFonts w:ascii="Times New Roman"/>
          <w:b w:val="false"/>
          <w:i w:val="false"/>
          <w:color w:val="000000"/>
          <w:sz w:val="28"/>
        </w:rPr>
        <w:t>
активам:
</w:t>
      </w:r>
      <w:r>
        <w:br/>
      </w:r>
      <w:r>
        <w:rPr>
          <w:rFonts w:ascii="Times New Roman"/>
          <w:b w:val="false"/>
          <w:i w:val="false"/>
          <w:color w:val="000000"/>
          <w:sz w:val="28"/>
        </w:rPr>
        <w:t>
ЧИСТЫЙ ОПЕРАЦИОННЫЙ
</w:t>
      </w:r>
      <w:r>
        <w:br/>
      </w:r>
      <w:r>
        <w:rPr>
          <w:rFonts w:ascii="Times New Roman"/>
          <w:b w:val="false"/>
          <w:i w:val="false"/>
          <w:color w:val="000000"/>
          <w:sz w:val="28"/>
        </w:rPr>
        <w:t>
ДОХОД ПОСЛЕ         ПУ70=ПУ60-ПУ62
</w:t>
      </w:r>
      <w:r>
        <w:br/>
      </w:r>
      <w:r>
        <w:rPr>
          <w:rFonts w:ascii="Times New Roman"/>
          <w:b w:val="false"/>
          <w:i w:val="false"/>
          <w:color w:val="000000"/>
          <w:sz w:val="28"/>
        </w:rPr>
        <w:t>
ОТЧИСЛЕНИЙ В РЕЗЕРВ: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АКТИВОВ     ПУ700=ПУ710+ПУ720+ПУ730+ПУ740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ценных
</w:t>
      </w:r>
      <w:r>
        <w:br/>
      </w:r>
      <w:r>
        <w:rPr>
          <w:rFonts w:ascii="Times New Roman"/>
          <w:b w:val="false"/>
          <w:i w:val="false"/>
          <w:color w:val="000000"/>
          <w:sz w:val="28"/>
        </w:rPr>
        <w:t>
бумаг:              ПУ710=4851/5851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прочих
</w:t>
      </w:r>
      <w:r>
        <w:br/>
      </w:r>
      <w:r>
        <w:rPr>
          <w:rFonts w:ascii="Times New Roman"/>
          <w:b w:val="false"/>
          <w:i w:val="false"/>
          <w:color w:val="000000"/>
          <w:sz w:val="28"/>
        </w:rPr>
        <w:t>
активов:            ПУ730=(4852+4853+4854)/(5852+5853)
</w:t>
      </w:r>
      <w:r>
        <w:br/>
      </w:r>
      <w:r>
        <w:rPr>
          <w:rFonts w:ascii="Times New Roman"/>
          <w:b w:val="false"/>
          <w:i w:val="false"/>
          <w:color w:val="000000"/>
          <w:sz w:val="28"/>
        </w:rPr>
        <w:t>
Выручка (потери) по
</w:t>
      </w:r>
      <w:r>
        <w:br/>
      </w:r>
      <w:r>
        <w:rPr>
          <w:rFonts w:ascii="Times New Roman"/>
          <w:b w:val="false"/>
          <w:i w:val="false"/>
          <w:color w:val="000000"/>
          <w:sz w:val="28"/>
        </w:rPr>
        <w:t>
чистой позиции
</w:t>
      </w:r>
      <w:r>
        <w:br/>
      </w:r>
      <w:r>
        <w:rPr>
          <w:rFonts w:ascii="Times New Roman"/>
          <w:b w:val="false"/>
          <w:i w:val="false"/>
          <w:color w:val="000000"/>
          <w:sz w:val="28"/>
        </w:rPr>
        <w:t>
иностранной валюты: ПУ740=4455/5455+5304
</w:t>
      </w:r>
      <w:r>
        <w:br/>
      </w:r>
      <w:r>
        <w:rPr>
          <w:rFonts w:ascii="Times New Roman"/>
          <w:b w:val="false"/>
          <w:i w:val="false"/>
          <w:color w:val="000000"/>
          <w:sz w:val="28"/>
        </w:rPr>
        <w:t>
Непредвиденные
</w:t>
      </w:r>
      <w:r>
        <w:br/>
      </w:r>
      <w:r>
        <w:rPr>
          <w:rFonts w:ascii="Times New Roman"/>
          <w:b w:val="false"/>
          <w:i w:val="false"/>
          <w:color w:val="000000"/>
          <w:sz w:val="28"/>
        </w:rPr>
        <w:t>
статьи:             ПУ760=ПУ770-ПУ780
</w:t>
      </w:r>
      <w:r>
        <w:br/>
      </w:r>
      <w:r>
        <w:rPr>
          <w:rFonts w:ascii="Times New Roman"/>
          <w:b w:val="false"/>
          <w:i w:val="false"/>
          <w:color w:val="000000"/>
          <w:sz w:val="28"/>
        </w:rPr>
        <w:t>
Непредвиденный
</w:t>
      </w:r>
      <w:r>
        <w:br/>
      </w:r>
      <w:r>
        <w:rPr>
          <w:rFonts w:ascii="Times New Roman"/>
          <w:b w:val="false"/>
          <w:i w:val="false"/>
          <w:color w:val="000000"/>
          <w:sz w:val="28"/>
        </w:rPr>
        <w:t>
чистый доход:       ПУ770=4941+4942
</w:t>
      </w:r>
      <w:r>
        <w:br/>
      </w:r>
      <w:r>
        <w:rPr>
          <w:rFonts w:ascii="Times New Roman"/>
          <w:b w:val="false"/>
          <w:i w:val="false"/>
          <w:color w:val="000000"/>
          <w:sz w:val="28"/>
        </w:rPr>
        <w:t>
За вычетом:
</w:t>
      </w:r>
      <w:r>
        <w:br/>
      </w:r>
      <w:r>
        <w:rPr>
          <w:rFonts w:ascii="Times New Roman"/>
          <w:b w:val="false"/>
          <w:i w:val="false"/>
          <w:color w:val="000000"/>
          <w:sz w:val="28"/>
        </w:rPr>
        <w:t>
непредвиденных
</w:t>
      </w:r>
      <w:r>
        <w:br/>
      </w:r>
      <w:r>
        <w:rPr>
          <w:rFonts w:ascii="Times New Roman"/>
          <w:b w:val="false"/>
          <w:i w:val="false"/>
          <w:color w:val="000000"/>
          <w:sz w:val="28"/>
        </w:rPr>
        <w:t>
потерь              ПУ780=5941+5942
</w:t>
      </w:r>
      <w:r>
        <w:br/>
      </w:r>
      <w:r>
        <w:rPr>
          <w:rFonts w:ascii="Times New Roman"/>
          <w:b w:val="false"/>
          <w:i w:val="false"/>
          <w:color w:val="000000"/>
          <w:sz w:val="28"/>
        </w:rPr>
        <w:t>
ЧИСТЫЙ ДОХОД
</w:t>
      </w:r>
      <w:r>
        <w:br/>
      </w:r>
      <w:r>
        <w:rPr>
          <w:rFonts w:ascii="Times New Roman"/>
          <w:b w:val="false"/>
          <w:i w:val="false"/>
          <w:color w:val="000000"/>
          <w:sz w:val="28"/>
        </w:rPr>
        <w:t>
(УБЫТКИ) ДО УПЛАТЫ
</w:t>
      </w:r>
      <w:r>
        <w:br/>
      </w:r>
      <w:r>
        <w:rPr>
          <w:rFonts w:ascii="Times New Roman"/>
          <w:b w:val="false"/>
          <w:i w:val="false"/>
          <w:color w:val="000000"/>
          <w:sz w:val="28"/>
        </w:rPr>
        <w:t>
НАЛОГОВ:            ПУ80=ПУ70+ПУ700+ПУ760
</w:t>
      </w:r>
      <w:r>
        <w:br/>
      </w:r>
      <w:r>
        <w:rPr>
          <w:rFonts w:ascii="Times New Roman"/>
          <w:b w:val="false"/>
          <w:i w:val="false"/>
          <w:color w:val="000000"/>
          <w:sz w:val="28"/>
        </w:rPr>
        <w:t>
НАЛОГОВЫЕ ПЛАТЕЖИ   ПУ82=5761+5762+5763+5764+5765+5766+5767
</w:t>
      </w:r>
      <w:r>
        <w:br/>
      </w:r>
      <w:r>
        <w:rPr>
          <w:rFonts w:ascii="Times New Roman"/>
          <w:b w:val="false"/>
          <w:i w:val="false"/>
          <w:color w:val="000000"/>
          <w:sz w:val="28"/>
        </w:rPr>
        <w:t>
                    + 5768+5769+5999
</w:t>
      </w:r>
      <w:r>
        <w:br/>
      </w:r>
      <w:r>
        <w:rPr>
          <w:rFonts w:ascii="Times New Roman"/>
          <w:b w:val="false"/>
          <w:i w:val="false"/>
          <w:color w:val="000000"/>
          <w:sz w:val="28"/>
        </w:rPr>
        <w:t>
ЧИСТЫЙ ДОХОД
</w:t>
      </w:r>
      <w:r>
        <w:br/>
      </w:r>
      <w:r>
        <w:rPr>
          <w:rFonts w:ascii="Times New Roman"/>
          <w:b w:val="false"/>
          <w:i w:val="false"/>
          <w:color w:val="000000"/>
          <w:sz w:val="28"/>
        </w:rPr>
        <w:t>
(УБЫТКИ):           ПУ90=ПУ80-ПУ82=ФС762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С начала года на дату отчета
</w:t>
      </w:r>
      <w:r>
        <w:br/>
      </w:r>
      <w:r>
        <w:rPr>
          <w:rFonts w:ascii="Times New Roman"/>
          <w:b w:val="false"/>
          <w:i w:val="false"/>
          <w:color w:val="000000"/>
          <w:sz w:val="28"/>
        </w:rPr>
        <w:t>
---------------------------------------------------------------------
</w:t>
      </w:r>
      <w:r>
        <w:br/>
      </w:r>
      <w:r>
        <w:rPr>
          <w:rFonts w:ascii="Times New Roman"/>
          <w:b w:val="false"/>
          <w:i w:val="false"/>
          <w:color w:val="000000"/>
          <w:sz w:val="28"/>
        </w:rPr>
        <w:t>
Совокупный доход,     ПУ11=ПУ111+ПУ121+ПУ131+ПУ141+ПУ196
</w:t>
      </w:r>
      <w:r>
        <w:br/>
      </w:r>
      <w:r>
        <w:rPr>
          <w:rFonts w:ascii="Times New Roman"/>
          <w:b w:val="false"/>
          <w:i w:val="false"/>
          <w:color w:val="000000"/>
          <w:sz w:val="28"/>
        </w:rPr>
        <w:t>
связанный с
</w:t>
      </w:r>
      <w:r>
        <w:br/>
      </w:r>
      <w:r>
        <w:rPr>
          <w:rFonts w:ascii="Times New Roman"/>
          <w:b w:val="false"/>
          <w:i w:val="false"/>
          <w:color w:val="000000"/>
          <w:sz w:val="28"/>
        </w:rPr>
        <w:t>
получением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Доход, связанный с    ПУ111=4051+4052+4101+4102+4103+4251+4252+
</w:t>
      </w:r>
      <w:r>
        <w:br/>
      </w:r>
      <w:r>
        <w:rPr>
          <w:rFonts w:ascii="Times New Roman"/>
          <w:b w:val="false"/>
          <w:i w:val="false"/>
          <w:color w:val="000000"/>
          <w:sz w:val="28"/>
        </w:rPr>
        <w:t>
получением            4253+4254+4255+4256+(4306 -в части депозитов)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от
</w:t>
      </w:r>
      <w:r>
        <w:br/>
      </w:r>
      <w:r>
        <w:rPr>
          <w:rFonts w:ascii="Times New Roman"/>
          <w:b w:val="false"/>
          <w:i w:val="false"/>
          <w:color w:val="000000"/>
          <w:sz w:val="28"/>
        </w:rPr>
        <w:t>
депозитов в других
</w:t>
      </w:r>
      <w:r>
        <w:br/>
      </w:r>
      <w:r>
        <w:rPr>
          <w:rFonts w:ascii="Times New Roman"/>
          <w:b w:val="false"/>
          <w:i w:val="false"/>
          <w:color w:val="000000"/>
          <w:sz w:val="28"/>
        </w:rPr>
        <w:t>
банках:
</w:t>
      </w:r>
      <w:r>
        <w:br/>
      </w:r>
      <w:r>
        <w:rPr>
          <w:rFonts w:ascii="Times New Roman"/>
          <w:b w:val="false"/>
          <w:i w:val="false"/>
          <w:color w:val="000000"/>
          <w:sz w:val="28"/>
        </w:rPr>
        <w:t>
Доход, связ. с        ПУ121=4151+4152+4153+4154+4155+4201+4202+4451+
</w:t>
      </w:r>
      <w:r>
        <w:br/>
      </w:r>
      <w:r>
        <w:rPr>
          <w:rFonts w:ascii="Times New Roman"/>
          <w:b w:val="false"/>
          <w:i w:val="false"/>
          <w:color w:val="000000"/>
          <w:sz w:val="28"/>
        </w:rPr>
        <w:t>
получ.                4452+4454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облигациям
</w:t>
      </w:r>
      <w:r>
        <w:br/>
      </w:r>
      <w:r>
        <w:rPr>
          <w:rFonts w:ascii="Times New Roman"/>
          <w:b w:val="false"/>
          <w:i w:val="false"/>
          <w:color w:val="000000"/>
          <w:sz w:val="28"/>
        </w:rPr>
        <w:t>
и др. ц/б:
</w:t>
      </w:r>
      <w:r>
        <w:br/>
      </w:r>
      <w:r>
        <w:rPr>
          <w:rFonts w:ascii="Times New Roman"/>
          <w:b w:val="false"/>
          <w:i w:val="false"/>
          <w:color w:val="000000"/>
          <w:sz w:val="28"/>
        </w:rPr>
        <w:t>
Доходы, связ. с       ПУ131=4456
</w:t>
      </w:r>
      <w:r>
        <w:br/>
      </w:r>
      <w:r>
        <w:rPr>
          <w:rFonts w:ascii="Times New Roman"/>
          <w:b w:val="false"/>
          <w:i w:val="false"/>
          <w:color w:val="000000"/>
          <w:sz w:val="28"/>
        </w:rPr>
        <w:t>
получ.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операциям
</w:t>
      </w:r>
      <w:r>
        <w:br/>
      </w:r>
      <w:r>
        <w:rPr>
          <w:rFonts w:ascii="Times New Roman"/>
          <w:b w:val="false"/>
          <w:i w:val="false"/>
          <w:color w:val="000000"/>
          <w:sz w:val="28"/>
        </w:rPr>
        <w:t>
обратного "Репо":
</w:t>
      </w:r>
      <w:r>
        <w:br/>
      </w:r>
      <w:r>
        <w:rPr>
          <w:rFonts w:ascii="Times New Roman"/>
          <w:b w:val="false"/>
          <w:i w:val="false"/>
          <w:color w:val="000000"/>
          <w:sz w:val="28"/>
        </w:rPr>
        <w:t>
Доход, связанный с    ПУ141=ПУ151+ПУ161+ПУ171+ПУ191
</w:t>
      </w:r>
      <w:r>
        <w:br/>
      </w:r>
      <w:r>
        <w:rPr>
          <w:rFonts w:ascii="Times New Roman"/>
          <w:b w:val="false"/>
          <w:i w:val="false"/>
          <w:color w:val="000000"/>
          <w:sz w:val="28"/>
        </w:rPr>
        <w:t>
получением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по
</w:t>
      </w:r>
      <w:r>
        <w:br/>
      </w:r>
      <w:r>
        <w:rPr>
          <w:rFonts w:ascii="Times New Roman"/>
          <w:b w:val="false"/>
          <w:i w:val="false"/>
          <w:color w:val="000000"/>
          <w:sz w:val="28"/>
        </w:rPr>
        <w:t>
кредитам:
</w:t>
      </w:r>
      <w:r>
        <w:br/>
      </w:r>
      <w:r>
        <w:rPr>
          <w:rFonts w:ascii="Times New Roman"/>
          <w:b w:val="false"/>
          <w:i w:val="false"/>
          <w:color w:val="000000"/>
          <w:sz w:val="28"/>
        </w:rPr>
        <w:t>
Кредиты банкам       ПУ151=4301+4302+4303+4304+4305+ (4306 - в
</w:t>
      </w:r>
      <w:r>
        <w:br/>
      </w:r>
      <w:r>
        <w:rPr>
          <w:rFonts w:ascii="Times New Roman"/>
          <w:b w:val="false"/>
          <w:i w:val="false"/>
          <w:color w:val="000000"/>
          <w:sz w:val="28"/>
        </w:rPr>
        <w:t>
                     части кредитов)
</w:t>
      </w:r>
      <w:r>
        <w:br/>
      </w:r>
      <w:r>
        <w:rPr>
          <w:rFonts w:ascii="Times New Roman"/>
          <w:b w:val="false"/>
          <w:i w:val="false"/>
          <w:color w:val="000000"/>
          <w:sz w:val="28"/>
        </w:rPr>
        <w:t>
Прочие кредиты       ПУ161+ПУ171+ПУ191=4401+4403+4405+4407+
</w:t>
      </w:r>
      <w:r>
        <w:br/>
      </w:r>
      <w:r>
        <w:rPr>
          <w:rFonts w:ascii="Times New Roman"/>
          <w:b w:val="false"/>
          <w:i w:val="false"/>
          <w:color w:val="000000"/>
          <w:sz w:val="28"/>
        </w:rPr>
        <w:t>
                     4409+4411+4414+4417+4420+4422+4424+4449
</w:t>
      </w:r>
      <w:r>
        <w:br/>
      </w:r>
      <w:r>
        <w:rPr>
          <w:rFonts w:ascii="Times New Roman"/>
          <w:b w:val="false"/>
          <w:i w:val="false"/>
          <w:color w:val="000000"/>
          <w:sz w:val="28"/>
        </w:rPr>
        <w:t>
Прочие доходы,       ПУ196=4351+4352+4353+4920(в части связ. с по-
</w:t>
      </w:r>
      <w:r>
        <w:br/>
      </w:r>
      <w:r>
        <w:rPr>
          <w:rFonts w:ascii="Times New Roman"/>
          <w:b w:val="false"/>
          <w:i w:val="false"/>
          <w:color w:val="000000"/>
          <w:sz w:val="28"/>
        </w:rPr>
        <w:t>
связ. с получ.       луч. вознагр. (интереса)
</w:t>
      </w:r>
      <w:r>
        <w:br/>
      </w:r>
      <w:r>
        <w:rPr>
          <w:rFonts w:ascii="Times New Roman"/>
          <w:b w:val="false"/>
          <w:i w:val="false"/>
          <w:color w:val="000000"/>
          <w:sz w:val="28"/>
        </w:rPr>
        <w:t>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Совокупные           ПУ21=ПУ211+ПУ251+ПУ261+ПУ271+ПУ281+
</w:t>
      </w:r>
      <w:r>
        <w:br/>
      </w:r>
      <w:r>
        <w:rPr>
          <w:rFonts w:ascii="Times New Roman"/>
          <w:b w:val="false"/>
          <w:i w:val="false"/>
          <w:color w:val="000000"/>
          <w:sz w:val="28"/>
        </w:rPr>
        <w:t>
рассходы, связ. с    ПУ291
</w:t>
      </w:r>
      <w:r>
        <w:br/>
      </w:r>
      <w:r>
        <w:rPr>
          <w:rFonts w:ascii="Times New Roman"/>
          <w:b w:val="false"/>
          <w:i w:val="false"/>
          <w:color w:val="000000"/>
          <w:sz w:val="28"/>
        </w:rPr>
        <w:t>
выпл. вознагражд.
</w:t>
      </w:r>
      <w:r>
        <w:br/>
      </w:r>
      <w:r>
        <w:rPr>
          <w:rFonts w:ascii="Times New Roman"/>
          <w:b w:val="false"/>
          <w:i w:val="false"/>
          <w:color w:val="000000"/>
          <w:sz w:val="28"/>
        </w:rPr>
        <w:t>
(интереса):
</w:t>
      </w:r>
      <w:r>
        <w:br/>
      </w:r>
      <w:r>
        <w:rPr>
          <w:rFonts w:ascii="Times New Roman"/>
          <w:b w:val="false"/>
          <w:i w:val="false"/>
          <w:color w:val="000000"/>
          <w:sz w:val="28"/>
        </w:rPr>
        <w:t>
Вознаграждение       ПУ211=ПУ221+ПУ231+ПУ241
</w:t>
      </w:r>
      <w:r>
        <w:br/>
      </w:r>
      <w:r>
        <w:rPr>
          <w:rFonts w:ascii="Times New Roman"/>
          <w:b w:val="false"/>
          <w:i w:val="false"/>
          <w:color w:val="000000"/>
          <w:sz w:val="28"/>
        </w:rPr>
        <w:t>
(интерес),
</w:t>
      </w:r>
      <w:r>
        <w:br/>
      </w:r>
      <w:r>
        <w:rPr>
          <w:rFonts w:ascii="Times New Roman"/>
          <w:b w:val="false"/>
          <w:i w:val="false"/>
          <w:color w:val="000000"/>
          <w:sz w:val="28"/>
        </w:rPr>
        <w:t>
выплаченное по
</w:t>
      </w:r>
      <w:r>
        <w:br/>
      </w:r>
      <w:r>
        <w:rPr>
          <w:rFonts w:ascii="Times New Roman"/>
          <w:b w:val="false"/>
          <w:i w:val="false"/>
          <w:color w:val="000000"/>
          <w:sz w:val="28"/>
        </w:rPr>
        <w:t>
депозитам:
</w:t>
      </w:r>
      <w:r>
        <w:br/>
      </w:r>
      <w:r>
        <w:rPr>
          <w:rFonts w:ascii="Times New Roman"/>
          <w:b w:val="false"/>
          <w:i w:val="false"/>
          <w:color w:val="000000"/>
          <w:sz w:val="28"/>
        </w:rPr>
        <w:t>
Депозиты до          ПУ221=5021+5022+5023+5024+5201+5202+5203+
</w:t>
      </w:r>
      <w:r>
        <w:br/>
      </w:r>
      <w:r>
        <w:rPr>
          <w:rFonts w:ascii="Times New Roman"/>
          <w:b w:val="false"/>
          <w:i w:val="false"/>
          <w:color w:val="000000"/>
          <w:sz w:val="28"/>
        </w:rPr>
        <w:t>
востребования        5207+5211+(5058+5221+5223+5229+5230 - в части
</w:t>
      </w:r>
      <w:r>
        <w:br/>
      </w:r>
      <w:r>
        <w:rPr>
          <w:rFonts w:ascii="Times New Roman"/>
          <w:b w:val="false"/>
          <w:i w:val="false"/>
          <w:color w:val="000000"/>
          <w:sz w:val="28"/>
        </w:rPr>
        <w:t>
                     депозитов до востребования)
</w:t>
      </w:r>
      <w:r>
        <w:br/>
      </w:r>
      <w:r>
        <w:rPr>
          <w:rFonts w:ascii="Times New Roman"/>
          <w:b w:val="false"/>
          <w:i w:val="false"/>
          <w:color w:val="000000"/>
          <w:sz w:val="28"/>
        </w:rPr>
        <w:t>
Сберегательные
</w:t>
      </w:r>
      <w:r>
        <w:br/>
      </w:r>
      <w:r>
        <w:rPr>
          <w:rFonts w:ascii="Times New Roman"/>
          <w:b w:val="false"/>
          <w:i w:val="false"/>
          <w:color w:val="000000"/>
          <w:sz w:val="28"/>
        </w:rPr>
        <w:t>
депозиты             ПУ231=ПУ220+ПУ240 (в части сберегательных
</w:t>
      </w:r>
      <w:r>
        <w:br/>
      </w:r>
      <w:r>
        <w:rPr>
          <w:rFonts w:ascii="Times New Roman"/>
          <w:b w:val="false"/>
          <w:i w:val="false"/>
          <w:color w:val="000000"/>
          <w:sz w:val="28"/>
        </w:rPr>
        <w:t>
                     депозитов)
</w:t>
      </w:r>
      <w:r>
        <w:br/>
      </w:r>
      <w:r>
        <w:rPr>
          <w:rFonts w:ascii="Times New Roman"/>
          <w:b w:val="false"/>
          <w:i w:val="false"/>
          <w:color w:val="000000"/>
          <w:sz w:val="28"/>
        </w:rPr>
        <w:t>
Срочные депозиты     ПУ241=5111+5112+5113+5121+5122+5123+5124+
</w:t>
      </w:r>
      <w:r>
        <w:br/>
      </w:r>
      <w:r>
        <w:rPr>
          <w:rFonts w:ascii="Times New Roman"/>
          <w:b w:val="false"/>
          <w:i w:val="false"/>
          <w:color w:val="000000"/>
          <w:sz w:val="28"/>
        </w:rPr>
        <w:t>
                     5125+5127+5215+5217+5219+(5058+5221+5223+
</w:t>
      </w:r>
      <w:r>
        <w:br/>
      </w:r>
      <w:r>
        <w:rPr>
          <w:rFonts w:ascii="Times New Roman"/>
          <w:b w:val="false"/>
          <w:i w:val="false"/>
          <w:color w:val="000000"/>
          <w:sz w:val="28"/>
        </w:rPr>
        <w:t>
                     5229+5230 - в части срочных депозитов)
</w:t>
      </w:r>
      <w:r>
        <w:br/>
      </w:r>
      <w:r>
        <w:rPr>
          <w:rFonts w:ascii="Times New Roman"/>
          <w:b w:val="false"/>
          <w:i w:val="false"/>
          <w:color w:val="000000"/>
          <w:sz w:val="28"/>
        </w:rPr>
        <w:t>
Задолженность перед
</w:t>
      </w:r>
      <w:r>
        <w:br/>
      </w:r>
      <w:r>
        <w:rPr>
          <w:rFonts w:ascii="Times New Roman"/>
          <w:b w:val="false"/>
          <w:i w:val="false"/>
          <w:color w:val="000000"/>
          <w:sz w:val="28"/>
        </w:rPr>
        <w:t>
НБРК:                ПУ251=5051+5351+5352+5353+5354+5355
</w:t>
      </w:r>
      <w:r>
        <w:br/>
      </w:r>
      <w:r>
        <w:rPr>
          <w:rFonts w:ascii="Times New Roman"/>
          <w:b w:val="false"/>
          <w:i w:val="false"/>
          <w:color w:val="000000"/>
          <w:sz w:val="28"/>
        </w:rPr>
        <w:t>
Задолженность перед  ПУ261=5052+5054+5055+5056+5057+5058 (в части
</w:t>
      </w:r>
      <w:r>
        <w:br/>
      </w:r>
      <w:r>
        <w:rPr>
          <w:rFonts w:ascii="Times New Roman"/>
          <w:b w:val="false"/>
          <w:i w:val="false"/>
          <w:color w:val="000000"/>
          <w:sz w:val="28"/>
        </w:rPr>
        <w:t>
др. банками и        расходов по кредитам)+5095+5227+(5230-в
</w:t>
      </w:r>
      <w:r>
        <w:br/>
      </w:r>
      <w:r>
        <w:rPr>
          <w:rFonts w:ascii="Times New Roman"/>
          <w:b w:val="false"/>
          <w:i w:val="false"/>
          <w:color w:val="000000"/>
          <w:sz w:val="28"/>
        </w:rPr>
        <w:t>
организациями,       части финансового лизинга)
</w:t>
      </w:r>
      <w:r>
        <w:br/>
      </w:r>
      <w:r>
        <w:rPr>
          <w:rFonts w:ascii="Times New Roman"/>
          <w:b w:val="false"/>
          <w:i w:val="false"/>
          <w:color w:val="000000"/>
          <w:sz w:val="28"/>
        </w:rPr>
        <w:t>
осуществляющими
</w:t>
      </w:r>
      <w:r>
        <w:br/>
      </w:r>
      <w:r>
        <w:rPr>
          <w:rFonts w:ascii="Times New Roman"/>
          <w:b w:val="false"/>
          <w:i w:val="false"/>
          <w:color w:val="000000"/>
          <w:sz w:val="28"/>
        </w:rPr>
        <w:t>
отд. виды
</w:t>
      </w:r>
      <w:r>
        <w:br/>
      </w:r>
      <w:r>
        <w:rPr>
          <w:rFonts w:ascii="Times New Roman"/>
          <w:b w:val="false"/>
          <w:i w:val="false"/>
          <w:color w:val="000000"/>
          <w:sz w:val="28"/>
        </w:rPr>
        <w:t>
банковской
</w:t>
      </w:r>
      <w:r>
        <w:br/>
      </w:r>
      <w:r>
        <w:rPr>
          <w:rFonts w:ascii="Times New Roman"/>
          <w:b w:val="false"/>
          <w:i w:val="false"/>
          <w:color w:val="000000"/>
          <w:sz w:val="28"/>
        </w:rPr>
        <w:t>
деятельности:
</w:t>
      </w:r>
      <w:r>
        <w:br/>
      </w:r>
      <w:r>
        <w:rPr>
          <w:rFonts w:ascii="Times New Roman"/>
          <w:b w:val="false"/>
          <w:i w:val="false"/>
          <w:color w:val="000000"/>
          <w:sz w:val="28"/>
        </w:rPr>
        <w:t>
Задолженность        ПУ271=5053+5059
</w:t>
      </w:r>
      <w:r>
        <w:br/>
      </w:r>
      <w:r>
        <w:rPr>
          <w:rFonts w:ascii="Times New Roman"/>
          <w:b w:val="false"/>
          <w:i w:val="false"/>
          <w:color w:val="000000"/>
          <w:sz w:val="28"/>
        </w:rPr>
        <w:t>
перед междунар.
</w:t>
      </w:r>
      <w:r>
        <w:br/>
      </w:r>
      <w:r>
        <w:rPr>
          <w:rFonts w:ascii="Times New Roman"/>
          <w:b w:val="false"/>
          <w:i w:val="false"/>
          <w:color w:val="000000"/>
          <w:sz w:val="28"/>
        </w:rPr>
        <w:t>
финансовыми
</w:t>
      </w:r>
      <w:r>
        <w:br/>
      </w:r>
      <w:r>
        <w:rPr>
          <w:rFonts w:ascii="Times New Roman"/>
          <w:b w:val="false"/>
          <w:i w:val="false"/>
          <w:color w:val="000000"/>
          <w:sz w:val="28"/>
        </w:rPr>
        <w:t>
организациями:
</w:t>
      </w:r>
      <w:r>
        <w:br/>
      </w:r>
      <w:r>
        <w:rPr>
          <w:rFonts w:ascii="Times New Roman"/>
          <w:b w:val="false"/>
          <w:i w:val="false"/>
          <w:color w:val="000000"/>
          <w:sz w:val="28"/>
        </w:rPr>
        <w:t>
Вознаграждение       ПУ281=5302
</w:t>
      </w:r>
      <w:r>
        <w:br/>
      </w:r>
      <w:r>
        <w:rPr>
          <w:rFonts w:ascii="Times New Roman"/>
          <w:b w:val="false"/>
          <w:i w:val="false"/>
          <w:color w:val="000000"/>
          <w:sz w:val="28"/>
        </w:rPr>
        <w:t>
(интерес),
</w:t>
      </w:r>
      <w:r>
        <w:br/>
      </w:r>
      <w:r>
        <w:rPr>
          <w:rFonts w:ascii="Times New Roman"/>
          <w:b w:val="false"/>
          <w:i w:val="false"/>
          <w:color w:val="000000"/>
          <w:sz w:val="28"/>
        </w:rPr>
        <w:t>
выплаченное по
</w:t>
      </w:r>
      <w:r>
        <w:br/>
      </w:r>
      <w:r>
        <w:rPr>
          <w:rFonts w:ascii="Times New Roman"/>
          <w:b w:val="false"/>
          <w:i w:val="false"/>
          <w:color w:val="000000"/>
          <w:sz w:val="28"/>
        </w:rPr>
        <w:t>
соглаш-м "Репо":
</w:t>
      </w:r>
      <w:r>
        <w:br/>
      </w:r>
      <w:r>
        <w:rPr>
          <w:rFonts w:ascii="Times New Roman"/>
          <w:b w:val="false"/>
          <w:i w:val="false"/>
          <w:color w:val="000000"/>
          <w:sz w:val="28"/>
        </w:rPr>
        <w:t>
Прочие расходы,      ПУ291=5401+5402+5301+5303+5225+5250+5920
</w:t>
      </w:r>
      <w:r>
        <w:br/>
      </w:r>
      <w:r>
        <w:rPr>
          <w:rFonts w:ascii="Times New Roman"/>
          <w:b w:val="false"/>
          <w:i w:val="false"/>
          <w:color w:val="000000"/>
          <w:sz w:val="28"/>
        </w:rPr>
        <w:t>
связ. с выплатой     (в части связ. с выплатой вознагр(интереса)
</w:t>
      </w:r>
      <w:r>
        <w:br/>
      </w:r>
      <w:r>
        <w:rPr>
          <w:rFonts w:ascii="Times New Roman"/>
          <w:b w:val="false"/>
          <w:i w:val="false"/>
          <w:color w:val="000000"/>
          <w:sz w:val="28"/>
        </w:rPr>
        <w:t>
вознагражд.
</w:t>
      </w:r>
      <w:r>
        <w:br/>
      </w:r>
      <w:r>
        <w:rPr>
          <w:rFonts w:ascii="Times New Roman"/>
          <w:b w:val="false"/>
          <w:i w:val="false"/>
          <w:color w:val="000000"/>
          <w:sz w:val="28"/>
        </w:rPr>
        <w:t>
(интереса):
</w:t>
      </w:r>
      <w:r>
        <w:br/>
      </w:r>
      <w:r>
        <w:rPr>
          <w:rFonts w:ascii="Times New Roman"/>
          <w:b w:val="false"/>
          <w:i w:val="false"/>
          <w:color w:val="000000"/>
          <w:sz w:val="28"/>
        </w:rPr>
        <w:t>
ЧИСТЫЙ ДОХОД,СВЯЗ.   ПУ31=ПУ11-ПУ21
</w:t>
      </w:r>
      <w:r>
        <w:br/>
      </w:r>
      <w:r>
        <w:rPr>
          <w:rFonts w:ascii="Times New Roman"/>
          <w:b w:val="false"/>
          <w:i w:val="false"/>
          <w:color w:val="000000"/>
          <w:sz w:val="28"/>
        </w:rPr>
        <w:t>
С ПОЛУЧ. ВОЗНАГРАЖД.
</w:t>
      </w:r>
      <w:r>
        <w:br/>
      </w:r>
      <w:r>
        <w:rPr>
          <w:rFonts w:ascii="Times New Roman"/>
          <w:b w:val="false"/>
          <w:i w:val="false"/>
          <w:color w:val="000000"/>
          <w:sz w:val="28"/>
        </w:rPr>
        <w:t>
(ИНТЕРЕСА)
</w:t>
      </w:r>
      <w:r>
        <w:br/>
      </w:r>
      <w:r>
        <w:rPr>
          <w:rFonts w:ascii="Times New Roman"/>
          <w:b w:val="false"/>
          <w:i w:val="false"/>
          <w:color w:val="000000"/>
          <w:sz w:val="28"/>
        </w:rPr>
        <w:t>
ДОХОДЫ, НЕ СВЯЗ. С   ПУ41=ПУ411+ПУ421+ПУ431+ПУ471
</w:t>
      </w:r>
      <w:r>
        <w:br/>
      </w:r>
      <w:r>
        <w:rPr>
          <w:rFonts w:ascii="Times New Roman"/>
          <w:b w:val="false"/>
          <w:i w:val="false"/>
          <w:color w:val="000000"/>
          <w:sz w:val="28"/>
        </w:rPr>
        <w:t>
ПОЛУЧ. ВОЗНАГРАЖД.
</w:t>
      </w:r>
      <w:r>
        <w:br/>
      </w:r>
      <w:r>
        <w:rPr>
          <w:rFonts w:ascii="Times New Roman"/>
          <w:b w:val="false"/>
          <w:i w:val="false"/>
          <w:color w:val="000000"/>
          <w:sz w:val="28"/>
        </w:rPr>
        <w:t>
(ИНТЕРЕСА):
</w:t>
      </w:r>
      <w:r>
        <w:br/>
      </w:r>
      <w:r>
        <w:rPr>
          <w:rFonts w:ascii="Times New Roman"/>
          <w:b w:val="false"/>
          <w:i w:val="false"/>
          <w:color w:val="000000"/>
          <w:sz w:val="28"/>
        </w:rPr>
        <w:t>
Доходы от акций и    ПУ411=4471+4472+4475
</w:t>
      </w:r>
      <w:r>
        <w:br/>
      </w:r>
      <w:r>
        <w:rPr>
          <w:rFonts w:ascii="Times New Roman"/>
          <w:b w:val="false"/>
          <w:i w:val="false"/>
          <w:color w:val="000000"/>
          <w:sz w:val="28"/>
        </w:rPr>
        <w:t>
других инвестиций в
</w:t>
      </w:r>
      <w:r>
        <w:br/>
      </w:r>
      <w:r>
        <w:rPr>
          <w:rFonts w:ascii="Times New Roman"/>
          <w:b w:val="false"/>
          <w:i w:val="false"/>
          <w:color w:val="000000"/>
          <w:sz w:val="28"/>
        </w:rPr>
        <w:t>
акционерный капитал
</w:t>
      </w:r>
      <w:r>
        <w:br/>
      </w:r>
      <w:r>
        <w:rPr>
          <w:rFonts w:ascii="Times New Roman"/>
          <w:b w:val="false"/>
          <w:i w:val="false"/>
          <w:color w:val="000000"/>
          <w:sz w:val="28"/>
        </w:rPr>
        <w:t>
и субординированный
</w:t>
      </w:r>
      <w:r>
        <w:br/>
      </w:r>
      <w:r>
        <w:rPr>
          <w:rFonts w:ascii="Times New Roman"/>
          <w:b w:val="false"/>
          <w:i w:val="false"/>
          <w:color w:val="000000"/>
          <w:sz w:val="28"/>
        </w:rPr>
        <w:t>
долг:
</w:t>
      </w:r>
      <w:r>
        <w:br/>
      </w:r>
      <w:r>
        <w:rPr>
          <w:rFonts w:ascii="Times New Roman"/>
          <w:b w:val="false"/>
          <w:i w:val="false"/>
          <w:color w:val="000000"/>
          <w:sz w:val="28"/>
        </w:rPr>
        <w:t>
Плата за             ПУ421=4601+4602+4603+4604+4605+4606+4607+
</w:t>
      </w:r>
      <w:r>
        <w:br/>
      </w:r>
      <w:r>
        <w:rPr>
          <w:rFonts w:ascii="Times New Roman"/>
          <w:b w:val="false"/>
          <w:i w:val="false"/>
          <w:color w:val="000000"/>
          <w:sz w:val="28"/>
        </w:rPr>
        <w:t>
обслужив-е, перевод  4608
</w:t>
      </w:r>
      <w:r>
        <w:br/>
      </w:r>
      <w:r>
        <w:rPr>
          <w:rFonts w:ascii="Times New Roman"/>
          <w:b w:val="false"/>
          <w:i w:val="false"/>
          <w:color w:val="000000"/>
          <w:sz w:val="28"/>
        </w:rPr>
        <w:t>
платежей и
</w:t>
      </w:r>
      <w:r>
        <w:br/>
      </w:r>
      <w:r>
        <w:rPr>
          <w:rFonts w:ascii="Times New Roman"/>
          <w:b w:val="false"/>
          <w:i w:val="false"/>
          <w:color w:val="000000"/>
          <w:sz w:val="28"/>
        </w:rPr>
        <w:t>
комиссионные сборы:
</w:t>
      </w:r>
      <w:r>
        <w:br/>
      </w:r>
      <w:r>
        <w:rPr>
          <w:rFonts w:ascii="Times New Roman"/>
          <w:b w:val="false"/>
          <w:i w:val="false"/>
          <w:color w:val="000000"/>
          <w:sz w:val="28"/>
        </w:rPr>
        <w:t>
Выручка/потери) от
</w:t>
      </w:r>
      <w:r>
        <w:br/>
      </w:r>
      <w:r>
        <w:rPr>
          <w:rFonts w:ascii="Times New Roman"/>
          <w:b w:val="false"/>
          <w:i w:val="false"/>
          <w:color w:val="000000"/>
          <w:sz w:val="28"/>
        </w:rPr>
        <w:t>
финансовых операций: ПУ431=ПУ441+ПУ451+ПУ461
</w:t>
      </w:r>
      <w:r>
        <w:br/>
      </w:r>
      <w:r>
        <w:rPr>
          <w:rFonts w:ascii="Times New Roman"/>
          <w:b w:val="false"/>
          <w:i w:val="false"/>
          <w:color w:val="000000"/>
          <w:sz w:val="28"/>
        </w:rPr>
        <w:t>
Выручка/потери) от   ПУ441=4510+4520+4560/(5510+5520+5560)
</w:t>
      </w:r>
      <w:r>
        <w:br/>
      </w:r>
      <w:r>
        <w:rPr>
          <w:rFonts w:ascii="Times New Roman"/>
          <w:b w:val="false"/>
          <w:i w:val="false"/>
          <w:color w:val="000000"/>
          <w:sz w:val="28"/>
        </w:rPr>
        <w:t>
продажи ценных
</w:t>
      </w:r>
      <w:r>
        <w:br/>
      </w:r>
      <w:r>
        <w:rPr>
          <w:rFonts w:ascii="Times New Roman"/>
          <w:b w:val="false"/>
          <w:i w:val="false"/>
          <w:color w:val="000000"/>
          <w:sz w:val="28"/>
        </w:rPr>
        <w:t>
бумаг
</w:t>
      </w:r>
      <w:r>
        <w:br/>
      </w:r>
      <w:r>
        <w:rPr>
          <w:rFonts w:ascii="Times New Roman"/>
          <w:b w:val="false"/>
          <w:i w:val="false"/>
          <w:color w:val="000000"/>
          <w:sz w:val="28"/>
        </w:rPr>
        <w:t>
Выручка/потери) от   ПУ451=4540+4580/(5540+5580)
</w:t>
      </w:r>
      <w:r>
        <w:br/>
      </w:r>
      <w:r>
        <w:rPr>
          <w:rFonts w:ascii="Times New Roman"/>
          <w:b w:val="false"/>
          <w:i w:val="false"/>
          <w:color w:val="000000"/>
          <w:sz w:val="28"/>
        </w:rPr>
        <w:t>
продажи драгоценных
</w:t>
      </w:r>
      <w:r>
        <w:br/>
      </w:r>
      <w:r>
        <w:rPr>
          <w:rFonts w:ascii="Times New Roman"/>
          <w:b w:val="false"/>
          <w:i w:val="false"/>
          <w:color w:val="000000"/>
          <w:sz w:val="28"/>
        </w:rPr>
        <w:t>
металлов
</w:t>
      </w:r>
      <w:r>
        <w:br/>
      </w:r>
      <w:r>
        <w:rPr>
          <w:rFonts w:ascii="Times New Roman"/>
          <w:b w:val="false"/>
          <w:i w:val="false"/>
          <w:color w:val="000000"/>
          <w:sz w:val="28"/>
        </w:rPr>
        <w:t>
Выручка/потери) от   ПУ461=4530+4550+4570+4590/(5530+5550+5570
</w:t>
      </w:r>
      <w:r>
        <w:br/>
      </w:r>
      <w:r>
        <w:rPr>
          <w:rFonts w:ascii="Times New Roman"/>
          <w:b w:val="false"/>
          <w:i w:val="false"/>
          <w:color w:val="000000"/>
          <w:sz w:val="28"/>
        </w:rPr>
        <w:t>
продажи иностранной  +5590) (в части ценных бумаг, предназначенных
</w:t>
      </w:r>
      <w:r>
        <w:br/>
      </w:r>
      <w:r>
        <w:rPr>
          <w:rFonts w:ascii="Times New Roman"/>
          <w:b w:val="false"/>
          <w:i w:val="false"/>
          <w:color w:val="000000"/>
          <w:sz w:val="28"/>
        </w:rPr>
        <w:t>
валюты               для продажи, включая гос. ц/б)
</w:t>
      </w:r>
      <w:r>
        <w:br/>
      </w:r>
      <w:r>
        <w:rPr>
          <w:rFonts w:ascii="Times New Roman"/>
          <w:b w:val="false"/>
          <w:i w:val="false"/>
          <w:color w:val="000000"/>
          <w:sz w:val="28"/>
        </w:rPr>
        <w:t>
Прочие доходы, не    ПУ471=4801+4802+4920 (за искл. суммы по стр.
</w:t>
      </w:r>
      <w:r>
        <w:br/>
      </w:r>
      <w:r>
        <w:rPr>
          <w:rFonts w:ascii="Times New Roman"/>
          <w:b w:val="false"/>
          <w:i w:val="false"/>
          <w:color w:val="000000"/>
          <w:sz w:val="28"/>
        </w:rPr>
        <w:t>
связ. с получ.       ПУ196)
</w:t>
      </w:r>
      <w:r>
        <w:br/>
      </w:r>
      <w:r>
        <w:rPr>
          <w:rFonts w:ascii="Times New Roman"/>
          <w:b w:val="false"/>
          <w:i w:val="false"/>
          <w:color w:val="000000"/>
          <w:sz w:val="28"/>
        </w:rPr>
        <w:t>
вознагражд.
</w:t>
      </w:r>
      <w:r>
        <w:br/>
      </w:r>
      <w:r>
        <w:rPr>
          <w:rFonts w:ascii="Times New Roman"/>
          <w:b w:val="false"/>
          <w:i w:val="false"/>
          <w:color w:val="000000"/>
          <w:sz w:val="28"/>
        </w:rPr>
        <w:t>
(интереса):
</w:t>
      </w:r>
      <w:r>
        <w:br/>
      </w:r>
      <w:r>
        <w:rPr>
          <w:rFonts w:ascii="Times New Roman"/>
          <w:b w:val="false"/>
          <w:i w:val="false"/>
          <w:color w:val="000000"/>
          <w:sz w:val="28"/>
        </w:rPr>
        <w:t>
РАСХОДЫ, НЕ СВЯЗ.
</w:t>
      </w:r>
      <w:r>
        <w:br/>
      </w:r>
      <w:r>
        <w:rPr>
          <w:rFonts w:ascii="Times New Roman"/>
          <w:b w:val="false"/>
          <w:i w:val="false"/>
          <w:color w:val="000000"/>
          <w:sz w:val="28"/>
        </w:rPr>
        <w:t>
С ВЫПЛАТОЙ
</w:t>
      </w:r>
      <w:r>
        <w:br/>
      </w:r>
      <w:r>
        <w:rPr>
          <w:rFonts w:ascii="Times New Roman"/>
          <w:b w:val="false"/>
          <w:i w:val="false"/>
          <w:color w:val="000000"/>
          <w:sz w:val="28"/>
        </w:rPr>
        <w:t>
ВОЗНАГРАЖД.          ПУ51=ПУ511+ПУ561+ПУ571+ПУ581
</w:t>
      </w:r>
      <w:r>
        <w:br/>
      </w:r>
      <w:r>
        <w:rPr>
          <w:rFonts w:ascii="Times New Roman"/>
          <w:b w:val="false"/>
          <w:i w:val="false"/>
          <w:color w:val="000000"/>
          <w:sz w:val="28"/>
        </w:rPr>
        <w:t>
(ИНТЕРЕСА):
</w:t>
      </w:r>
      <w:r>
        <w:br/>
      </w:r>
      <w:r>
        <w:rPr>
          <w:rFonts w:ascii="Times New Roman"/>
          <w:b w:val="false"/>
          <w:i w:val="false"/>
          <w:color w:val="000000"/>
          <w:sz w:val="28"/>
        </w:rPr>
        <w:t>
Расходы на персонал
</w:t>
      </w:r>
      <w:r>
        <w:br/>
      </w:r>
      <w:r>
        <w:rPr>
          <w:rFonts w:ascii="Times New Roman"/>
          <w:b w:val="false"/>
          <w:i w:val="false"/>
          <w:color w:val="000000"/>
          <w:sz w:val="28"/>
        </w:rPr>
        <w:t>
банка:               ПУ511=ПУ521+ПУ531+ПУ541+ПУ551
</w:t>
      </w:r>
      <w:r>
        <w:br/>
      </w:r>
      <w:r>
        <w:rPr>
          <w:rFonts w:ascii="Times New Roman"/>
          <w:b w:val="false"/>
          <w:i w:val="false"/>
          <w:color w:val="000000"/>
          <w:sz w:val="28"/>
        </w:rPr>
        <w:t>
Заработная плата     ПУ521=5721+5722+5727
</w:t>
      </w:r>
      <w:r>
        <w:br/>
      </w:r>
      <w:r>
        <w:rPr>
          <w:rFonts w:ascii="Times New Roman"/>
          <w:b w:val="false"/>
          <w:i w:val="false"/>
          <w:color w:val="000000"/>
          <w:sz w:val="28"/>
        </w:rPr>
        <w:t>
Пособия              ПУ531=(5728+5729 - в части пособий)
</w:t>
      </w:r>
      <w:r>
        <w:br/>
      </w:r>
      <w:r>
        <w:rPr>
          <w:rFonts w:ascii="Times New Roman"/>
          <w:b w:val="false"/>
          <w:i w:val="false"/>
          <w:color w:val="000000"/>
          <w:sz w:val="28"/>
        </w:rPr>
        <w:t>
Налоги с фонда
</w:t>
      </w:r>
      <w:r>
        <w:br/>
      </w:r>
      <w:r>
        <w:rPr>
          <w:rFonts w:ascii="Times New Roman"/>
          <w:b w:val="false"/>
          <w:i w:val="false"/>
          <w:color w:val="000000"/>
          <w:sz w:val="28"/>
        </w:rPr>
        <w:t>
заработной платы     ПУ541=5728(в части налогов)
</w:t>
      </w:r>
      <w:r>
        <w:br/>
      </w:r>
      <w:r>
        <w:rPr>
          <w:rFonts w:ascii="Times New Roman"/>
          <w:b w:val="false"/>
          <w:i w:val="false"/>
          <w:color w:val="000000"/>
          <w:sz w:val="28"/>
        </w:rPr>
        <w:t>
Прочие расходы на
</w:t>
      </w:r>
      <w:r>
        <w:br/>
      </w:r>
      <w:r>
        <w:rPr>
          <w:rFonts w:ascii="Times New Roman"/>
          <w:b w:val="false"/>
          <w:i w:val="false"/>
          <w:color w:val="000000"/>
          <w:sz w:val="28"/>
        </w:rPr>
        <w:t>
персонал банка:      ПУ551=5724+5725+5726+5728(за искл. сумм по
</w:t>
      </w:r>
      <w:r>
        <w:br/>
      </w:r>
      <w:r>
        <w:rPr>
          <w:rFonts w:ascii="Times New Roman"/>
          <w:b w:val="false"/>
          <w:i w:val="false"/>
          <w:color w:val="000000"/>
          <w:sz w:val="28"/>
        </w:rPr>
        <w:t>
                     ПУ540)+5729 (в части расходов на персонал)
</w:t>
      </w:r>
      <w:r>
        <w:br/>
      </w:r>
      <w:r>
        <w:rPr>
          <w:rFonts w:ascii="Times New Roman"/>
          <w:b w:val="false"/>
          <w:i w:val="false"/>
          <w:color w:val="000000"/>
          <w:sz w:val="28"/>
        </w:rPr>
        <w:t>
Расходы на
</w:t>
      </w:r>
      <w:r>
        <w:br/>
      </w:r>
      <w:r>
        <w:rPr>
          <w:rFonts w:ascii="Times New Roman"/>
          <w:b w:val="false"/>
          <w:i w:val="false"/>
          <w:color w:val="000000"/>
          <w:sz w:val="28"/>
        </w:rPr>
        <w:t>
содержание офиса и
</w:t>
      </w:r>
      <w:r>
        <w:br/>
      </w:r>
      <w:r>
        <w:rPr>
          <w:rFonts w:ascii="Times New Roman"/>
          <w:b w:val="false"/>
          <w:i w:val="false"/>
          <w:color w:val="000000"/>
          <w:sz w:val="28"/>
        </w:rPr>
        <w:t>
оборудования:        ПУ561=5741+5742+5744+5746+5748+5781+5782+
</w:t>
      </w:r>
      <w:r>
        <w:br/>
      </w:r>
      <w:r>
        <w:rPr>
          <w:rFonts w:ascii="Times New Roman"/>
          <w:b w:val="false"/>
          <w:i w:val="false"/>
          <w:color w:val="000000"/>
          <w:sz w:val="28"/>
        </w:rPr>
        <w:t>
                     5783+5784+5785+5786+5787+5801
</w:t>
      </w:r>
      <w:r>
        <w:br/>
      </w:r>
      <w:r>
        <w:rPr>
          <w:rFonts w:ascii="Times New Roman"/>
          <w:b w:val="false"/>
          <w:i w:val="false"/>
          <w:color w:val="000000"/>
          <w:sz w:val="28"/>
        </w:rPr>
        <w:t>
Судебные издержки    ПУ571=5769 (в части суд. издержек)
</w:t>
      </w:r>
      <w:r>
        <w:br/>
      </w:r>
      <w:r>
        <w:rPr>
          <w:rFonts w:ascii="Times New Roman"/>
          <w:b w:val="false"/>
          <w:i w:val="false"/>
          <w:color w:val="000000"/>
          <w:sz w:val="28"/>
        </w:rPr>
        <w:t>
Прочие расходы, не
</w:t>
      </w:r>
      <w:r>
        <w:br/>
      </w:r>
      <w:r>
        <w:rPr>
          <w:rFonts w:ascii="Times New Roman"/>
          <w:b w:val="false"/>
          <w:i w:val="false"/>
          <w:color w:val="000000"/>
          <w:sz w:val="28"/>
        </w:rPr>
        <w:t>
связ. с выплатой
</w:t>
      </w:r>
      <w:r>
        <w:br/>
      </w:r>
      <w:r>
        <w:rPr>
          <w:rFonts w:ascii="Times New Roman"/>
          <w:b w:val="false"/>
          <w:i w:val="false"/>
          <w:color w:val="000000"/>
          <w:sz w:val="28"/>
        </w:rPr>
        <w:t>
вознагражд.
</w:t>
      </w:r>
      <w:r>
        <w:br/>
      </w:r>
      <w:r>
        <w:rPr>
          <w:rFonts w:ascii="Times New Roman"/>
          <w:b w:val="false"/>
          <w:i w:val="false"/>
          <w:color w:val="000000"/>
          <w:sz w:val="28"/>
        </w:rPr>
        <w:t>
(интереса):          ПУ581=5729(за исключ. сумм указанных выше) +
</w:t>
      </w:r>
      <w:r>
        <w:br/>
      </w:r>
      <w:r>
        <w:rPr>
          <w:rFonts w:ascii="Times New Roman"/>
          <w:b w:val="false"/>
          <w:i w:val="false"/>
          <w:color w:val="000000"/>
          <w:sz w:val="28"/>
        </w:rPr>
        <w:t>
                     5743+5745+5747+5788+5802+5900+5920(за искл.
</w:t>
      </w:r>
      <w:r>
        <w:br/>
      </w:r>
      <w:r>
        <w:rPr>
          <w:rFonts w:ascii="Times New Roman"/>
          <w:b w:val="false"/>
          <w:i w:val="false"/>
          <w:color w:val="000000"/>
          <w:sz w:val="28"/>
        </w:rPr>
        <w:t>
                     суммы по стр ПУ291)
</w:t>
      </w:r>
      <w:r>
        <w:br/>
      </w:r>
      <w:r>
        <w:rPr>
          <w:rFonts w:ascii="Times New Roman"/>
          <w:b w:val="false"/>
          <w:i w:val="false"/>
          <w:color w:val="000000"/>
          <w:sz w:val="28"/>
        </w:rPr>
        <w:t>
ЧИСТЫЙ ОПЕРАЦ.
</w:t>
      </w:r>
      <w:r>
        <w:br/>
      </w:r>
      <w:r>
        <w:rPr>
          <w:rFonts w:ascii="Times New Roman"/>
          <w:b w:val="false"/>
          <w:i w:val="false"/>
          <w:color w:val="000000"/>
          <w:sz w:val="28"/>
        </w:rPr>
        <w:t>
ДОХОД ДО ОТЧИСЛЕНИЯ
</w:t>
      </w:r>
      <w:r>
        <w:br/>
      </w:r>
      <w:r>
        <w:rPr>
          <w:rFonts w:ascii="Times New Roman"/>
          <w:b w:val="false"/>
          <w:i w:val="false"/>
          <w:color w:val="000000"/>
          <w:sz w:val="28"/>
        </w:rPr>
        <w:t>
В РЕЗЕРВЫ:           ПУ61=ПУ31+ПУ41-ПУ51
</w:t>
      </w:r>
      <w:r>
        <w:br/>
      </w:r>
      <w:r>
        <w:rPr>
          <w:rFonts w:ascii="Times New Roman"/>
          <w:b w:val="false"/>
          <w:i w:val="false"/>
          <w:color w:val="000000"/>
          <w:sz w:val="28"/>
        </w:rPr>
        <w:t>
Ассигнования на
</w:t>
      </w:r>
      <w:r>
        <w:br/>
      </w:r>
      <w:r>
        <w:rPr>
          <w:rFonts w:ascii="Times New Roman"/>
          <w:b w:val="false"/>
          <w:i w:val="false"/>
          <w:color w:val="000000"/>
          <w:sz w:val="28"/>
        </w:rPr>
        <w:t>
покрытие убытков по
</w:t>
      </w:r>
      <w:r>
        <w:br/>
      </w:r>
      <w:r>
        <w:rPr>
          <w:rFonts w:ascii="Times New Roman"/>
          <w:b w:val="false"/>
          <w:i w:val="false"/>
          <w:color w:val="000000"/>
          <w:sz w:val="28"/>
        </w:rPr>
        <w:t>
классифицированным   ПУ63=5451+5452+5455+5456+5458+5459
</w:t>
      </w:r>
      <w:r>
        <w:br/>
      </w:r>
      <w:r>
        <w:rPr>
          <w:rFonts w:ascii="Times New Roman"/>
          <w:b w:val="false"/>
          <w:i w:val="false"/>
          <w:color w:val="000000"/>
          <w:sz w:val="28"/>
        </w:rPr>
        <w:t>
активам:
</w:t>
      </w:r>
      <w:r>
        <w:br/>
      </w:r>
      <w:r>
        <w:rPr>
          <w:rFonts w:ascii="Times New Roman"/>
          <w:b w:val="false"/>
          <w:i w:val="false"/>
          <w:color w:val="000000"/>
          <w:sz w:val="28"/>
        </w:rPr>
        <w:t>
ЧИСТЫЙ ОПЕРАЦИОННЫЙ
</w:t>
      </w:r>
      <w:r>
        <w:br/>
      </w:r>
      <w:r>
        <w:rPr>
          <w:rFonts w:ascii="Times New Roman"/>
          <w:b w:val="false"/>
          <w:i w:val="false"/>
          <w:color w:val="000000"/>
          <w:sz w:val="28"/>
        </w:rPr>
        <w:t>
ДОХОД ПОСЛЕ          ПУ71=ПУ61-ПУ63
</w:t>
      </w:r>
      <w:r>
        <w:br/>
      </w:r>
      <w:r>
        <w:rPr>
          <w:rFonts w:ascii="Times New Roman"/>
          <w:b w:val="false"/>
          <w:i w:val="false"/>
          <w:color w:val="000000"/>
          <w:sz w:val="28"/>
        </w:rPr>
        <w:t>
ОТЧИСЛЕНИЙ В РЕЗЕРВ: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АКТИВОВ      ПУ701=ПУ711+ПУ721+ПУ731+ПУ741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ценных
</w:t>
      </w:r>
      <w:r>
        <w:br/>
      </w:r>
      <w:r>
        <w:rPr>
          <w:rFonts w:ascii="Times New Roman"/>
          <w:b w:val="false"/>
          <w:i w:val="false"/>
          <w:color w:val="000000"/>
          <w:sz w:val="28"/>
        </w:rPr>
        <w:t>
бумаг:               ПУ711=4851/5851
</w:t>
      </w:r>
      <w:r>
        <w:br/>
      </w:r>
      <w:r>
        <w:rPr>
          <w:rFonts w:ascii="Times New Roman"/>
          <w:b w:val="false"/>
          <w:i w:val="false"/>
          <w:color w:val="000000"/>
          <w:sz w:val="28"/>
        </w:rPr>
        <w:t>
Выручка (потери) от
</w:t>
      </w:r>
      <w:r>
        <w:br/>
      </w:r>
      <w:r>
        <w:rPr>
          <w:rFonts w:ascii="Times New Roman"/>
          <w:b w:val="false"/>
          <w:i w:val="false"/>
          <w:color w:val="000000"/>
          <w:sz w:val="28"/>
        </w:rPr>
        <w:t>
продажи прочих
</w:t>
      </w:r>
      <w:r>
        <w:br/>
      </w:r>
      <w:r>
        <w:rPr>
          <w:rFonts w:ascii="Times New Roman"/>
          <w:b w:val="false"/>
          <w:i w:val="false"/>
          <w:color w:val="000000"/>
          <w:sz w:val="28"/>
        </w:rPr>
        <w:t>
активов:             ПУ731=(4852+4853+4854)/(5852+5853)
</w:t>
      </w:r>
      <w:r>
        <w:br/>
      </w:r>
      <w:r>
        <w:rPr>
          <w:rFonts w:ascii="Times New Roman"/>
          <w:b w:val="false"/>
          <w:i w:val="false"/>
          <w:color w:val="000000"/>
          <w:sz w:val="28"/>
        </w:rPr>
        <w:t>
Выручка (потери) по
</w:t>
      </w:r>
      <w:r>
        <w:br/>
      </w:r>
      <w:r>
        <w:rPr>
          <w:rFonts w:ascii="Times New Roman"/>
          <w:b w:val="false"/>
          <w:i w:val="false"/>
          <w:color w:val="000000"/>
          <w:sz w:val="28"/>
        </w:rPr>
        <w:t>
чистой позиции
</w:t>
      </w:r>
      <w:r>
        <w:br/>
      </w:r>
      <w:r>
        <w:rPr>
          <w:rFonts w:ascii="Times New Roman"/>
          <w:b w:val="false"/>
          <w:i w:val="false"/>
          <w:color w:val="000000"/>
          <w:sz w:val="28"/>
        </w:rPr>
        <w:t>
иностранной валюты:  ПУ741=4455/5455+5304
</w:t>
      </w:r>
      <w:r>
        <w:br/>
      </w:r>
      <w:r>
        <w:rPr>
          <w:rFonts w:ascii="Times New Roman"/>
          <w:b w:val="false"/>
          <w:i w:val="false"/>
          <w:color w:val="000000"/>
          <w:sz w:val="28"/>
        </w:rPr>
        <w:t>
Непредвиденные
</w:t>
      </w:r>
      <w:r>
        <w:br/>
      </w:r>
      <w:r>
        <w:rPr>
          <w:rFonts w:ascii="Times New Roman"/>
          <w:b w:val="false"/>
          <w:i w:val="false"/>
          <w:color w:val="000000"/>
          <w:sz w:val="28"/>
        </w:rPr>
        <w:t>
статьи:              ПУ761=ПУ771-ПУ781
</w:t>
      </w:r>
      <w:r>
        <w:br/>
      </w:r>
      <w:r>
        <w:rPr>
          <w:rFonts w:ascii="Times New Roman"/>
          <w:b w:val="false"/>
          <w:i w:val="false"/>
          <w:color w:val="000000"/>
          <w:sz w:val="28"/>
        </w:rPr>
        <w:t>
Непредвиденный
</w:t>
      </w:r>
      <w:r>
        <w:br/>
      </w:r>
      <w:r>
        <w:rPr>
          <w:rFonts w:ascii="Times New Roman"/>
          <w:b w:val="false"/>
          <w:i w:val="false"/>
          <w:color w:val="000000"/>
          <w:sz w:val="28"/>
        </w:rPr>
        <w:t>
чистый доход:        ПУ771=4941+4942
</w:t>
      </w:r>
      <w:r>
        <w:br/>
      </w:r>
      <w:r>
        <w:rPr>
          <w:rFonts w:ascii="Times New Roman"/>
          <w:b w:val="false"/>
          <w:i w:val="false"/>
          <w:color w:val="000000"/>
          <w:sz w:val="28"/>
        </w:rPr>
        <w:t>
За вычетом:
</w:t>
      </w:r>
      <w:r>
        <w:br/>
      </w:r>
      <w:r>
        <w:rPr>
          <w:rFonts w:ascii="Times New Roman"/>
          <w:b w:val="false"/>
          <w:i w:val="false"/>
          <w:color w:val="000000"/>
          <w:sz w:val="28"/>
        </w:rPr>
        <w:t>
непредвиденных
</w:t>
      </w:r>
      <w:r>
        <w:br/>
      </w:r>
      <w:r>
        <w:rPr>
          <w:rFonts w:ascii="Times New Roman"/>
          <w:b w:val="false"/>
          <w:i w:val="false"/>
          <w:color w:val="000000"/>
          <w:sz w:val="28"/>
        </w:rPr>
        <w:t>
потерь               ПУ781=5941+5942
</w:t>
      </w:r>
      <w:r>
        <w:br/>
      </w:r>
      <w:r>
        <w:rPr>
          <w:rFonts w:ascii="Times New Roman"/>
          <w:b w:val="false"/>
          <w:i w:val="false"/>
          <w:color w:val="000000"/>
          <w:sz w:val="28"/>
        </w:rPr>
        <w:t>
ЧИСТЫЙ ДОХОД
</w:t>
      </w:r>
      <w:r>
        <w:br/>
      </w:r>
      <w:r>
        <w:rPr>
          <w:rFonts w:ascii="Times New Roman"/>
          <w:b w:val="false"/>
          <w:i w:val="false"/>
          <w:color w:val="000000"/>
          <w:sz w:val="28"/>
        </w:rPr>
        <w:t>
(УБЫТКИ) ДО УПЛАТЫ
</w:t>
      </w:r>
      <w:r>
        <w:br/>
      </w:r>
      <w:r>
        <w:rPr>
          <w:rFonts w:ascii="Times New Roman"/>
          <w:b w:val="false"/>
          <w:i w:val="false"/>
          <w:color w:val="000000"/>
          <w:sz w:val="28"/>
        </w:rPr>
        <w:t>
НАЛОГОВ:             ПУ81=ПУ71+ПУ701+ПУ761
</w:t>
      </w:r>
      <w:r>
        <w:br/>
      </w:r>
      <w:r>
        <w:rPr>
          <w:rFonts w:ascii="Times New Roman"/>
          <w:b w:val="false"/>
          <w:i w:val="false"/>
          <w:color w:val="000000"/>
          <w:sz w:val="28"/>
        </w:rPr>
        <w:t>
НАЛОГОВЫЕ ПЛАТЕЖИ    ПУ83=5761+5762+5763+5764+5765+5766+5767+
</w:t>
      </w:r>
      <w:r>
        <w:br/>
      </w:r>
      <w:r>
        <w:rPr>
          <w:rFonts w:ascii="Times New Roman"/>
          <w:b w:val="false"/>
          <w:i w:val="false"/>
          <w:color w:val="000000"/>
          <w:sz w:val="28"/>
        </w:rPr>
        <w:t>
                     5768+5769+5999
</w:t>
      </w:r>
      <w:r>
        <w:br/>
      </w:r>
      <w:r>
        <w:rPr>
          <w:rFonts w:ascii="Times New Roman"/>
          <w:b w:val="false"/>
          <w:i w:val="false"/>
          <w:color w:val="000000"/>
          <w:sz w:val="28"/>
        </w:rPr>
        <w:t>
ЧИСТЫЙ ДОХОД
</w:t>
      </w:r>
      <w:r>
        <w:br/>
      </w:r>
      <w:r>
        <w:rPr>
          <w:rFonts w:ascii="Times New Roman"/>
          <w:b w:val="false"/>
          <w:i w:val="false"/>
          <w:color w:val="000000"/>
          <w:sz w:val="28"/>
        </w:rPr>
        <w:t>
(УБЫТКИ):            ПУ91=ПУ80-ПУ82=ФС762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ФС/ИР - Изменения в резервах (провизиях)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w:t>
      </w:r>
      <w:r>
        <w:br/>
      </w:r>
      <w:r>
        <w:rPr>
          <w:rFonts w:ascii="Times New Roman"/>
          <w:b w:val="false"/>
          <w:i w:val="false"/>
          <w:color w:val="000000"/>
          <w:sz w:val="28"/>
        </w:rPr>
        <w:t>
                                |отчетности
</w:t>
      </w:r>
      <w:r>
        <w:br/>
      </w:r>
      <w:r>
        <w:rPr>
          <w:rFonts w:ascii="Times New Roman"/>
          <w:b w:val="false"/>
          <w:i w:val="false"/>
          <w:color w:val="000000"/>
          <w:sz w:val="28"/>
        </w:rPr>
        <w:t>
отчетности                      |балансовым и внебалансовым счетам и
</w:t>
      </w:r>
      <w:r>
        <w:br/>
      </w:r>
      <w:r>
        <w:rPr>
          <w:rFonts w:ascii="Times New Roman"/>
          <w:b w:val="false"/>
          <w:i w:val="false"/>
          <w:color w:val="000000"/>
          <w:sz w:val="28"/>
        </w:rPr>
        <w:t>
                                |строкам отчетности
</w:t>
      </w:r>
      <w:r>
        <w:br/>
      </w:r>
      <w:r>
        <w:rPr>
          <w:rFonts w:ascii="Times New Roman"/>
          <w:b w:val="false"/>
          <w:i w:val="false"/>
          <w:color w:val="000000"/>
          <w:sz w:val="28"/>
        </w:rPr>
        <w:t>
--------------------------------|------------------------------------
</w:t>
      </w:r>
      <w:r>
        <w:br/>
      </w:r>
      <w:r>
        <w:rPr>
          <w:rFonts w:ascii="Times New Roman"/>
          <w:b w:val="false"/>
          <w:i w:val="false"/>
          <w:color w:val="000000"/>
          <w:sz w:val="28"/>
        </w:rPr>
        <w:t>
Остаток на начало периода по     ИР10+ИР40=1269+1339
</w:t>
      </w:r>
      <w:r>
        <w:br/>
      </w:r>
      <w:r>
        <w:rPr>
          <w:rFonts w:ascii="Times New Roman"/>
          <w:b w:val="false"/>
          <w:i w:val="false"/>
          <w:color w:val="000000"/>
          <w:sz w:val="28"/>
        </w:rPr>
        <w:t>
всем резервам (Н)                +1439+1465+1469+1899
</w:t>
      </w:r>
      <w:r>
        <w:br/>
      </w:r>
      <w:r>
        <w:rPr>
          <w:rFonts w:ascii="Times New Roman"/>
          <w:b w:val="false"/>
          <w:i w:val="false"/>
          <w:color w:val="000000"/>
          <w:sz w:val="28"/>
        </w:rPr>
        <w:t>
                                (на 01.01.97)
</w:t>
      </w:r>
      <w:r>
        <w:br/>
      </w:r>
      <w:r>
        <w:rPr>
          <w:rFonts w:ascii="Times New Roman"/>
          <w:b w:val="false"/>
          <w:i w:val="false"/>
          <w:color w:val="000000"/>
          <w:sz w:val="28"/>
        </w:rPr>
        <w:t>
Остаток на начало периода по
</w:t>
      </w:r>
      <w:r>
        <w:br/>
      </w:r>
      <w:r>
        <w:rPr>
          <w:rFonts w:ascii="Times New Roman"/>
          <w:b w:val="false"/>
          <w:i w:val="false"/>
          <w:color w:val="000000"/>
          <w:sz w:val="28"/>
        </w:rPr>
        <w:t>
всем резервам (С)               ИР10+ИР40=024 (на 01.01.97)
</w:t>
      </w:r>
      <w:r>
        <w:br/>
      </w:r>
      <w:r>
        <w:rPr>
          <w:rFonts w:ascii="Times New Roman"/>
          <w:b w:val="false"/>
          <w:i w:val="false"/>
          <w:color w:val="000000"/>
          <w:sz w:val="28"/>
        </w:rPr>
        <w:t>
Перевод средств из специальных
</w:t>
      </w:r>
      <w:r>
        <w:br/>
      </w:r>
      <w:r>
        <w:rPr>
          <w:rFonts w:ascii="Times New Roman"/>
          <w:b w:val="false"/>
          <w:i w:val="false"/>
          <w:color w:val="000000"/>
          <w:sz w:val="28"/>
        </w:rPr>
        <w:t>
резервов в общие резервы (Н)    ИР15=ИР55
</w:t>
      </w:r>
      <w:r>
        <w:br/>
      </w:r>
      <w:r>
        <w:rPr>
          <w:rFonts w:ascii="Times New Roman"/>
          <w:b w:val="false"/>
          <w:i w:val="false"/>
          <w:color w:val="000000"/>
          <w:sz w:val="28"/>
        </w:rPr>
        <w:t>
Перевод средств из специальных
</w:t>
      </w:r>
      <w:r>
        <w:br/>
      </w:r>
      <w:r>
        <w:rPr>
          <w:rFonts w:ascii="Times New Roman"/>
          <w:b w:val="false"/>
          <w:i w:val="false"/>
          <w:color w:val="000000"/>
          <w:sz w:val="28"/>
        </w:rPr>
        <w:t>
резервов в общие резервы (С)    ИР15=ИР55
</w:t>
      </w:r>
      <w:r>
        <w:br/>
      </w:r>
      <w:r>
        <w:rPr>
          <w:rFonts w:ascii="Times New Roman"/>
          <w:b w:val="false"/>
          <w:i w:val="false"/>
          <w:color w:val="000000"/>
          <w:sz w:val="28"/>
        </w:rPr>
        <w:t>
Расходы на создание
</w:t>
      </w:r>
      <w:r>
        <w:br/>
      </w:r>
      <w:r>
        <w:rPr>
          <w:rFonts w:ascii="Times New Roman"/>
          <w:b w:val="false"/>
          <w:i w:val="false"/>
          <w:color w:val="000000"/>
          <w:sz w:val="28"/>
        </w:rPr>
        <w:t>
резервов (Н)                    ИР20+ИР50=ПУ63
</w:t>
      </w:r>
      <w:r>
        <w:br/>
      </w:r>
      <w:r>
        <w:rPr>
          <w:rFonts w:ascii="Times New Roman"/>
          <w:b w:val="false"/>
          <w:i w:val="false"/>
          <w:color w:val="000000"/>
          <w:sz w:val="28"/>
        </w:rPr>
        <w:t>
Расходы на создание
</w:t>
      </w:r>
      <w:r>
        <w:br/>
      </w:r>
      <w:r>
        <w:rPr>
          <w:rFonts w:ascii="Times New Roman"/>
          <w:b w:val="false"/>
          <w:i w:val="false"/>
          <w:color w:val="000000"/>
          <w:sz w:val="28"/>
        </w:rPr>
        <w:t>
резервов (С)                    ИР20+ИР50=ПУ63
</w:t>
      </w:r>
      <w:r>
        <w:br/>
      </w:r>
      <w:r>
        <w:rPr>
          <w:rFonts w:ascii="Times New Roman"/>
          <w:b w:val="false"/>
          <w:i w:val="false"/>
          <w:color w:val="000000"/>
          <w:sz w:val="28"/>
        </w:rPr>
        <w:t>
Перевод средств из общих
</w:t>
      </w:r>
      <w:r>
        <w:br/>
      </w:r>
      <w:r>
        <w:rPr>
          <w:rFonts w:ascii="Times New Roman"/>
          <w:b w:val="false"/>
          <w:i w:val="false"/>
          <w:color w:val="000000"/>
          <w:sz w:val="28"/>
        </w:rPr>
        <w:t>
резервов в специальные
</w:t>
      </w:r>
      <w:r>
        <w:br/>
      </w:r>
      <w:r>
        <w:rPr>
          <w:rFonts w:ascii="Times New Roman"/>
          <w:b w:val="false"/>
          <w:i w:val="false"/>
          <w:color w:val="000000"/>
          <w:sz w:val="28"/>
        </w:rPr>
        <w:t>
резервы (Н)                     ИР25=ИР45=С90
</w:t>
      </w:r>
      <w:r>
        <w:br/>
      </w:r>
      <w:r>
        <w:rPr>
          <w:rFonts w:ascii="Times New Roman"/>
          <w:b w:val="false"/>
          <w:i w:val="false"/>
          <w:color w:val="000000"/>
          <w:sz w:val="28"/>
        </w:rPr>
        <w:t>
Перевод средств из общих
</w:t>
      </w:r>
      <w:r>
        <w:br/>
      </w:r>
      <w:r>
        <w:rPr>
          <w:rFonts w:ascii="Times New Roman"/>
          <w:b w:val="false"/>
          <w:i w:val="false"/>
          <w:color w:val="000000"/>
          <w:sz w:val="28"/>
        </w:rPr>
        <w:t>
резервов в специальные
</w:t>
      </w:r>
      <w:r>
        <w:br/>
      </w:r>
      <w:r>
        <w:rPr>
          <w:rFonts w:ascii="Times New Roman"/>
          <w:b w:val="false"/>
          <w:i w:val="false"/>
          <w:color w:val="000000"/>
          <w:sz w:val="28"/>
        </w:rPr>
        <w:t>
резервы (С)                     ИР25=ИР45=С60
</w:t>
      </w:r>
      <w:r>
        <w:br/>
      </w:r>
      <w:r>
        <w:rPr>
          <w:rFonts w:ascii="Times New Roman"/>
          <w:b w:val="false"/>
          <w:i w:val="false"/>
          <w:color w:val="000000"/>
          <w:sz w:val="28"/>
        </w:rPr>
        <w:t>
Остаток на конец периода по
</w:t>
      </w:r>
      <w:r>
        <w:br/>
      </w:r>
      <w:r>
        <w:rPr>
          <w:rFonts w:ascii="Times New Roman"/>
          <w:b w:val="false"/>
          <w:i w:val="false"/>
          <w:color w:val="000000"/>
          <w:sz w:val="28"/>
        </w:rPr>
        <w:t>
общим резервам (Н)              ИР30=ИР10+ИР15+ИР20-ИР25-ИР26
</w:t>
      </w:r>
      <w:r>
        <w:br/>
      </w:r>
      <w:r>
        <w:rPr>
          <w:rFonts w:ascii="Times New Roman"/>
          <w:b w:val="false"/>
          <w:i w:val="false"/>
          <w:color w:val="000000"/>
          <w:sz w:val="28"/>
        </w:rPr>
        <w:t>
Остаток на конец периода по
</w:t>
      </w:r>
      <w:r>
        <w:br/>
      </w:r>
      <w:r>
        <w:rPr>
          <w:rFonts w:ascii="Times New Roman"/>
          <w:b w:val="false"/>
          <w:i w:val="false"/>
          <w:color w:val="000000"/>
          <w:sz w:val="28"/>
        </w:rPr>
        <w:t>
общим резервам (С)              ИР30=ИР10+ИР15+ИР20-ИР25-ИР26
</w:t>
      </w:r>
      <w:r>
        <w:br/>
      </w:r>
      <w:r>
        <w:rPr>
          <w:rFonts w:ascii="Times New Roman"/>
          <w:b w:val="false"/>
          <w:i w:val="false"/>
          <w:color w:val="000000"/>
          <w:sz w:val="28"/>
        </w:rPr>
        <w:t>
Остаток на конец периода по     ИР30+ИР65=ФС140+ФС26+ФС40=1269+1339+
</w:t>
      </w:r>
      <w:r>
        <w:br/>
      </w:r>
      <w:r>
        <w:rPr>
          <w:rFonts w:ascii="Times New Roman"/>
          <w:b w:val="false"/>
          <w:i w:val="false"/>
          <w:color w:val="000000"/>
          <w:sz w:val="28"/>
        </w:rPr>
        <w:t>
всем резервам (Н)               1439+1465+1469+1899(за 30.06.97)
</w:t>
      </w:r>
      <w:r>
        <w:br/>
      </w:r>
      <w:r>
        <w:rPr>
          <w:rFonts w:ascii="Times New Roman"/>
          <w:b w:val="false"/>
          <w:i w:val="false"/>
          <w:color w:val="000000"/>
          <w:sz w:val="28"/>
        </w:rPr>
        <w:t>
Остаток на конец периода по
</w:t>
      </w:r>
      <w:r>
        <w:br/>
      </w:r>
      <w:r>
        <w:rPr>
          <w:rFonts w:ascii="Times New Roman"/>
          <w:b w:val="false"/>
          <w:i w:val="false"/>
          <w:color w:val="000000"/>
          <w:sz w:val="28"/>
        </w:rPr>
        <w:t>
всем резервам (С)               ИР30+ИР65=ФС26=024 (за 30.06.97)
</w:t>
      </w:r>
      <w:r>
        <w:br/>
      </w:r>
      <w:r>
        <w:rPr>
          <w:rFonts w:ascii="Times New Roman"/>
          <w:b w:val="false"/>
          <w:i w:val="false"/>
          <w:color w:val="000000"/>
          <w:sz w:val="28"/>
        </w:rPr>
        <w:t>
Перевод средств из специальных
</w:t>
      </w:r>
      <w:r>
        <w:br/>
      </w:r>
      <w:r>
        <w:rPr>
          <w:rFonts w:ascii="Times New Roman"/>
          <w:b w:val="false"/>
          <w:i w:val="false"/>
          <w:color w:val="000000"/>
          <w:sz w:val="28"/>
        </w:rPr>
        <w:t>
резервов в общие резервы и спи- ИР55+ИР60=С91
</w:t>
      </w:r>
      <w:r>
        <w:br/>
      </w:r>
      <w:r>
        <w:rPr>
          <w:rFonts w:ascii="Times New Roman"/>
          <w:b w:val="false"/>
          <w:i w:val="false"/>
          <w:color w:val="000000"/>
          <w:sz w:val="28"/>
        </w:rPr>
        <w:t>
сания средств (Н)
</w:t>
      </w:r>
      <w:r>
        <w:br/>
      </w:r>
      <w:r>
        <w:rPr>
          <w:rFonts w:ascii="Times New Roman"/>
          <w:b w:val="false"/>
          <w:i w:val="false"/>
          <w:color w:val="000000"/>
          <w:sz w:val="28"/>
        </w:rPr>
        <w:t>
Перевод средств из специальных
</w:t>
      </w:r>
      <w:r>
        <w:br/>
      </w:r>
      <w:r>
        <w:rPr>
          <w:rFonts w:ascii="Times New Roman"/>
          <w:b w:val="false"/>
          <w:i w:val="false"/>
          <w:color w:val="000000"/>
          <w:sz w:val="28"/>
        </w:rPr>
        <w:t>
резервов в общие резервы и спи- ИР55+ИР60=С91
</w:t>
      </w:r>
      <w:r>
        <w:br/>
      </w:r>
      <w:r>
        <w:rPr>
          <w:rFonts w:ascii="Times New Roman"/>
          <w:b w:val="false"/>
          <w:i w:val="false"/>
          <w:color w:val="000000"/>
          <w:sz w:val="28"/>
        </w:rPr>
        <w:t>
сания средств по убыточным
</w:t>
      </w:r>
      <w:r>
        <w:br/>
      </w:r>
      <w:r>
        <w:rPr>
          <w:rFonts w:ascii="Times New Roman"/>
          <w:b w:val="false"/>
          <w:i w:val="false"/>
          <w:color w:val="000000"/>
          <w:sz w:val="28"/>
        </w:rPr>
        <w:t>
ссудам/лизингам (С)
</w:t>
      </w:r>
      <w:r>
        <w:br/>
      </w:r>
      <w:r>
        <w:rPr>
          <w:rFonts w:ascii="Times New Roman"/>
          <w:b w:val="false"/>
          <w:i w:val="false"/>
          <w:color w:val="000000"/>
          <w:sz w:val="28"/>
        </w:rPr>
        <w:t>
Списания средств по убыточным
</w:t>
      </w:r>
      <w:r>
        <w:br/>
      </w:r>
      <w:r>
        <w:rPr>
          <w:rFonts w:ascii="Times New Roman"/>
          <w:b w:val="false"/>
          <w:i w:val="false"/>
          <w:color w:val="000000"/>
          <w:sz w:val="28"/>
        </w:rPr>
        <w:t>
активам (за баланс) (Н)         ИР60=ИР75
</w:t>
      </w:r>
      <w:r>
        <w:br/>
      </w:r>
      <w:r>
        <w:rPr>
          <w:rFonts w:ascii="Times New Roman"/>
          <w:b w:val="false"/>
          <w:i w:val="false"/>
          <w:color w:val="000000"/>
          <w:sz w:val="28"/>
        </w:rPr>
        <w:t>
Списания средств по убыточным
</w:t>
      </w:r>
      <w:r>
        <w:br/>
      </w:r>
      <w:r>
        <w:rPr>
          <w:rFonts w:ascii="Times New Roman"/>
          <w:b w:val="false"/>
          <w:i w:val="false"/>
          <w:color w:val="000000"/>
          <w:sz w:val="28"/>
        </w:rPr>
        <w:t>
ссудам/лизингам (за баланс) (С) ИР60=ИР75
</w:t>
      </w:r>
      <w:r>
        <w:br/>
      </w:r>
      <w:r>
        <w:rPr>
          <w:rFonts w:ascii="Times New Roman"/>
          <w:b w:val="false"/>
          <w:i w:val="false"/>
          <w:color w:val="000000"/>
          <w:sz w:val="28"/>
        </w:rPr>
        <w:t>
Остаток на конец периода по
</w:t>
      </w:r>
      <w:r>
        <w:br/>
      </w:r>
      <w:r>
        <w:rPr>
          <w:rFonts w:ascii="Times New Roman"/>
          <w:b w:val="false"/>
          <w:i w:val="false"/>
          <w:color w:val="000000"/>
          <w:sz w:val="28"/>
        </w:rPr>
        <w:t>
специальным резервам (Н)        ИР65=ИР40+ИР45+ИР50-ИР55-ИР60-ИР61
</w:t>
      </w:r>
      <w:r>
        <w:br/>
      </w:r>
      <w:r>
        <w:rPr>
          <w:rFonts w:ascii="Times New Roman"/>
          <w:b w:val="false"/>
          <w:i w:val="false"/>
          <w:color w:val="000000"/>
          <w:sz w:val="28"/>
        </w:rPr>
        <w:t>
Остаток на конец периода по
</w:t>
      </w:r>
      <w:r>
        <w:br/>
      </w:r>
      <w:r>
        <w:rPr>
          <w:rFonts w:ascii="Times New Roman"/>
          <w:b w:val="false"/>
          <w:i w:val="false"/>
          <w:color w:val="000000"/>
          <w:sz w:val="28"/>
        </w:rPr>
        <w:t>
специальным резервам (С)        ИР65=ИР40+ИР45+ИР50-ИР55-ИР60-ИР61
</w:t>
      </w:r>
      <w:r>
        <w:br/>
      </w:r>
      <w:r>
        <w:rPr>
          <w:rFonts w:ascii="Times New Roman"/>
          <w:b w:val="false"/>
          <w:i w:val="false"/>
          <w:color w:val="000000"/>
          <w:sz w:val="28"/>
        </w:rPr>
        <w:t>
Остаток на начало периода по    ИР70=7130 (в части основного долга)
</w:t>
      </w:r>
      <w:r>
        <w:br/>
      </w:r>
      <w:r>
        <w:rPr>
          <w:rFonts w:ascii="Times New Roman"/>
          <w:b w:val="false"/>
          <w:i w:val="false"/>
          <w:color w:val="000000"/>
          <w:sz w:val="28"/>
        </w:rPr>
        <w:t>
внебалансовому счету 7130 (Н)   (на 01.01.97)
</w:t>
      </w:r>
      <w:r>
        <w:br/>
      </w:r>
      <w:r>
        <w:rPr>
          <w:rFonts w:ascii="Times New Roman"/>
          <w:b w:val="false"/>
          <w:i w:val="false"/>
          <w:color w:val="000000"/>
          <w:sz w:val="28"/>
        </w:rPr>
        <w:t>
Остаток на начало периода по    ИР70=9971 (в части основного долга)
</w:t>
      </w:r>
      <w:r>
        <w:br/>
      </w:r>
      <w:r>
        <w:rPr>
          <w:rFonts w:ascii="Times New Roman"/>
          <w:b w:val="false"/>
          <w:i w:val="false"/>
          <w:color w:val="000000"/>
          <w:sz w:val="28"/>
        </w:rPr>
        <w:t>
внебалансовому счету 9971 (С)   (на 01.01.97)
</w:t>
      </w:r>
      <w:r>
        <w:br/>
      </w:r>
      <w:r>
        <w:rPr>
          <w:rFonts w:ascii="Times New Roman"/>
          <w:b w:val="false"/>
          <w:i w:val="false"/>
          <w:color w:val="000000"/>
          <w:sz w:val="28"/>
        </w:rPr>
        <w:t>
Остаток на конец периода по     ИР85=ИР70+ИР75-ИР80=7130 (в части
</w:t>
      </w:r>
      <w:r>
        <w:br/>
      </w:r>
      <w:r>
        <w:rPr>
          <w:rFonts w:ascii="Times New Roman"/>
          <w:b w:val="false"/>
          <w:i w:val="false"/>
          <w:color w:val="000000"/>
          <w:sz w:val="28"/>
        </w:rPr>
        <w:t>
внебалансовому счету 7130 (Н)   основного долга) (за 30.06.97)
</w:t>
      </w:r>
      <w:r>
        <w:br/>
      </w:r>
      <w:r>
        <w:rPr>
          <w:rFonts w:ascii="Times New Roman"/>
          <w:b w:val="false"/>
          <w:i w:val="false"/>
          <w:color w:val="000000"/>
          <w:sz w:val="28"/>
        </w:rPr>
        <w:t>
Остаток на конец периода по     ИР85=ИР70+ИР75-ИР80=9971 (в части
</w:t>
      </w:r>
      <w:r>
        <w:br/>
      </w:r>
      <w:r>
        <w:rPr>
          <w:rFonts w:ascii="Times New Roman"/>
          <w:b w:val="false"/>
          <w:i w:val="false"/>
          <w:color w:val="000000"/>
          <w:sz w:val="28"/>
        </w:rPr>
        <w:t>
внебалансовому счету 9971 (С)   основного долга) (за 30.06.97)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ФС/С - Таблица списаний и переводов средств
</w:t>
      </w:r>
      <w:r>
        <w:rPr>
          <w:rFonts w:ascii="Times New Roman"/>
          <w:b w:val="false"/>
          <w:i w:val="false"/>
          <w:color w:val="000000"/>
          <w:sz w:val="28"/>
        </w:rPr>
        <w:t>
</w:t>
      </w:r>
      <w:r>
        <w:br/>
      </w: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w:t>
      </w:r>
      <w:r>
        <w:br/>
      </w:r>
      <w:r>
        <w:rPr>
          <w:rFonts w:ascii="Times New Roman"/>
          <w:b w:val="false"/>
          <w:i w:val="false"/>
          <w:color w:val="000000"/>
          <w:sz w:val="28"/>
        </w:rPr>
        <w:t>
отчетности                      |отчетности строкам Таблицы ФС/ИР
</w:t>
      </w:r>
      <w:r>
        <w:br/>
      </w:r>
      <w:r>
        <w:rPr>
          <w:rFonts w:ascii="Times New Roman"/>
          <w:b w:val="false"/>
          <w:i w:val="false"/>
          <w:color w:val="000000"/>
          <w:sz w:val="28"/>
        </w:rPr>
        <w:t>
--------------------------------|------------------------------------
</w:t>
      </w:r>
      <w:r>
        <w:br/>
      </w:r>
      <w:r>
        <w:rPr>
          <w:rFonts w:ascii="Times New Roman"/>
          <w:b w:val="false"/>
          <w:i w:val="false"/>
          <w:color w:val="000000"/>
          <w:sz w:val="28"/>
        </w:rPr>
        <w:t>
Итого: Переводы средств из общих
</w:t>
      </w:r>
      <w:r>
        <w:br/>
      </w:r>
      <w:r>
        <w:rPr>
          <w:rFonts w:ascii="Times New Roman"/>
          <w:b w:val="false"/>
          <w:i w:val="false"/>
          <w:color w:val="000000"/>
          <w:sz w:val="28"/>
        </w:rPr>
        <w:t>
резервов в специальные(Н)       С90=С10+С20+С40+С50+С70+С80=ИР25=ИР45
</w:t>
      </w:r>
      <w:r>
        <w:br/>
      </w:r>
      <w:r>
        <w:rPr>
          <w:rFonts w:ascii="Times New Roman"/>
          <w:b w:val="false"/>
          <w:i w:val="false"/>
          <w:color w:val="000000"/>
          <w:sz w:val="28"/>
        </w:rPr>
        <w:t>
Итого: Переводы средств из
</w:t>
      </w:r>
      <w:r>
        <w:br/>
      </w:r>
      <w:r>
        <w:rPr>
          <w:rFonts w:ascii="Times New Roman"/>
          <w:b w:val="false"/>
          <w:i w:val="false"/>
          <w:color w:val="000000"/>
          <w:sz w:val="28"/>
        </w:rPr>
        <w:t>
общих резервов в специальные(С) С60=С10+С20+С40+С50=ИР25=ИР45
</w:t>
      </w:r>
      <w:r>
        <w:br/>
      </w:r>
      <w:r>
        <w:rPr>
          <w:rFonts w:ascii="Times New Roman"/>
          <w:b w:val="false"/>
          <w:i w:val="false"/>
          <w:color w:val="000000"/>
          <w:sz w:val="28"/>
        </w:rPr>
        <w:t>
Итого: Списания (за баланс) и
</w:t>
      </w:r>
      <w:r>
        <w:br/>
      </w:r>
      <w:r>
        <w:rPr>
          <w:rFonts w:ascii="Times New Roman"/>
          <w:b w:val="false"/>
          <w:i w:val="false"/>
          <w:color w:val="000000"/>
          <w:sz w:val="28"/>
        </w:rPr>
        <w:t>
перевод средств из специальных  С91=С11+С21+С41+С51+
</w:t>
      </w:r>
      <w:r>
        <w:br/>
      </w:r>
      <w:r>
        <w:rPr>
          <w:rFonts w:ascii="Times New Roman"/>
          <w:b w:val="false"/>
          <w:i w:val="false"/>
          <w:color w:val="000000"/>
          <w:sz w:val="28"/>
        </w:rPr>
        <w:t>
резервов в общие резервы(Н)     С71+С81=ИР55+ИР60=
</w:t>
      </w:r>
      <w:r>
        <w:br/>
      </w:r>
      <w:r>
        <w:rPr>
          <w:rFonts w:ascii="Times New Roman"/>
          <w:b w:val="false"/>
          <w:i w:val="false"/>
          <w:color w:val="000000"/>
          <w:sz w:val="28"/>
        </w:rPr>
        <w:t>
                                ИР15+ИР60
</w:t>
      </w:r>
      <w:r>
        <w:br/>
      </w:r>
      <w:r>
        <w:rPr>
          <w:rFonts w:ascii="Times New Roman"/>
          <w:b w:val="false"/>
          <w:i w:val="false"/>
          <w:color w:val="000000"/>
          <w:sz w:val="28"/>
        </w:rPr>
        <w:t>
Итого: Списания (за баланс) и
</w:t>
      </w:r>
      <w:r>
        <w:br/>
      </w:r>
      <w:r>
        <w:rPr>
          <w:rFonts w:ascii="Times New Roman"/>
          <w:b w:val="false"/>
          <w:i w:val="false"/>
          <w:color w:val="000000"/>
          <w:sz w:val="28"/>
        </w:rPr>
        <w:t>
перевод средств из специальных
</w:t>
      </w:r>
      <w:r>
        <w:br/>
      </w:r>
      <w:r>
        <w:rPr>
          <w:rFonts w:ascii="Times New Roman"/>
          <w:b w:val="false"/>
          <w:i w:val="false"/>
          <w:color w:val="000000"/>
          <w:sz w:val="28"/>
        </w:rPr>
        <w:t>
резервов в общие резервы(С)     С61=С11+С21+С41+С51
</w:t>
      </w:r>
      <w:r>
        <w:br/>
      </w:r>
      <w:r>
        <w:rPr>
          <w:rFonts w:ascii="Times New Roman"/>
          <w:b w:val="false"/>
          <w:i w:val="false"/>
          <w:color w:val="000000"/>
          <w:sz w:val="28"/>
        </w:rPr>
        <w:t>
                                =ИР55+ИР60=ИР15+ИР60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Таблица ФС/ПП - Срок платежа и переустановление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процентных ставок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w:t>
      </w:r>
      <w:r>
        <w:br/>
      </w:r>
      <w:r>
        <w:rPr>
          <w:rFonts w:ascii="Times New Roman"/>
          <w:b w:val="false"/>
          <w:i w:val="false"/>
          <w:color w:val="000000"/>
          <w:sz w:val="28"/>
        </w:rPr>
        <w:t>
отчетности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Валюта и драгоценные металлы     ПП100=ФС10+ФС22
</w:t>
      </w:r>
      <w:r>
        <w:br/>
      </w:r>
      <w:r>
        <w:rPr>
          <w:rFonts w:ascii="Times New Roman"/>
          <w:b w:val="false"/>
          <w:i w:val="false"/>
          <w:color w:val="000000"/>
          <w:sz w:val="28"/>
        </w:rPr>
        <w:t>
Депозитный счет в Национальном   ПП101+ПП102+ПП103+ПП104+ПП105+ПП106+
</w:t>
      </w:r>
      <w:r>
        <w:br/>
      </w:r>
      <w:r>
        <w:rPr>
          <w:rFonts w:ascii="Times New Roman"/>
          <w:b w:val="false"/>
          <w:i w:val="false"/>
          <w:color w:val="000000"/>
          <w:sz w:val="28"/>
        </w:rPr>
        <w:t>
Банке Республики Казахстан       ПП107=ФС12
</w:t>
      </w:r>
      <w:r>
        <w:br/>
      </w:r>
      <w:r>
        <w:rPr>
          <w:rFonts w:ascii="Times New Roman"/>
          <w:b w:val="false"/>
          <w:i w:val="false"/>
          <w:color w:val="000000"/>
          <w:sz w:val="28"/>
        </w:rPr>
        <w:t>
Депозитный счет в других банках  ПП111+ПП112+ПП113+ПП114+ПП115+ПП116+
</w:t>
      </w:r>
      <w:r>
        <w:br/>
      </w:r>
      <w:r>
        <w:rPr>
          <w:rFonts w:ascii="Times New Roman"/>
          <w:b w:val="false"/>
          <w:i w:val="false"/>
          <w:color w:val="000000"/>
          <w:sz w:val="28"/>
        </w:rPr>
        <w:t>
                                 ПП117=ФС14
</w:t>
      </w:r>
      <w:r>
        <w:br/>
      </w:r>
      <w:r>
        <w:rPr>
          <w:rFonts w:ascii="Times New Roman"/>
          <w:b w:val="false"/>
          <w:i w:val="false"/>
          <w:color w:val="000000"/>
          <w:sz w:val="28"/>
        </w:rPr>
        <w:t>
Ценные бумаги, купленные по      ПП121+ПП122+ПП123+ПП124+ПП125+ПП126+
</w:t>
      </w:r>
      <w:r>
        <w:br/>
      </w:r>
      <w:r>
        <w:rPr>
          <w:rFonts w:ascii="Times New Roman"/>
          <w:b w:val="false"/>
          <w:i w:val="false"/>
          <w:color w:val="000000"/>
          <w:sz w:val="28"/>
        </w:rPr>
        <w:t>
соглашению об обратном "РЕПО"    ПП127=ФС18
</w:t>
      </w:r>
      <w:r>
        <w:br/>
      </w:r>
      <w:r>
        <w:rPr>
          <w:rFonts w:ascii="Times New Roman"/>
          <w:b w:val="false"/>
          <w:i w:val="false"/>
          <w:color w:val="000000"/>
          <w:sz w:val="28"/>
        </w:rPr>
        <w:t>
Ценные бумаги в портфеле банка   ПП131+ПП132+ПП133+ПП134+ПП135+ПП136+
</w:t>
      </w:r>
      <w:r>
        <w:br/>
      </w:r>
      <w:r>
        <w:rPr>
          <w:rFonts w:ascii="Times New Roman"/>
          <w:b w:val="false"/>
          <w:i w:val="false"/>
          <w:color w:val="000000"/>
          <w:sz w:val="28"/>
        </w:rPr>
        <w:t>
                                 ПП137=ФС20
</w:t>
      </w:r>
      <w:r>
        <w:br/>
      </w:r>
      <w:r>
        <w:rPr>
          <w:rFonts w:ascii="Times New Roman"/>
          <w:b w:val="false"/>
          <w:i w:val="false"/>
          <w:color w:val="000000"/>
          <w:sz w:val="28"/>
        </w:rPr>
        <w:t>
Итого Кредиты                    ПП141+ПП142+ПП143+ПП144+ПП145+ПП146+
</w:t>
      </w:r>
      <w:r>
        <w:br/>
      </w:r>
      <w:r>
        <w:rPr>
          <w:rFonts w:ascii="Times New Roman"/>
          <w:b w:val="false"/>
          <w:i w:val="false"/>
          <w:color w:val="000000"/>
          <w:sz w:val="28"/>
        </w:rPr>
        <w:t>
                                 ПП147=ФС24
</w:t>
      </w:r>
      <w:r>
        <w:br/>
      </w:r>
      <w:r>
        <w:rPr>
          <w:rFonts w:ascii="Times New Roman"/>
          <w:b w:val="false"/>
          <w:i w:val="false"/>
          <w:color w:val="000000"/>
          <w:sz w:val="28"/>
        </w:rPr>
        <w:t>
Обязательства клиентов по        ПП151+ПП152+ПП153+ПП154+ПП155+ПП156+
</w:t>
      </w:r>
      <w:r>
        <w:br/>
      </w:r>
      <w:r>
        <w:rPr>
          <w:rFonts w:ascii="Times New Roman"/>
          <w:b w:val="false"/>
          <w:i w:val="false"/>
          <w:color w:val="000000"/>
          <w:sz w:val="28"/>
        </w:rPr>
        <w:t>
непогашенным акцептам            ПП157=ФС32
</w:t>
      </w:r>
      <w:r>
        <w:br/>
      </w:r>
      <w:r>
        <w:rPr>
          <w:rFonts w:ascii="Times New Roman"/>
          <w:b w:val="false"/>
          <w:i w:val="false"/>
          <w:color w:val="000000"/>
          <w:sz w:val="28"/>
        </w:rPr>
        <w:t>
Депозиты                         ПП201+ПП202+ПП203+ПП204+ПП205+ПП206+
</w:t>
      </w:r>
      <w:r>
        <w:br/>
      </w:r>
      <w:r>
        <w:rPr>
          <w:rFonts w:ascii="Times New Roman"/>
          <w:b w:val="false"/>
          <w:i w:val="false"/>
          <w:color w:val="000000"/>
          <w:sz w:val="28"/>
        </w:rPr>
        <w:t>
                                 ПП207=ФС44
</w:t>
      </w:r>
      <w:r>
        <w:br/>
      </w:r>
      <w:r>
        <w:rPr>
          <w:rFonts w:ascii="Times New Roman"/>
          <w:b w:val="false"/>
          <w:i w:val="false"/>
          <w:color w:val="000000"/>
          <w:sz w:val="28"/>
        </w:rPr>
        <w:t>
Задолженность перед НБРК         ПП211+ПП212+ПП213+ПП214+ПП215+ПП216+
</w:t>
      </w:r>
      <w:r>
        <w:br/>
      </w:r>
      <w:r>
        <w:rPr>
          <w:rFonts w:ascii="Times New Roman"/>
          <w:b w:val="false"/>
          <w:i w:val="false"/>
          <w:color w:val="000000"/>
          <w:sz w:val="28"/>
        </w:rPr>
        <w:t>
                                 ПП217=ФС46
</w:t>
      </w:r>
      <w:r>
        <w:br/>
      </w:r>
      <w:r>
        <w:rPr>
          <w:rFonts w:ascii="Times New Roman"/>
          <w:b w:val="false"/>
          <w:i w:val="false"/>
          <w:color w:val="000000"/>
          <w:sz w:val="28"/>
        </w:rPr>
        <w:t>
Задолженность перед другими      ПП221+ПП222+ПП223+ПП224+ПП225+ПП226+
</w:t>
      </w:r>
      <w:r>
        <w:br/>
      </w:r>
      <w:r>
        <w:rPr>
          <w:rFonts w:ascii="Times New Roman"/>
          <w:b w:val="false"/>
          <w:i w:val="false"/>
          <w:color w:val="000000"/>
          <w:sz w:val="28"/>
        </w:rPr>
        <w:t>
банками и организациями          ПП227=ФС48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Ценные бумаги, проданные по      ПП231+ПП232+ПП233+ПП234+ПП235+ПП236+
</w:t>
      </w:r>
      <w:r>
        <w:br/>
      </w:r>
      <w:r>
        <w:rPr>
          <w:rFonts w:ascii="Times New Roman"/>
          <w:b w:val="false"/>
          <w:i w:val="false"/>
          <w:color w:val="000000"/>
          <w:sz w:val="28"/>
        </w:rPr>
        <w:t>
соглашению "РЕПО"                ПП237=ФС500
</w:t>
      </w:r>
      <w:r>
        <w:br/>
      </w:r>
      <w:r>
        <w:rPr>
          <w:rFonts w:ascii="Times New Roman"/>
          <w:b w:val="false"/>
          <w:i w:val="false"/>
          <w:color w:val="000000"/>
          <w:sz w:val="28"/>
        </w:rPr>
        <w:t>
Задолженность перед              ПП241+ПП242+ПП243+ПП244+ПП245+ПП246+
</w:t>
      </w:r>
      <w:r>
        <w:br/>
      </w:r>
      <w:r>
        <w:rPr>
          <w:rFonts w:ascii="Times New Roman"/>
          <w:b w:val="false"/>
          <w:i w:val="false"/>
          <w:color w:val="000000"/>
          <w:sz w:val="28"/>
        </w:rPr>
        <w:t>
международными                   ПП247=ФС52
</w:t>
      </w:r>
      <w:r>
        <w:br/>
      </w:r>
      <w:r>
        <w:rPr>
          <w:rFonts w:ascii="Times New Roman"/>
          <w:b w:val="false"/>
          <w:i w:val="false"/>
          <w:color w:val="000000"/>
          <w:sz w:val="28"/>
        </w:rPr>
        <w:t>
финансовыми организациями
</w:t>
      </w:r>
      <w:r>
        <w:br/>
      </w:r>
      <w:r>
        <w:rPr>
          <w:rFonts w:ascii="Times New Roman"/>
          <w:b w:val="false"/>
          <w:i w:val="false"/>
          <w:color w:val="000000"/>
          <w:sz w:val="28"/>
        </w:rPr>
        <w:t>
Обязательства банка по           ПП251+ПП252+ПП253+ПП254+ПП255+ПП256+
</w:t>
      </w:r>
      <w:r>
        <w:br/>
      </w:r>
      <w:r>
        <w:rPr>
          <w:rFonts w:ascii="Times New Roman"/>
          <w:b w:val="false"/>
          <w:i w:val="false"/>
          <w:color w:val="000000"/>
          <w:sz w:val="28"/>
        </w:rPr>
        <w:t>
непогашенным акцептам            ПП257=ФС54
</w:t>
      </w:r>
      <w:r>
        <w:br/>
      </w:r>
      <w:r>
        <w:rPr>
          <w:rFonts w:ascii="Times New Roman"/>
          <w:b w:val="false"/>
          <w:i w:val="false"/>
          <w:color w:val="000000"/>
          <w:sz w:val="28"/>
        </w:rPr>
        <w:t>
Другие заимствования             ПП261+ПП262+ПП263+ПП264+ПП265+ПП266+
</w:t>
      </w:r>
      <w:r>
        <w:br/>
      </w:r>
      <w:r>
        <w:rPr>
          <w:rFonts w:ascii="Times New Roman"/>
          <w:b w:val="false"/>
          <w:i w:val="false"/>
          <w:color w:val="000000"/>
          <w:sz w:val="28"/>
        </w:rPr>
        <w:t>
                                 ПП267=ФС60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Таблицы ФС/КА-Классифицированные активы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w:t>
      </w:r>
      <w:r>
        <w:br/>
      </w:r>
      <w:r>
        <w:rPr>
          <w:rFonts w:ascii="Times New Roman"/>
          <w:b w:val="false"/>
          <w:i w:val="false"/>
          <w:color w:val="000000"/>
          <w:sz w:val="28"/>
        </w:rPr>
        <w:t>
---------------------------------------------------------------------
</w:t>
      </w:r>
      <w:r>
        <w:br/>
      </w:r>
      <w:r>
        <w:rPr>
          <w:rFonts w:ascii="Times New Roman"/>
          <w:b w:val="false"/>
          <w:i w:val="false"/>
          <w:color w:val="000000"/>
          <w:sz w:val="28"/>
        </w:rPr>
        <w:t>
Кредиты банкам и орг,
</w:t>
      </w:r>
      <w:r>
        <w:br/>
      </w:r>
      <w:r>
        <w:rPr>
          <w:rFonts w:ascii="Times New Roman"/>
          <w:b w:val="false"/>
          <w:i w:val="false"/>
          <w:color w:val="000000"/>
          <w:sz w:val="28"/>
        </w:rPr>
        <w:t>
осуществ. отд. виды  КА10+КА11+КА12+КА13+КА14=КП10
</w:t>
      </w:r>
      <w:r>
        <w:br/>
      </w:r>
      <w:r>
        <w:rPr>
          <w:rFonts w:ascii="Times New Roman"/>
          <w:b w:val="false"/>
          <w:i w:val="false"/>
          <w:color w:val="000000"/>
          <w:sz w:val="28"/>
        </w:rPr>
        <w:t>
банк. операций
</w:t>
      </w:r>
      <w:r>
        <w:br/>
      </w:r>
      <w:r>
        <w:rPr>
          <w:rFonts w:ascii="Times New Roman"/>
          <w:b w:val="false"/>
          <w:i w:val="false"/>
          <w:color w:val="000000"/>
          <w:sz w:val="28"/>
        </w:rPr>
        <w:t>
Другие кредиты       КА150+КА151+КА152+КА153+КА154=КП15
</w:t>
      </w:r>
      <w:r>
        <w:br/>
      </w:r>
      <w:r>
        <w:rPr>
          <w:rFonts w:ascii="Times New Roman"/>
          <w:b w:val="false"/>
          <w:i w:val="false"/>
          <w:color w:val="000000"/>
          <w:sz w:val="28"/>
        </w:rPr>
        <w:t>
Итого кредиты        КА70+КА71+КА72+КА73+КА74=ФС24
</w:t>
      </w:r>
      <w:r>
        <w:br/>
      </w:r>
      <w:r>
        <w:rPr>
          <w:rFonts w:ascii="Times New Roman"/>
          <w:b w:val="false"/>
          <w:i w:val="false"/>
          <w:color w:val="000000"/>
          <w:sz w:val="28"/>
        </w:rPr>
        <w:t>
Провизии по итого
</w:t>
      </w:r>
      <w:r>
        <w:br/>
      </w:r>
      <w:r>
        <w:rPr>
          <w:rFonts w:ascii="Times New Roman"/>
          <w:b w:val="false"/>
          <w:i w:val="false"/>
          <w:color w:val="000000"/>
          <w:sz w:val="28"/>
        </w:rPr>
        <w:t>
кредитам(Н)          КА75=1465+1339+1439
</w:t>
      </w:r>
      <w:r>
        <w:br/>
      </w:r>
      <w:r>
        <w:rPr>
          <w:rFonts w:ascii="Times New Roman"/>
          <w:b w:val="false"/>
          <w:i w:val="false"/>
          <w:color w:val="000000"/>
          <w:sz w:val="28"/>
        </w:rPr>
        <w:t>
Провизии по итого
</w:t>
      </w:r>
      <w:r>
        <w:br/>
      </w:r>
      <w:r>
        <w:rPr>
          <w:rFonts w:ascii="Times New Roman"/>
          <w:b w:val="false"/>
          <w:i w:val="false"/>
          <w:color w:val="000000"/>
          <w:sz w:val="28"/>
        </w:rPr>
        <w:t>
ссудам (С)           КА75=ФС26
</w:t>
      </w:r>
      <w:r>
        <w:br/>
      </w:r>
      <w:r>
        <w:rPr>
          <w:rFonts w:ascii="Times New Roman"/>
          <w:b w:val="false"/>
          <w:i w:val="false"/>
          <w:color w:val="000000"/>
          <w:sz w:val="28"/>
        </w:rPr>
        <w:t>
Итого депозиты (Н)   КА80+КА81+КА82+КА83+КА84=ФС12+
</w:t>
      </w:r>
      <w:r>
        <w:br/>
      </w:r>
      <w:r>
        <w:rPr>
          <w:rFonts w:ascii="Times New Roman"/>
          <w:b w:val="false"/>
          <w:i w:val="false"/>
          <w:color w:val="000000"/>
          <w:sz w:val="28"/>
        </w:rPr>
        <w:t>
                     ФС14
</w:t>
      </w:r>
      <w:r>
        <w:br/>
      </w:r>
      <w:r>
        <w:rPr>
          <w:rFonts w:ascii="Times New Roman"/>
          <w:b w:val="false"/>
          <w:i w:val="false"/>
          <w:color w:val="000000"/>
          <w:sz w:val="28"/>
        </w:rPr>
        <w:t>
Провизии по итого
</w:t>
      </w:r>
      <w:r>
        <w:br/>
      </w:r>
      <w:r>
        <w:rPr>
          <w:rFonts w:ascii="Times New Roman"/>
          <w:b w:val="false"/>
          <w:i w:val="false"/>
          <w:color w:val="000000"/>
          <w:sz w:val="28"/>
        </w:rPr>
        <w:t>
депозитам (Н)        КА85=1469 (в части провизий по
</w:t>
      </w:r>
      <w:r>
        <w:br/>
      </w:r>
      <w:r>
        <w:rPr>
          <w:rFonts w:ascii="Times New Roman"/>
          <w:b w:val="false"/>
          <w:i w:val="false"/>
          <w:color w:val="000000"/>
          <w:sz w:val="28"/>
        </w:rPr>
        <w:t>
                     депозитам)+1269
</w:t>
      </w:r>
      <w:r>
        <w:br/>
      </w:r>
      <w:r>
        <w:rPr>
          <w:rFonts w:ascii="Times New Roman"/>
          <w:b w:val="false"/>
          <w:i w:val="false"/>
          <w:color w:val="000000"/>
          <w:sz w:val="28"/>
        </w:rPr>
        <w:t>
Итого дебиторская    КА900+КА901+КА902+КА903+КА904=
</w:t>
      </w:r>
      <w:r>
        <w:br/>
      </w:r>
      <w:r>
        <w:rPr>
          <w:rFonts w:ascii="Times New Roman"/>
          <w:b w:val="false"/>
          <w:i w:val="false"/>
          <w:color w:val="000000"/>
          <w:sz w:val="28"/>
        </w:rPr>
        <w:t>
задолженность (Н)    группа счетов 1850 (в части
</w:t>
      </w:r>
      <w:r>
        <w:br/>
      </w:r>
      <w:r>
        <w:rPr>
          <w:rFonts w:ascii="Times New Roman"/>
          <w:b w:val="false"/>
          <w:i w:val="false"/>
          <w:color w:val="000000"/>
          <w:sz w:val="28"/>
        </w:rPr>
        <w:t>
                     классифицированной
</w:t>
      </w:r>
      <w:r>
        <w:br/>
      </w:r>
      <w:r>
        <w:rPr>
          <w:rFonts w:ascii="Times New Roman"/>
          <w:b w:val="false"/>
          <w:i w:val="false"/>
          <w:color w:val="000000"/>
          <w:sz w:val="28"/>
        </w:rPr>
        <w:t>
                     деб. задолженности)
</w:t>
      </w:r>
      <w:r>
        <w:br/>
      </w:r>
      <w:r>
        <w:rPr>
          <w:rFonts w:ascii="Times New Roman"/>
          <w:b w:val="false"/>
          <w:i w:val="false"/>
          <w:color w:val="000000"/>
          <w:sz w:val="28"/>
        </w:rPr>
        <w:t>
Минус провизии на
</w:t>
      </w:r>
      <w:r>
        <w:br/>
      </w:r>
      <w:r>
        <w:rPr>
          <w:rFonts w:ascii="Times New Roman"/>
          <w:b w:val="false"/>
          <w:i w:val="false"/>
          <w:color w:val="000000"/>
          <w:sz w:val="28"/>
        </w:rPr>
        <w:t>
покрытие убытков по  КА905=1469 (в части провизий по
</w:t>
      </w:r>
      <w:r>
        <w:br/>
      </w:r>
      <w:r>
        <w:rPr>
          <w:rFonts w:ascii="Times New Roman"/>
          <w:b w:val="false"/>
          <w:i w:val="false"/>
          <w:color w:val="000000"/>
          <w:sz w:val="28"/>
        </w:rPr>
        <w:t>
дебиторской          деб. задолж.)+1899
</w:t>
      </w:r>
      <w:r>
        <w:br/>
      </w:r>
      <w:r>
        <w:rPr>
          <w:rFonts w:ascii="Times New Roman"/>
          <w:b w:val="false"/>
          <w:i w:val="false"/>
          <w:color w:val="000000"/>
          <w:sz w:val="28"/>
        </w:rPr>
        <w:t>
задолженности (Н)
</w:t>
      </w:r>
      <w:r>
        <w:br/>
      </w:r>
      <w:r>
        <w:rPr>
          <w:rFonts w:ascii="Times New Roman"/>
          <w:b w:val="false"/>
          <w:i w:val="false"/>
          <w:color w:val="000000"/>
          <w:sz w:val="28"/>
        </w:rPr>
        <w:t>
Итого                КА1000+КА1001+КА1002+КА1003+
</w:t>
      </w:r>
      <w:r>
        <w:br/>
      </w:r>
      <w:r>
        <w:rPr>
          <w:rFonts w:ascii="Times New Roman"/>
          <w:b w:val="false"/>
          <w:i w:val="false"/>
          <w:color w:val="000000"/>
          <w:sz w:val="28"/>
        </w:rPr>
        <w:t>
классифицированных   КА1004=группа счетов 1850 (в части
</w:t>
      </w:r>
      <w:r>
        <w:br/>
      </w:r>
      <w:r>
        <w:rPr>
          <w:rFonts w:ascii="Times New Roman"/>
          <w:b w:val="false"/>
          <w:i w:val="false"/>
          <w:color w:val="000000"/>
          <w:sz w:val="28"/>
        </w:rPr>
        <w:t>
активов (Н)          классифицированной деб.
</w:t>
      </w:r>
      <w:r>
        <w:br/>
      </w:r>
      <w:r>
        <w:rPr>
          <w:rFonts w:ascii="Times New Roman"/>
          <w:b w:val="false"/>
          <w:i w:val="false"/>
          <w:color w:val="000000"/>
          <w:sz w:val="28"/>
        </w:rPr>
        <w:t>
                     задолженности)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 - В СООТВЕТСТВИИ С ТАБЛИЦЕЙ ФС/КА(И)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КЛАССИФИЦИРОВАННЫЕ АКТИВЫ В ИНОСТРАННОЙ ВАЛЮТЕ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 том числе в иностранной валюте*
</w:t>
      </w:r>
      <w:r>
        <w:br/>
      </w:r>
      <w:r>
        <w:rPr>
          <w:rFonts w:ascii="Times New Roman"/>
          <w:b w:val="false"/>
          <w:i w:val="false"/>
          <w:color w:val="000000"/>
          <w:sz w:val="28"/>
        </w:rPr>
        <w:t>
---------------------------------------------------------------------
</w:t>
      </w:r>
      <w:r>
        <w:br/>
      </w:r>
      <w:r>
        <w:rPr>
          <w:rFonts w:ascii="Times New Roman"/>
          <w:b w:val="false"/>
          <w:i w:val="false"/>
          <w:color w:val="000000"/>
          <w:sz w:val="28"/>
        </w:rPr>
        <w:t>
Кредиты банкам и орг,
</w:t>
      </w:r>
      <w:r>
        <w:br/>
      </w:r>
      <w:r>
        <w:rPr>
          <w:rFonts w:ascii="Times New Roman"/>
          <w:b w:val="false"/>
          <w:i w:val="false"/>
          <w:color w:val="000000"/>
          <w:sz w:val="28"/>
        </w:rPr>
        <w:t>
осуществ. отд. виды  КА10+КА11+КА12+КА13+КА14=КП11
</w:t>
      </w:r>
      <w:r>
        <w:br/>
      </w:r>
      <w:r>
        <w:rPr>
          <w:rFonts w:ascii="Times New Roman"/>
          <w:b w:val="false"/>
          <w:i w:val="false"/>
          <w:color w:val="000000"/>
          <w:sz w:val="28"/>
        </w:rPr>
        <w:t>
банк. Операций
</w:t>
      </w:r>
      <w:r>
        <w:br/>
      </w:r>
      <w:r>
        <w:rPr>
          <w:rFonts w:ascii="Times New Roman"/>
          <w:b w:val="false"/>
          <w:i w:val="false"/>
          <w:color w:val="000000"/>
          <w:sz w:val="28"/>
        </w:rPr>
        <w:t>
Другие кредиты       КА150+КА151+КА152+КА153+КА154=КП16
</w:t>
      </w:r>
      <w:r>
        <w:br/>
      </w:r>
      <w:r>
        <w:rPr>
          <w:rFonts w:ascii="Times New Roman"/>
          <w:b w:val="false"/>
          <w:i w:val="false"/>
          <w:color w:val="000000"/>
          <w:sz w:val="28"/>
        </w:rPr>
        <w:t>
Итого кредиты        КА70+КА71+КА72+КА73+КА74=ФС25
</w:t>
      </w:r>
      <w:r>
        <w:br/>
      </w:r>
      <w:r>
        <w:rPr>
          <w:rFonts w:ascii="Times New Roman"/>
          <w:b w:val="false"/>
          <w:i w:val="false"/>
          <w:color w:val="000000"/>
          <w:sz w:val="28"/>
        </w:rPr>
        <w:t>
Провизии по итого
</w:t>
      </w:r>
      <w:r>
        <w:br/>
      </w:r>
      <w:r>
        <w:rPr>
          <w:rFonts w:ascii="Times New Roman"/>
          <w:b w:val="false"/>
          <w:i w:val="false"/>
          <w:color w:val="000000"/>
          <w:sz w:val="28"/>
        </w:rPr>
        <w:t>
кредитам(Н)          КА75=1465+1339+1439 (в части провизий по креди-
</w:t>
      </w:r>
      <w:r>
        <w:br/>
      </w:r>
      <w:r>
        <w:rPr>
          <w:rFonts w:ascii="Times New Roman"/>
          <w:b w:val="false"/>
          <w:i w:val="false"/>
          <w:color w:val="000000"/>
          <w:sz w:val="28"/>
        </w:rPr>
        <w:t>
                     там в иностранной валюте)
</w:t>
      </w:r>
      <w:r>
        <w:br/>
      </w:r>
      <w:r>
        <w:rPr>
          <w:rFonts w:ascii="Times New Roman"/>
          <w:b w:val="false"/>
          <w:i w:val="false"/>
          <w:color w:val="000000"/>
          <w:sz w:val="28"/>
        </w:rPr>
        <w:t>
Провизии по итого
</w:t>
      </w:r>
      <w:r>
        <w:br/>
      </w:r>
      <w:r>
        <w:rPr>
          <w:rFonts w:ascii="Times New Roman"/>
          <w:b w:val="false"/>
          <w:i w:val="false"/>
          <w:color w:val="000000"/>
          <w:sz w:val="28"/>
        </w:rPr>
        <w:t>
ссудам (С)           КА75=ФС27 (в части провизий по кредитам в ино-
</w:t>
      </w:r>
      <w:r>
        <w:br/>
      </w:r>
      <w:r>
        <w:rPr>
          <w:rFonts w:ascii="Times New Roman"/>
          <w:b w:val="false"/>
          <w:i w:val="false"/>
          <w:color w:val="000000"/>
          <w:sz w:val="28"/>
        </w:rPr>
        <w:t>
                     странной валюте)
</w:t>
      </w:r>
      <w:r>
        <w:br/>
      </w:r>
      <w:r>
        <w:rPr>
          <w:rFonts w:ascii="Times New Roman"/>
          <w:b w:val="false"/>
          <w:i w:val="false"/>
          <w:color w:val="000000"/>
          <w:sz w:val="28"/>
        </w:rPr>
        <w:t>
Итого депозиты (Н)   КА80+КА81+КА82+КА83+КА84 = ФС 13
</w:t>
      </w:r>
      <w:r>
        <w:br/>
      </w:r>
      <w:r>
        <w:rPr>
          <w:rFonts w:ascii="Times New Roman"/>
          <w:b w:val="false"/>
          <w:i w:val="false"/>
          <w:color w:val="000000"/>
          <w:sz w:val="28"/>
        </w:rPr>
        <w:t>
                     +ФС15
</w:t>
      </w:r>
      <w:r>
        <w:br/>
      </w:r>
      <w:r>
        <w:rPr>
          <w:rFonts w:ascii="Times New Roman"/>
          <w:b w:val="false"/>
          <w:i w:val="false"/>
          <w:color w:val="000000"/>
          <w:sz w:val="28"/>
        </w:rPr>
        <w:t>
Провизии по итого
</w:t>
      </w:r>
      <w:r>
        <w:br/>
      </w:r>
      <w:r>
        <w:rPr>
          <w:rFonts w:ascii="Times New Roman"/>
          <w:b w:val="false"/>
          <w:i w:val="false"/>
          <w:color w:val="000000"/>
          <w:sz w:val="28"/>
        </w:rPr>
        <w:t>
депозитам (Н)        КА85=1269 (в части провизий по депозитам в ино-
</w:t>
      </w:r>
      <w:r>
        <w:br/>
      </w:r>
      <w:r>
        <w:rPr>
          <w:rFonts w:ascii="Times New Roman"/>
          <w:b w:val="false"/>
          <w:i w:val="false"/>
          <w:color w:val="000000"/>
          <w:sz w:val="28"/>
        </w:rPr>
        <w:t>
                     странной валюте) + 1469 (в части провизий по
</w:t>
      </w:r>
      <w:r>
        <w:br/>
      </w:r>
      <w:r>
        <w:rPr>
          <w:rFonts w:ascii="Times New Roman"/>
          <w:b w:val="false"/>
          <w:i w:val="false"/>
          <w:color w:val="000000"/>
          <w:sz w:val="28"/>
        </w:rPr>
        <w:t>
                     депозитам)
</w:t>
      </w:r>
      <w:r>
        <w:br/>
      </w:r>
      <w:r>
        <w:rPr>
          <w:rFonts w:ascii="Times New Roman"/>
          <w:b w:val="false"/>
          <w:i w:val="false"/>
          <w:color w:val="000000"/>
          <w:sz w:val="28"/>
        </w:rPr>
        <w:t>
Итого дебиторская    КА900+КА901+КА902+КА903+КА904=
</w:t>
      </w:r>
      <w:r>
        <w:br/>
      </w:r>
      <w:r>
        <w:rPr>
          <w:rFonts w:ascii="Times New Roman"/>
          <w:b w:val="false"/>
          <w:i w:val="false"/>
          <w:color w:val="000000"/>
          <w:sz w:val="28"/>
        </w:rPr>
        <w:t>
задолженность (Н)    группа счетов 1850 (в части классифицированной
</w:t>
      </w:r>
      <w:r>
        <w:br/>
      </w:r>
      <w:r>
        <w:rPr>
          <w:rFonts w:ascii="Times New Roman"/>
          <w:b w:val="false"/>
          <w:i w:val="false"/>
          <w:color w:val="000000"/>
          <w:sz w:val="28"/>
        </w:rPr>
        <w:t>
                     деб. задолженности)
</w:t>
      </w:r>
      <w:r>
        <w:br/>
      </w:r>
      <w:r>
        <w:rPr>
          <w:rFonts w:ascii="Times New Roman"/>
          <w:b w:val="false"/>
          <w:i w:val="false"/>
          <w:color w:val="000000"/>
          <w:sz w:val="28"/>
        </w:rPr>
        <w:t>
Минус провизии на    КА905 =1469 (в части провизий по деб. задолж)+
</w:t>
      </w:r>
      <w:r>
        <w:br/>
      </w:r>
      <w:r>
        <w:rPr>
          <w:rFonts w:ascii="Times New Roman"/>
          <w:b w:val="false"/>
          <w:i w:val="false"/>
          <w:color w:val="000000"/>
          <w:sz w:val="28"/>
        </w:rPr>
        <w:t>
покрытие убытков по  1899 (в части провизий по дебиторской  
</w:t>
      </w:r>
      <w:r>
        <w:br/>
      </w:r>
      <w:r>
        <w:rPr>
          <w:rFonts w:ascii="Times New Roman"/>
          <w:b w:val="false"/>
          <w:i w:val="false"/>
          <w:color w:val="000000"/>
          <w:sz w:val="28"/>
        </w:rPr>
        <w:t>
дебиторской          задолженности в иностранной валюте)
</w:t>
      </w:r>
      <w:r>
        <w:br/>
      </w:r>
      <w:r>
        <w:rPr>
          <w:rFonts w:ascii="Times New Roman"/>
          <w:b w:val="false"/>
          <w:i w:val="false"/>
          <w:color w:val="000000"/>
          <w:sz w:val="28"/>
        </w:rPr>
        <w:t>
задолженности (Н)
</w:t>
      </w:r>
      <w:r>
        <w:br/>
      </w:r>
      <w:r>
        <w:rPr>
          <w:rFonts w:ascii="Times New Roman"/>
          <w:b w:val="false"/>
          <w:i w:val="false"/>
          <w:color w:val="000000"/>
          <w:sz w:val="28"/>
        </w:rPr>
        <w:t>
Итого                КА1000+КА1001+КА1002+КА1003+КА1004 =
</w:t>
      </w:r>
      <w:r>
        <w:br/>
      </w:r>
      <w:r>
        <w:rPr>
          <w:rFonts w:ascii="Times New Roman"/>
          <w:b w:val="false"/>
          <w:i w:val="false"/>
          <w:color w:val="000000"/>
          <w:sz w:val="28"/>
        </w:rPr>
        <w:t>
классифицированных   группа счетов 1850 (в части классифицированной
</w:t>
      </w:r>
      <w:r>
        <w:br/>
      </w:r>
      <w:r>
        <w:rPr>
          <w:rFonts w:ascii="Times New Roman"/>
          <w:b w:val="false"/>
          <w:i w:val="false"/>
          <w:color w:val="000000"/>
          <w:sz w:val="28"/>
        </w:rPr>
        <w:t>
активов (Н)          деб. задолженности)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Таблицы ФС/КС-Концентрация по отраслям
</w:t>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
</w:t>
      </w:r>
      <w:r>
        <w:br/>
      </w:r>
      <w:r>
        <w:rPr>
          <w:rFonts w:ascii="Times New Roman"/>
          <w:b w:val="false"/>
          <w:i w:val="false"/>
          <w:color w:val="000000"/>
          <w:sz w:val="28"/>
        </w:rPr>
        <w:t>
Строка финансовой   |Соответствие строк финансовой отчетности
</w:t>
      </w:r>
      <w:r>
        <w:br/>
      </w:r>
      <w:r>
        <w:rPr>
          <w:rFonts w:ascii="Times New Roman"/>
          <w:b w:val="false"/>
          <w:i w:val="false"/>
          <w:color w:val="000000"/>
          <w:sz w:val="28"/>
        </w:rPr>
        <w:t>
отчетности          |балансовым счетам
</w:t>
      </w:r>
      <w:r>
        <w:br/>
      </w:r>
      <w:r>
        <w:rPr>
          <w:rFonts w:ascii="Times New Roman"/>
          <w:b w:val="false"/>
          <w:i w:val="false"/>
          <w:color w:val="000000"/>
          <w:sz w:val="28"/>
        </w:rPr>
        <w:t>
                    |------------------------------------------------
</w:t>
      </w:r>
      <w:r>
        <w:br/>
      </w:r>
      <w:r>
        <w:rPr>
          <w:rFonts w:ascii="Times New Roman"/>
          <w:b w:val="false"/>
          <w:i w:val="false"/>
          <w:color w:val="000000"/>
          <w:sz w:val="28"/>
        </w:rPr>
        <w:t>
                    |         Всего           |В том числе в
</w:t>
      </w:r>
      <w:r>
        <w:br/>
      </w:r>
      <w:r>
        <w:rPr>
          <w:rFonts w:ascii="Times New Roman"/>
          <w:b w:val="false"/>
          <w:i w:val="false"/>
          <w:color w:val="000000"/>
          <w:sz w:val="28"/>
        </w:rPr>
        <w:t>
                    |                         |иностранной
</w:t>
      </w:r>
      <w:r>
        <w:br/>
      </w:r>
      <w:r>
        <w:rPr>
          <w:rFonts w:ascii="Times New Roman"/>
          <w:b w:val="false"/>
          <w:i w:val="false"/>
          <w:color w:val="000000"/>
          <w:sz w:val="28"/>
        </w:rPr>
        <w:t>
                    |                         |валюте
</w:t>
      </w:r>
      <w:r>
        <w:br/>
      </w:r>
      <w:r>
        <w:rPr>
          <w:rFonts w:ascii="Times New Roman"/>
          <w:b w:val="false"/>
          <w:i w:val="false"/>
          <w:color w:val="000000"/>
          <w:sz w:val="28"/>
        </w:rPr>
        <w:t>
---------------------------------------------------------------------
</w:t>
      </w:r>
      <w:r>
        <w:br/>
      </w:r>
      <w:r>
        <w:rPr>
          <w:rFonts w:ascii="Times New Roman"/>
          <w:b w:val="false"/>
          <w:i w:val="false"/>
          <w:color w:val="000000"/>
          <w:sz w:val="28"/>
        </w:rPr>
        <w:t>
Итого: Кредиты      КС550=ФС24                КС551=ФС25
</w:t>
      </w:r>
      <w:r>
        <w:br/>
      </w:r>
      <w:r>
        <w:rPr>
          <w:rFonts w:ascii="Times New Roman"/>
          <w:b w:val="false"/>
          <w:i w:val="false"/>
          <w:color w:val="000000"/>
          <w:sz w:val="28"/>
        </w:rPr>
        <w:t>
Итого: Ценные
</w:t>
      </w:r>
      <w:r>
        <w:br/>
      </w:r>
      <w:r>
        <w:rPr>
          <w:rFonts w:ascii="Times New Roman"/>
          <w:b w:val="false"/>
          <w:i w:val="false"/>
          <w:color w:val="000000"/>
          <w:sz w:val="28"/>
        </w:rPr>
        <w:t>
бумаги и инвестиции КС552=ФС20+ФС30           КС553=ФС21+ФС31
</w:t>
      </w:r>
      <w:r>
        <w:br/>
      </w:r>
      <w:r>
        <w:rPr>
          <w:rFonts w:ascii="Times New Roman"/>
          <w:b w:val="false"/>
          <w:i w:val="false"/>
          <w:color w:val="000000"/>
          <w:sz w:val="28"/>
        </w:rPr>
        <w:t>
Итого: Условные и
</w:t>
      </w:r>
      <w:r>
        <w:br/>
      </w:r>
      <w:r>
        <w:rPr>
          <w:rFonts w:ascii="Times New Roman"/>
          <w:b w:val="false"/>
          <w:i w:val="false"/>
          <w:color w:val="000000"/>
          <w:sz w:val="28"/>
        </w:rPr>
        <w:t>
возможные требо-    КС554=ВС10+ВС15+ВС20      КС555=ВС11+ВС16+BC21
</w:t>
      </w:r>
      <w:r>
        <w:br/>
      </w:r>
      <w:r>
        <w:rPr>
          <w:rFonts w:ascii="Times New Roman"/>
          <w:b w:val="false"/>
          <w:i w:val="false"/>
          <w:color w:val="000000"/>
          <w:sz w:val="28"/>
        </w:rPr>
        <w:t>
вания
</w:t>
      </w:r>
      <w:r>
        <w:br/>
      </w:r>
      <w:r>
        <w:rPr>
          <w:rFonts w:ascii="Times New Roman"/>
          <w:b w:val="false"/>
          <w:i w:val="false"/>
          <w:color w:val="000000"/>
          <w:sz w:val="28"/>
        </w:rPr>
        <w:t>
Итого: Активы       КС556=КС550+КС552+КС554   КС557=КС551+КС553+КС555
</w:t>
      </w:r>
      <w:r>
        <w:br/>
      </w:r>
      <w:r>
        <w:rPr>
          <w:rFonts w:ascii="Times New Roman"/>
          <w:b w:val="false"/>
          <w:i w:val="false"/>
          <w:color w:val="000000"/>
          <w:sz w:val="28"/>
        </w:rPr>
        <w:t>
Итого: Депозиты до
</w:t>
      </w:r>
      <w:r>
        <w:br/>
      </w:r>
      <w:r>
        <w:rPr>
          <w:rFonts w:ascii="Times New Roman"/>
          <w:b w:val="false"/>
          <w:i w:val="false"/>
          <w:color w:val="000000"/>
          <w:sz w:val="28"/>
        </w:rPr>
        <w:t>
востребования       КС1100=ФС440              KC1101=ФС441
</w:t>
      </w:r>
      <w:r>
        <w:br/>
      </w:r>
      <w:r>
        <w:rPr>
          <w:rFonts w:ascii="Times New Roman"/>
          <w:b w:val="false"/>
          <w:i w:val="false"/>
          <w:color w:val="000000"/>
          <w:sz w:val="28"/>
        </w:rPr>
        <w:t>
Итого:
</w:t>
      </w:r>
      <w:r>
        <w:br/>
      </w:r>
      <w:r>
        <w:rPr>
          <w:rFonts w:ascii="Times New Roman"/>
          <w:b w:val="false"/>
          <w:i w:val="false"/>
          <w:color w:val="000000"/>
          <w:sz w:val="28"/>
        </w:rPr>
        <w:t>
Сберегательные и
</w:t>
      </w:r>
      <w:r>
        <w:br/>
      </w:r>
      <w:r>
        <w:rPr>
          <w:rFonts w:ascii="Times New Roman"/>
          <w:b w:val="false"/>
          <w:i w:val="false"/>
          <w:color w:val="000000"/>
          <w:sz w:val="28"/>
        </w:rPr>
        <w:t>
срочные депозиты    КС1102=ФС442+ФС444        КС1103=ФС443+ФС445
</w:t>
      </w:r>
      <w:r>
        <w:br/>
      </w:r>
      <w:r>
        <w:rPr>
          <w:rFonts w:ascii="Times New Roman"/>
          <w:b w:val="false"/>
          <w:i w:val="false"/>
          <w:color w:val="000000"/>
          <w:sz w:val="28"/>
        </w:rPr>
        <w:t>
Итого: Прочие
</w:t>
      </w:r>
      <w:r>
        <w:br/>
      </w:r>
      <w:r>
        <w:rPr>
          <w:rFonts w:ascii="Times New Roman"/>
          <w:b w:val="false"/>
          <w:i w:val="false"/>
          <w:color w:val="000000"/>
          <w:sz w:val="28"/>
        </w:rPr>
        <w:t>
обязательства       КС1104=ФС68               КС1105=ФС69
</w:t>
      </w:r>
      <w:r>
        <w:br/>
      </w:r>
      <w:r>
        <w:rPr>
          <w:rFonts w:ascii="Times New Roman"/>
          <w:b w:val="false"/>
          <w:i w:val="false"/>
          <w:color w:val="000000"/>
          <w:sz w:val="28"/>
        </w:rPr>
        <w:t>
Итого:
</w:t>
      </w:r>
      <w:r>
        <w:br/>
      </w:r>
      <w:r>
        <w:rPr>
          <w:rFonts w:ascii="Times New Roman"/>
          <w:b w:val="false"/>
          <w:i w:val="false"/>
          <w:color w:val="000000"/>
          <w:sz w:val="28"/>
        </w:rPr>
        <w:t>
Обязательства       КС1106=КС1100+КС1102+     КС1107=KC1101+KC1103+
</w:t>
      </w:r>
      <w:r>
        <w:br/>
      </w:r>
      <w:r>
        <w:rPr>
          <w:rFonts w:ascii="Times New Roman"/>
          <w:b w:val="false"/>
          <w:i w:val="false"/>
          <w:color w:val="000000"/>
          <w:sz w:val="28"/>
        </w:rPr>
        <w:t>
                    КС1104                    KC1105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Статьи, помеченные литерой (Н) относятся к новому Плану счетов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Статьи, помеченные литерой (С) относятся к старому Плану счетов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Непомеченные статьи применяются одновременно для нового и старого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Планов счетов.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СВОДНЫЙ БАЛАНСОВЫЙ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
</w:t>
      </w:r>
      <w:r>
        <w:rPr>
          <w:rFonts w:ascii="Times New Roman"/>
          <w:b w:val="false"/>
          <w:i w:val="false"/>
          <w:color w:val="000000"/>
          <w:sz w:val="28"/>
        </w:rPr>
        <w:t>
</w:t>
      </w:r>
      <w:r>
        <w:br/>
      </w:r>
      <w:r>
        <w:rPr>
          <w:rFonts w:ascii="Times New Roman"/>
          <w:b w:val="false"/>
          <w:i w:val="false"/>
          <w:color w:val="000000"/>
          <w:sz w:val="28"/>
        </w:rPr>
        <w:t>
                              I. ОБЩИЕ УКАЗАНИЯ:
</w:t>
      </w:r>
      <w:r>
        <w:br/>
      </w:r>
      <w:r>
        <w:rPr>
          <w:rFonts w:ascii="Times New Roman"/>
          <w:b w:val="false"/>
          <w:i w:val="false"/>
          <w:color w:val="000000"/>
          <w:sz w:val="28"/>
        </w:rPr>
        <w:t>
</w:t>
      </w:r>
      <w:r>
        <w:br/>
      </w:r>
      <w:r>
        <w:rPr>
          <w:rFonts w:ascii="Times New Roman"/>
          <w:b w:val="false"/>
          <w:i w:val="false"/>
          <w:color w:val="000000"/>
          <w:sz w:val="28"/>
        </w:rPr>
        <w:t>
      В таблице ФС обобщены данные банка по активам, обязательствам и структуре капитала. Эта информация обобщает также многие вспомогательные таблицы в данном финансовом отчете. 
</w:t>
      </w:r>
      <w:r>
        <w:br/>
      </w:r>
      <w:r>
        <w:rPr>
          <w:rFonts w:ascii="Times New Roman"/>
          <w:b w:val="false"/>
          <w:i w:val="false"/>
          <w:color w:val="000000"/>
          <w:sz w:val="28"/>
        </w:rPr>
        <w:t>
</w:t>
      </w:r>
      <w:r>
        <w:br/>
      </w:r>
      <w:r>
        <w:rPr>
          <w:rFonts w:ascii="Times New Roman"/>
          <w:b w:val="false"/>
          <w:i w:val="false"/>
          <w:color w:val="000000"/>
          <w:sz w:val="28"/>
        </w:rPr>
        <w:t>
      Представление информации 
</w:t>
      </w:r>
      <w:r>
        <w:br/>
      </w:r>
      <w:r>
        <w:rPr>
          <w:rFonts w:ascii="Times New Roman"/>
          <w:b w:val="false"/>
          <w:i w:val="false"/>
          <w:color w:val="000000"/>
          <w:sz w:val="28"/>
        </w:rPr>
        <w:t>
</w:t>
      </w:r>
      <w:r>
        <w:br/>
      </w:r>
      <w:r>
        <w:rPr>
          <w:rFonts w:ascii="Times New Roman"/>
          <w:b w:val="false"/>
          <w:i w:val="false"/>
          <w:color w:val="000000"/>
          <w:sz w:val="28"/>
        </w:rPr>
        <w:t>
      Многие статьи данной таблицы получены из других вспомогательных таблиц. Например, итоговые балансы таких статей, как "Кредиты" и "Ценные бумаги" перенесены из таблицы ФС/КП и ФС/ЦБ в сводный балансовый отчет. Ниже приведены указания по заполнению тех статей, которые не указаны в вспомогательных таблицах. 
</w:t>
      </w:r>
      <w:r>
        <w:br/>
      </w:r>
      <w:r>
        <w:rPr>
          <w:rFonts w:ascii="Times New Roman"/>
          <w:b w:val="false"/>
          <w:i w:val="false"/>
          <w:color w:val="000000"/>
          <w:sz w:val="28"/>
        </w:rPr>
        <w:t>
      Данные отражаются в двух колонках. В первой колонке дается подробная информация о балансовых статьях в тенге и в тенговом эквиваленте. Во второй колонке необходимо указать тенговый эквивалент балансовых статей в иностранной валюте. Обратите внимание, что вторая колонка является подразделом первой колонки и отражает объем балансовых статей, указанных в иностранной валюте. Это дает возможность увидеть объем статей в иностранной валюте и оценить неустойчивость рыночной стоимости.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ФС-10 и ФС-11: Валюта
</w:t>
      </w:r>
      <w:r>
        <w:br/>
      </w:r>
      <w:r>
        <w:rPr>
          <w:rFonts w:ascii="Times New Roman"/>
          <w:b w:val="false"/>
          <w:i w:val="false"/>
          <w:color w:val="000000"/>
          <w:sz w:val="28"/>
        </w:rPr>
        <w:t>
      Укажите итоговые суммы по строкам ФС-100, 102, 104 и 106 в строке ФС-10, а также итоговые суммы по строкам ФС-101, 103, 105 и 107-в строке ФС-11.
</w:t>
      </w:r>
      <w:r>
        <w:br/>
      </w:r>
      <w:r>
        <w:rPr>
          <w:rFonts w:ascii="Times New Roman"/>
          <w:b w:val="false"/>
          <w:i w:val="false"/>
          <w:color w:val="000000"/>
          <w:sz w:val="28"/>
        </w:rPr>
        <w:t>
      Статья "валюта" включает как национальную, так и иностранную валюту, находящиеся:
</w:t>
      </w:r>
      <w:r>
        <w:br/>
      </w:r>
      <w:r>
        <w:rPr>
          <w:rFonts w:ascii="Times New Roman"/>
          <w:b w:val="false"/>
          <w:i w:val="false"/>
          <w:color w:val="000000"/>
          <w:sz w:val="28"/>
        </w:rPr>
        <w:t>
      - в кассе банка, являющиеся собственностью банка;
</w:t>
      </w:r>
      <w:r>
        <w:br/>
      </w:r>
      <w:r>
        <w:rPr>
          <w:rFonts w:ascii="Times New Roman"/>
          <w:b w:val="false"/>
          <w:i w:val="false"/>
          <w:color w:val="000000"/>
          <w:sz w:val="28"/>
        </w:rPr>
        <w:t>
      - в обменных пунктах банка;
</w:t>
      </w:r>
      <w:r>
        <w:br/>
      </w:r>
      <w:r>
        <w:rPr>
          <w:rFonts w:ascii="Times New Roman"/>
          <w:b w:val="false"/>
          <w:i w:val="false"/>
          <w:color w:val="000000"/>
          <w:sz w:val="28"/>
        </w:rPr>
        <w:t>
      - в процессе инкассации (в пути) в Нацбанк или любое другое
</w:t>
      </w:r>
      <w:r>
        <w:br/>
      </w:r>
      <w:r>
        <w:rPr>
          <w:rFonts w:ascii="Times New Roman"/>
          <w:b w:val="false"/>
          <w:i w:val="false"/>
          <w:color w:val="000000"/>
          <w:sz w:val="28"/>
        </w:rPr>
        <w:t>
       хранилище, которые были уже списаны со счета банка;
</w:t>
      </w:r>
      <w:r>
        <w:br/>
      </w:r>
      <w:r>
        <w:rPr>
          <w:rFonts w:ascii="Times New Roman"/>
          <w:b w:val="false"/>
          <w:i w:val="false"/>
          <w:color w:val="000000"/>
          <w:sz w:val="28"/>
        </w:rPr>
        <w:t>
      - в пути из Нацбанка или любого другого хранилища, которые еще не были зачислены на счет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ФС-100 и ФС-101: Национальная валюта
</w:t>
      </w:r>
      <w:r>
        <w:br/>
      </w:r>
      <w:r>
        <w:rPr>
          <w:rFonts w:ascii="Times New Roman"/>
          <w:b w:val="false"/>
          <w:i w:val="false"/>
          <w:color w:val="000000"/>
          <w:sz w:val="28"/>
        </w:rPr>
        <w:t>
</w:t>
      </w:r>
      <w:r>
        <w:br/>
      </w:r>
      <w:r>
        <w:rPr>
          <w:rFonts w:ascii="Times New Roman"/>
          <w:b w:val="false"/>
          <w:i w:val="false"/>
          <w:color w:val="000000"/>
          <w:sz w:val="28"/>
        </w:rPr>
        <w:t>
      Укажите итоговую сумму национальной валюты (тенге) в строке ФС-100. А строка ФС-101 в данном случае не заполняется. 
</w:t>
      </w:r>
      <w:r>
        <w:br/>
      </w:r>
      <w:r>
        <w:rPr>
          <w:rFonts w:ascii="Times New Roman"/>
          <w:b w:val="false"/>
          <w:i w:val="false"/>
          <w:color w:val="000000"/>
          <w:sz w:val="28"/>
        </w:rPr>
        <w:t>
</w:t>
      </w:r>
      <w:r>
        <w:br/>
      </w:r>
      <w:r>
        <w:rPr>
          <w:rFonts w:ascii="Times New Roman"/>
          <w:b w:val="false"/>
          <w:i w:val="false"/>
          <w:color w:val="000000"/>
          <w:sz w:val="28"/>
        </w:rPr>
        <w:t>
      ФС-102 и ФС-103: Валюта республик бывшего СССР 
</w:t>
      </w:r>
      <w:r>
        <w:br/>
      </w:r>
      <w:r>
        <w:rPr>
          <w:rFonts w:ascii="Times New Roman"/>
          <w:b w:val="false"/>
          <w:i w:val="false"/>
          <w:color w:val="000000"/>
          <w:sz w:val="28"/>
        </w:rPr>
        <w:t>
</w:t>
      </w:r>
      <w:r>
        <w:br/>
      </w:r>
      <w:r>
        <w:rPr>
          <w:rFonts w:ascii="Times New Roman"/>
          <w:b w:val="false"/>
          <w:i w:val="false"/>
          <w:color w:val="000000"/>
          <w:sz w:val="28"/>
        </w:rPr>
        <w:t>
      Укажите итоговую сумму валюты республик бывшего СССР. Суммы, указанные в строках ФС-102 и ФС-103, должны быть идентичны.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ФС-104 и ФС-105: Валюта США и Германии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долларов США и немецких марок. Суммы, указанные в строках ФС-104 и ФС-105, должны быть идентичны.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ФС-106 и ФС-107: Валюта других стран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всех других валют (кроме долларов США, немецких марок, казахстанских тенге и валют республик бывшего СССР). Суммы, указанные в строках ФС106 и ФС-107, должны быть идентичны.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ФС-12 и ФС-13: Депозитный счет в Нацбанке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ФС/СН, строка СН-10 - в строке ФС-12, а также итоговую сумму из таблицы ФС/СН, строка СН-11 - в строке ФС-13.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ФС-14 и ФС-15: Депозитный счет в других банках
</w:t>
      </w:r>
      <w:r>
        <w:br/>
      </w:r>
      <w:r>
        <w:rPr>
          <w:rFonts w:ascii="Times New Roman"/>
          <w:b w:val="false"/>
          <w:i w:val="false"/>
          <w:color w:val="000000"/>
          <w:sz w:val="28"/>
        </w:rPr>
        <w:t>
      Укажите итоговую сумму из таблицы ФС/СН, строка СН-20 - в строке ФС-14, а также итоговую сумму из таблицы ФС/СН, строка СН-21 - в строке ФС-15.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ФС-140 и ФС-150: Минус резерв на покрытие убытков по депозитам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резервов на покрытие убытков по депозитам в строках ФС-140, ФС-150.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ФС-16 и ФС-17: Нетто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за вычетом итоговой суммы резервов на покрытие убытков по ним.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ФС-18 и ФС-19: Ценные бумаги, купленные по соглашению об обратном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ценных бумаг, приобретенных по соглашению об обратной продаже.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ФС-20 и ФС-21: Ценные бумаги в портфеле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по строкам ФС-200, 202, 204 и 206 в строке ФС-20, а также итоговую сумму по строкам ФС-201, 203, 205 и 207 в строке ФС-21.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ФС-200 и ФС-201: Ценные бумаги, удерживаемые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ФС/ЦБ, строка ЦБ-10 - в строке ФС-200 и итоговую сумму из таблицы ФС/ЦБ, строка ЦБ-11 - в строке ФС-201.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ФС-202 и ФС-203: Ценные бумаги, годные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ФС/ЦБ, строка ЦБ-20 - в строке ФС-202 и итоговую сумму из таблицы ФС/ЦБ, строка ЦБ-21 - в строке ФС-203.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ФС-204 и ФС-205: Ценные бумаги,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ФС/ЦБ, строка ЦБ-30 - в строке ФС-204 и итоговую сумму из таблицы ФС/ЦБ, строка ЦБ-31 - в строке ФС-205.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ФС-206 и ФС-207: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ФС/ЦБ, строка ЦБ-30 - в строке ФС-204 и итоговую сумму из таблицы ФС/ЦБ, строка ЦБ-31 - в строке ФС-205.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ФС-22 и ФС-23: Аффинированные драгоценные металлы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стоимость аффинированных драгоценных металлов.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ФС-24 н ФС-25: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из таблицы ФС/КП, строка КП-70 - в строке ФС-24 и итоговую сумму из таблицы ФС/КП, строка КП-71 - в строке ФС- 25.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ФС-26 и ФС-27: Минус: Резерв на покрытие убытков по кредитам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резервов на покрытие убытков по кредитам в строках ФС-26, ФС27.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ФС-28 и ФС-29: Нетто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кредитов за вычетом итоговой суммы резервов на покрытие убытков по ним.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ФС-ЗО и ФС-31: Инвестиции в капитал и субординированный долг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по строкам ФС-310 и ФС-320 минус строка ФС-ЗЗО в строке ФС-ЗО. В строке ФС-31 укажите итоговую сумму по  строкам ФС-311 и ФС-321 минус строка ФС-331.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ФС-310 и ФС-311: Акции и другие долевые участия в других банках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стоимость всех инвестиций в акционерный капитал других банков и субординированный долг.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ФС-312 и ФС-313: Акции и другие долевые участия в других
</w:t>
      </w:r>
      <w:r>
        <w:br/>
      </w:r>
      <w:r>
        <w:rPr>
          <w:rFonts w:ascii="Times New Roman"/>
          <w:b w:val="false"/>
          <w:i w:val="false"/>
          <w:color w:val="000000"/>
          <w:sz w:val="28"/>
        </w:rPr>
        <w:t>
                       организациях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стоимость всех инвестиций в акционерный капитал других организаций, не указанных выше и прочую субординированную задолженность.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ФС-ЗЗО и ФС-331: ЗА ВЫЧЕТОМ: резервов на покрытие возможных
</w:t>
      </w:r>
      <w:r>
        <w:br/>
      </w:r>
      <w:r>
        <w:rPr>
          <w:rFonts w:ascii="Times New Roman"/>
          <w:b w:val="false"/>
          <w:i w:val="false"/>
          <w:color w:val="000000"/>
          <w:sz w:val="28"/>
        </w:rPr>
        <w:t>
                                  потерь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резервов на покрытие возможных потерь от инвестиций в акционерный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ФС-32 и ФС-ЗЗ: Обязательства клиентов по непогашенным акцептам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обязательств клиентов по непогашенным акцептам в строках ФС32, 33.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ФС-34 и ФС-35: Основные средства (за вычетом амортизации)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ФС-36 укажите итоговую сумму из таблицы ФС/ДА, строка ДА-10; а в строке ФС-37 - итоговую сумму из таблицы ФС/ДА, строка ДА-11.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ФС-36 и ФС-37: Нематериальные активы (за вычетом амортизации)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амортизированную стоимость всех конкретно определенных видов нематериальных активов: например, стоимость программного обеспечения, организационные издержки и "гудвил".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ФС-38 и ФС-39: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строках ФС-38 и ФС-39 укажите сумму прочих активов, не вошедших в вышеприведенные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ФС-40 и ФС-41: Минус: Резерв на покрытие убытков по дебиторской
</w:t>
      </w:r>
      <w:r>
        <w:br/>
      </w:r>
      <w:r>
        <w:rPr>
          <w:rFonts w:ascii="Times New Roman"/>
          <w:b w:val="false"/>
          <w:i w:val="false"/>
          <w:color w:val="000000"/>
          <w:sz w:val="28"/>
        </w:rPr>
        <w:t>
                            задолженности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резервов на покрытие убытков по дебиторской задолженности в строках ФС-40, ФС-41.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ФС-42 и ФС-43: ИТОГО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строке ФС-42 сумму строк ФС-10, 16, 18, 20, 22, 28,  30, 32, 34, 36 и 38 за минусом строки ФС-40; а в строке ФС-43 - сумму строк ФС-11, 13, 15, 17, 21, 23, 29, 31, 33, 35, 37 и 39 за минусом строки ФС-41.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 и ФС-45: Итого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 укажите сумму строк ФС-440,- 442 и 444, а также в строке ФС-45 укажите сумму строк ФС-441, 443 и 445.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ФС-440 и ФС-441: Депозиты до востребования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ФС-440 укажите итоговую сумму из строки ДО-60 таблицы ФС/ДО (Т), а в строке ФС-441 - итоговую сумму из строки ДО-61 таблицы ФС/ДО.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ФС-442 и ФС-443: Сберегательные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ФС-442 укажите итоговую сумму из строки ДО-62 таблицы ФС/ДО (Т), а в строке ФС-443 - итоговую сумму из строки ДО-63 таблицы ФС/ДО (Т).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ФС-444 и ФС-445: Срочные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ФС-444 укажите итоговую сумму из строки ДО-64 таблицы ФС/ДО (Т), а в строке ФС-445 - итоговую сумму из строки ДО-65 таблицы ФС/ДО (Т).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ФС-446 и ФС-447: С первоначальным сроком погашения до 3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ФС-446 укажите сумму строк ДО-81 и 83 таблицы ФС/ДО(Т), а в строке ФС-447 - итоговую сумму строк ДО-82 и 84 таблицы ФС/ДО(Т).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ФС-448 и ФС-449: С первоначальным сроком погашения более 3
</w:t>
      </w:r>
      <w:r>
        <w:br/>
      </w:r>
      <w:r>
        <w:rPr>
          <w:rFonts w:ascii="Times New Roman"/>
          <w:b w:val="false"/>
          <w:i w:val="false"/>
          <w:color w:val="000000"/>
          <w:sz w:val="28"/>
        </w:rPr>
        <w:t>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ФС-448 укажите сумму строк ДО-85, 87 и 89 таблицы ФС/ДО(Т), а в строке ФС-449 - сумму строк ДО-86, 88 и 90 таблицы ФС/ДО(Т).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ФС-46 и ФС-47: Задолженность перед НБРК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ФС-46 укажите сумму строк ФС-460 и 464. В строке ФС-47 укажите сумму строк ФС-461 и 465.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ФС-460 и ФС-461: Задолженность перед НБРК - обеспеченный кредит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задолженности перед Нацбанком РК, обеспеченной каким-либо видом залога (например, конкретными кредитами или  кредитным портфелем, инвестиционными ценными бумагами и т.д.).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ФС-464 и ФС-465: Задолженность перед НБРК - необеспеченный
</w:t>
      </w:r>
      <w:r>
        <w:br/>
      </w:r>
      <w:r>
        <w:rPr>
          <w:rFonts w:ascii="Times New Roman"/>
          <w:b w:val="false"/>
          <w:i w:val="false"/>
          <w:color w:val="000000"/>
          <w:sz w:val="28"/>
        </w:rPr>
        <w:t>
                       кредит,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необеспеченной задолженности перед Нацбанком РК, включая непреднамеренные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ФС-48 и ФС-49: Задолженность перед другими банками 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ФС-48 укажите сумму строк ФС-480 и 484. В строке ФС-49 укажите сумму строк ФС-481 и 485.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ФС-480 и ФС-481: С первоначальным сроком погашения до 3 месяцев
</w:t>
      </w:r>
      <w:r>
        <w:br/>
      </w:r>
      <w:r>
        <w:rPr>
          <w:rFonts w:ascii="Times New Roman"/>
          <w:b w:val="false"/>
          <w:i w:val="false"/>
          <w:color w:val="000000"/>
          <w:sz w:val="28"/>
        </w:rPr>
        <w:t>
</w:t>
      </w:r>
      <w:r>
        <w:br/>
      </w:r>
      <w:r>
        <w:rPr>
          <w:rFonts w:ascii="Times New Roman"/>
          <w:b w:val="false"/>
          <w:i w:val="false"/>
          <w:color w:val="000000"/>
          <w:sz w:val="28"/>
        </w:rPr>
        <w:t>
      Укажите сумму задолженности банка (связанную с полученными кредитами) перед другими банками и организациями с исходным сроком погашения менее трех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ФС-484 и ФС-485: С первоначальным сроком погашения более 3 
</w:t>
      </w:r>
      <w:r>
        <w:br/>
      </w:r>
      <w:r>
        <w:rPr>
          <w:rFonts w:ascii="Times New Roman"/>
          <w:b w:val="false"/>
          <w:i w:val="false"/>
          <w:color w:val="000000"/>
          <w:sz w:val="28"/>
        </w:rPr>
        <w:t>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задолженности банка (связанную с полученными кредитами) перед другими банками и организациями с исходным сроком погашения более трех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ФС-50 и ФС-51: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500 и 502 в строке 50. Укажите сумму строк 501 и 503 в строке 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ФС-500 и ФС-501: Ценные бумаги, проданные по соглашению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стоимость ценных бумаг, проданных по соглашению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ФС-502 и ФС-503: Ценные бумаги, выпущенные в обращение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стоимость ценных бумаг, выпущенных в обращение.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ФС-52 и ФС-53: Задолженность перед международными финансовыми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задолженности перед международными финансовыми организациями (например, Всемирный банк, Международный валютный фонд  и др.).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ФС-54 и ФС-55: Обязательства банка по непогашенным акцептам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обязательств банка по непогашенным акцептам.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ФС-60 и ФС-61: Другие заимствования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ФС-60 укажите итоговые суммы строк ФС-600 и 610. В  строке ФС-61 укажите итоговые суммы строк ФС-601 и 617.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ФС-600 и ФС-601: Субординированная задолженность с оставшимся до
</w:t>
      </w:r>
      <w:r>
        <w:br/>
      </w:r>
      <w:r>
        <w:rPr>
          <w:rFonts w:ascii="Times New Roman"/>
          <w:b w:val="false"/>
          <w:i w:val="false"/>
          <w:color w:val="000000"/>
          <w:sz w:val="28"/>
        </w:rPr>
        <w:t>
                      срока выплаты периодом времени до 5 лет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субординированной задолженности с оставшимся до срока выплаты периодом времени до 5 лет.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ФС-610 и ФС-611: Субординированная задолженность с оставшимся до
</w:t>
      </w:r>
      <w:r>
        <w:br/>
      </w:r>
      <w:r>
        <w:rPr>
          <w:rFonts w:ascii="Times New Roman"/>
          <w:b w:val="false"/>
          <w:i w:val="false"/>
          <w:color w:val="000000"/>
          <w:sz w:val="28"/>
        </w:rPr>
        <w:t>
                       срока выплаты периодом времени более чем 5 лет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субординированной задолженности с оставшимся до срока выплаты периодом времени более чем 5 лет.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ФС-68 и ФС-69: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строках ФС-68 и ФС-69 укажите итоговую сумму прочих обязательств, не вошедших в предыдущие строки.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ФС-70 и ФС-71: ИТОГО ОБЯЗАТЕЛЬСТВ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ФС- 44, 46, 48, 50, 52, 54, 60 и 68 в строке ФС-70, и сумму строк ФС- 45, 47, 49, 51, 53, 55, 61 и 69 в строке ФС-71.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ФС-72 и ФС-73: Уставный акционерный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уставного акционерного капитала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ФС-74 и ФС-75: Дополнительный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дополнительного капитала, связанного с уставным акционерным капиталом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ФС-76 и ФС-77: Нераспределенный чистый доход и резерв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ФС-76 укажите сумму строк ФС-760, 762, 764 и 766. В строке ФС-77 укажите итоговую сумму строк ФС-771, 773, 775 и 777.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ФС-760 и ФС-771: Нераспределенный предыдущих лет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нераспределенного чистого дохода прошлых лет. Это число представляет собой общую сумму доходов прошлых лет за вычетом всех отчислений и дивидендов.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ФС-762 и ФС-773: Чистый доход (убытки) текущего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Из строки ПУ-90 таблицы ПУ укажите итоговую сумму чистого дохода по деятельности за текущий 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ФС-764 и ФС-775: Резервы по переоценке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резервов по переоценке активов банка, кроме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ФС-766 и ФС-777: Другие утвержденные резервы 
</w:t>
      </w:r>
      <w:r>
        <w:br/>
      </w:r>
      <w:r>
        <w:rPr>
          <w:rFonts w:ascii="Times New Roman"/>
          <w:b w:val="false"/>
          <w:i w:val="false"/>
          <w:color w:val="000000"/>
          <w:sz w:val="28"/>
        </w:rPr>
        <w:t>
</w:t>
      </w:r>
      <w:r>
        <w:br/>
      </w:r>
      <w:r>
        <w:rPr>
          <w:rFonts w:ascii="Times New Roman"/>
          <w:b w:val="false"/>
          <w:i w:val="false"/>
          <w:color w:val="000000"/>
          <w:sz w:val="28"/>
        </w:rPr>
        <w:t>
      Укажите общую сумму утвержденных резервов, отвечающих требованиям резервов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ФС-78 и ФС-79: Чистый нереализованный доход (убытки) по ценным
</w:t>
      </w:r>
      <w:r>
        <w:br/>
      </w:r>
      <w:r>
        <w:rPr>
          <w:rFonts w:ascii="Times New Roman"/>
          <w:b w:val="false"/>
          <w:i w:val="false"/>
          <w:color w:val="000000"/>
          <w:sz w:val="28"/>
        </w:rPr>
        <w:t>
                     бумагам, годным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разницу между статьями ЦБ-20 и ЦБ-21 Таблицы ФС/ЦБ. Если статья 20 больше, чем статья 21, балансовая стоимость этих ценных бумаг превышает их рыночную стоимость, и эту цифру следует указать со знаком минус. Если статья 21 больше, чем статья 20, балансовая стоимость этих ценных бумаг меньше, чем их рыночная стоимость, и эта цифра должна быть указана со знаком плюс.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ФС-80 и ФС-81: Собственные акции, выкупленные у акционеров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выкупленных простых и привилегированных акций банка. Любая корректирующая проводка к капиталу должна быть подтверждена пояснительной запиской от банка с объяснением происхождения данной проводки. Если необходимо, объяснение можно приложить на отдельном листе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ФС-82 и ФС-83: ИТОГО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строке ФС-82 сумму строк ФС-72, 74, 76, 78 минус строка ФС-80. Укажите в строке ФС-83 сумму строк ФС-73, 75, 77, 79 минус строка ФС-81.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ИТОГО ОБЯЗАТЕЛЬСТВ И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ФС-90 укажите сумму позиций строк ФС-70 и ФС-82. В строке ФС-91 укажите сумму позиций строк ФС-71 и ФС-83.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СПРАВОЧНО: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статьях данной справочной таблицы укажите среднее арифметическое соответствующих строк сводного балансового отчета за предыдущие четыре квартала, например: значение строки ФС-910 за III квартал будет равно ФС-42 за IV квартал прошлого года + ФС-42 за 1 квартал текущего года + ФС-42 за II квартал текущего года + ФС-42 за III квартал текущего года, деленное на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ФС-910 и ФС-911: Средние совокупные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вышеприведенное значение общей суммы активов согласно статье ФС-42 "Итого активов"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ФС-920 и ФС-921: Средние совокупные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вышеприведенное значение общей суммы активов согласно статье ФС-24 "Итого кредиты"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ФС-930 и ФС-931: Средние совокупные доходные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вышеприведенное значение суммы строк ФС-12, 14, 18, 20, 24, 30 и 38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ФС-940 и ФС-941: Средние совокупные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вышеприведенное значение строки ФС-44 "Итого депозитов"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ВНЕБАЛАНСОВЫЕ СТАТЬИ:
</w:t>
      </w:r>
      <w:r>
        <w:br/>
      </w:r>
      <w:r>
        <w:rPr>
          <w:rFonts w:ascii="Times New Roman"/>
          <w:b w:val="false"/>
          <w:i w:val="false"/>
          <w:color w:val="000000"/>
          <w:sz w:val="28"/>
        </w:rPr>
        <w:t>
                             ТАБЛИЦА ФС/ВС
</w:t>
      </w:r>
      <w:r>
        <w:br/>
      </w:r>
      <w:r>
        <w:rPr>
          <w:rFonts w:ascii="Times New Roman"/>
          <w:b w:val="false"/>
          <w:i w:val="false"/>
          <w:color w:val="000000"/>
          <w:sz w:val="28"/>
        </w:rPr>
        <w:t>
                          I.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ФС/ВС представляется информация об условных и возможных требованиях и обязательствах банка и их объеме. Эта информация позволит рассматривать потенциальные требования, обязательства и риски возможных потерь, которые не отражены в балансе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информация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 данные представляются в двух колонках. В первой колонке дается подробная информация о внебалансовых статьях в тенге и в тенговом эквиваленте. Во второй колонке требуется представить внебалансовые статьи только в тенговом эквиваленте иностранной валюты. Необходимо принять к сведению то, что вторая колонка, в которой отражается объем внебалансовых статей в иностранной валюте, является частью первой колонки. Это позволит рассматривать объем статей в иностранной валюте и определять изменчивость рыночной стоимости.
</w:t>
      </w:r>
      <w:r>
        <w:br/>
      </w:r>
      <w:r>
        <w:rPr>
          <w:rFonts w:ascii="Times New Roman"/>
          <w:b w:val="false"/>
          <w:i w:val="false"/>
          <w:color w:val="000000"/>
          <w:sz w:val="28"/>
        </w:rPr>
        <w:t>
     Данные таблицы заполняются в соответствии с шестым классом Плана счетов бухгалтерского учета в банках второго уровня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УСЛОВНЫЕ И ВОЗМОЖНЫЕ ТРЕБОВАНИЯ.
</w:t>
      </w:r>
      <w:r>
        <w:br/>
      </w:r>
      <w:r>
        <w:rPr>
          <w:rFonts w:ascii="Times New Roman"/>
          <w:b w:val="false"/>
          <w:i w:val="false"/>
          <w:color w:val="000000"/>
          <w:sz w:val="28"/>
        </w:rPr>
        <w:t>
                        ГАРАНТИИ И АККРЕДИТИВЫ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ВС-10 и ВС-11: Гарантии и аккредитивы
</w:t>
      </w:r>
      <w:r>
        <w:br/>
      </w:r>
      <w:r>
        <w:rPr>
          <w:rFonts w:ascii="Times New Roman"/>
          <w:b w:val="false"/>
          <w:i w:val="false"/>
          <w:color w:val="000000"/>
          <w:sz w:val="28"/>
        </w:rPr>
        <w:t>
     Строка статьи ВС-10 должна быть равна сумме статей ВС-110 и 130. Строка статьи ВС-11 должна равняться сумме статей ВС-111 и 131.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ВС-110 и ВС-111: Аккредитивы
</w:t>
      </w:r>
      <w:r>
        <w:br/>
      </w:r>
      <w:r>
        <w:rPr>
          <w:rFonts w:ascii="Times New Roman"/>
          <w:b w:val="false"/>
          <w:i w:val="false"/>
          <w:color w:val="000000"/>
          <w:sz w:val="28"/>
        </w:rPr>
        <w:t>
     Предоставьте информацию о непогашенной и неиспользованной сумме выданных или подтвержденных аккредитивов по состоянию на день составления отчета.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ВС-130 и ВС-131: Гарантии
</w:t>
      </w:r>
      <w:r>
        <w:br/>
      </w:r>
      <w:r>
        <w:rPr>
          <w:rFonts w:ascii="Times New Roman"/>
          <w:b w:val="false"/>
          <w:i w:val="false"/>
          <w:color w:val="000000"/>
          <w:sz w:val="28"/>
        </w:rPr>
        <w:t>
     Предоставьте в отчете непогашенную или неиспользованную сумму  всех выданных, подтвержденных и принятых банком гарантий.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БУДУЩИЕ ТРЕБОВАНИЯ ПО РАЗМЕЩЕНИЮ И ПОЛУЧЕНИЮ
</w:t>
      </w:r>
      <w:r>
        <w:br/>
      </w:r>
      <w:r>
        <w:rPr>
          <w:rFonts w:ascii="Times New Roman"/>
          <w:b w:val="false"/>
          <w:i w:val="false"/>
          <w:color w:val="000000"/>
          <w:sz w:val="28"/>
        </w:rPr>
        <w:t>
                          ДЕПОЗИТОВ/КРЕДИТОВ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ВС-15 и ВС-16: Будущие требования по размещении и получению
</w:t>
      </w:r>
      <w:r>
        <w:br/>
      </w:r>
      <w:r>
        <w:rPr>
          <w:rFonts w:ascii="Times New Roman"/>
          <w:b w:val="false"/>
          <w:i w:val="false"/>
          <w:color w:val="000000"/>
          <w:sz w:val="28"/>
        </w:rPr>
        <w:t>
                    депозитов/кредитов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ВС-15 должна быть равна сумме статей ВС-150, 160, 170 и 180. Строка статьи ВС-16 должна равняться сумме статей ВС-151, 161,171 и 181.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ВС-150 и ВС-151: Будущие требования по размещаемым депозитам
</w:t>
      </w:r>
      <w:r>
        <w:br/>
      </w:r>
      <w:r>
        <w:rPr>
          <w:rFonts w:ascii="Times New Roman"/>
          <w:b w:val="false"/>
          <w:i w:val="false"/>
          <w:color w:val="000000"/>
          <w:sz w:val="28"/>
        </w:rPr>
        <w:t>
                      денежного рынка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Представьте в отчете сумму требований к другим банкам по депозитам денежного рынка, подлежащим размещению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ВС-160 и ВС-161: Будущие требования по предоставляемым кредитам                        и депозитам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будущих требований к другим банкам или клиентам покредитам и депозитам, подлежащим предоставлению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ВС-170 и ВС-171: Будущие требования по получению депозитов
</w:t>
      </w:r>
      <w:r>
        <w:br/>
      </w:r>
      <w:r>
        <w:rPr>
          <w:rFonts w:ascii="Times New Roman"/>
          <w:b w:val="false"/>
          <w:i w:val="false"/>
          <w:color w:val="000000"/>
          <w:sz w:val="28"/>
        </w:rPr>
        <w:t>
                      денежного рынка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всю сумму условных требований к другим банкам по депозитам денежного рынка, подлежащим получению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ВС-180 и ВС-181: Будущие требования по получению кредитов и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требований к другим банкам или клиентам по кредитам и депозитам, подлежащим получению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ПО ПРИОБРЕТЕНИЮ И ПРОДАЖЕ ЦЕННЫХ БУМАГ/
</w:t>
      </w:r>
      <w:r>
        <w:br/>
      </w:r>
      <w:r>
        <w:rPr>
          <w:rFonts w:ascii="Times New Roman"/>
          <w:b w:val="false"/>
          <w:i w:val="false"/>
          <w:color w:val="000000"/>
          <w:sz w:val="28"/>
        </w:rPr>
        <w:t>
         ФИНАНСОВЫХ ФЬЮЧЕРСОВ И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ВС-20 и ВС-21: Требования по приобретению и продаже ценных
</w:t>
      </w:r>
      <w:r>
        <w:br/>
      </w:r>
      <w:r>
        <w:rPr>
          <w:rFonts w:ascii="Times New Roman"/>
          <w:b w:val="false"/>
          <w:i w:val="false"/>
          <w:color w:val="000000"/>
          <w:sz w:val="28"/>
        </w:rPr>
        <w:t>
                    бумаг/финансовых фьючерсов и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ВС-20 должна быть равна сумме статей ВС-210, 220, 230; 240 и 250. Строка статьи ВС-21 должна равняться сумме статей ВС-211, 221, 231, 241 и 251.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ВС-210 и ВС-211: Требования по покупке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требований по покупке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ВС-220 и ВС-221: Требования по покупке финансовых фьючерсов     
</w:t>
      </w:r>
      <w:r>
        <w:br/>
      </w:r>
      <w:r>
        <w:rPr>
          <w:rFonts w:ascii="Times New Roman"/>
          <w:b w:val="false"/>
          <w:i w:val="false"/>
          <w:color w:val="000000"/>
          <w:sz w:val="28"/>
        </w:rPr>
        <w:t>
</w:t>
      </w:r>
      <w:r>
        <w:br/>
      </w:r>
      <w:r>
        <w:rPr>
          <w:rFonts w:ascii="Times New Roman"/>
          <w:b w:val="false"/>
          <w:i w:val="false"/>
          <w:color w:val="000000"/>
          <w:sz w:val="28"/>
        </w:rPr>
        <w:t>
      Укажите сумму условных требований по покупке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ВС-230 и ВС-231: Требования по продаже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требований по продаже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ВС-240 и ВС-241: Требования по продаже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требований по продаже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Представьте в отчете совокупную номинальную стоимость фьючерсных и форвардных контрактов, заключенных банком, которые на день отчета остаются непогашенными (т.е. открытыми контрактами). Что касается опционных контрактов, представьте совокупную номинальную стоимость финансовых инструментов или товаров, которые банк имеет для  компенсации (такой как комиссионные сборы или надбавки). Представьте, какие обязательства по опционным контрактам, остающиеся непогашенными на день отчета, банк обязался купить или продать.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ВС-250 и ВС-251: Требования по купле-продаже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требований по купле-продаже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УСЛОВНЫЕ И ВОЗМОЖНЫЕ ОБЯЗАТЕЛЬСТВА. 
</w:t>
      </w:r>
      <w:r>
        <w:br/>
      </w:r>
      <w:r>
        <w:rPr>
          <w:rFonts w:ascii="Times New Roman"/>
          <w:b w:val="false"/>
          <w:i w:val="false"/>
          <w:color w:val="000000"/>
          <w:sz w:val="28"/>
        </w:rPr>
        <w:t>
                        ГАРАНТИИ И АККРЕДИТИВЫ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ВС-30 и ВС-31: Гарантии и аккредитивы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ВС-30 должна быть равна сумме статей ВС-310, 320 и 330. Строка статьи ВС-31 должна равняться сумме статей ВС-311, 321 и 331.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ВС-310 и ВС-311: Аккредитивы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возможных обязательств перед клиентами и банками по счетам выпущенных покрытых и непокрытых аккредитивов в случае их неисполнения.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ВС-320 и ВС-321: Выпущенные и подтвержденные гарантии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Представьте в отчете сумму возможных обязательств перед другими банками или клиентами по выпущенным и подтвержденным банком гарантиям.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ВС-330 и ВС-331: Возможное уменьшение требований по принятым
</w:t>
      </w:r>
      <w:r>
        <w:br/>
      </w:r>
      <w:r>
        <w:rPr>
          <w:rFonts w:ascii="Times New Roman"/>
          <w:b w:val="false"/>
          <w:i w:val="false"/>
          <w:color w:val="000000"/>
          <w:sz w:val="28"/>
        </w:rPr>
        <w:t>
                       гарантиям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Представьте в отчете сумму возможного уменьшения требований к другим банкам или клиентам по принятым банком гарантиям.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БУДУЩИЕ ОБЯЗАТЕЛЬСТВА ПО РАЗМЕЩЕНИЮ И ПОЛУЧЕНИЮ
</w:t>
      </w:r>
      <w:r>
        <w:br/>
      </w:r>
      <w:r>
        <w:rPr>
          <w:rFonts w:ascii="Times New Roman"/>
          <w:b w:val="false"/>
          <w:i w:val="false"/>
          <w:color w:val="000000"/>
          <w:sz w:val="28"/>
        </w:rPr>
        <w:t>
      ДЕПОЗИТОВ/КРЕДИТОВ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ВС-35 и ВС-36: Будущие обязательства по размещению и получению
</w:t>
      </w:r>
      <w:r>
        <w:br/>
      </w:r>
      <w:r>
        <w:rPr>
          <w:rFonts w:ascii="Times New Roman"/>
          <w:b w:val="false"/>
          <w:i w:val="false"/>
          <w:color w:val="000000"/>
          <w:sz w:val="28"/>
        </w:rPr>
        <w:t>
                     депозитов/кредитов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ВС-35 должна быть равна сумме статей ВС-350, 360, 370 и 380. Строка статьи ВС-36 должна равняться сумме статей ВС-351, 361, 371 и 381.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BC-350 и ВС-351: Будущие обязательства по размещаемым депозитам 
</w:t>
      </w:r>
      <w:r>
        <w:br/>
      </w:r>
      <w:r>
        <w:rPr>
          <w:rFonts w:ascii="Times New Roman"/>
          <w:b w:val="false"/>
          <w:i w:val="false"/>
          <w:color w:val="000000"/>
          <w:sz w:val="28"/>
        </w:rPr>
        <w:t>
                       денежного рынка 
</w:t>
      </w:r>
      <w:r>
        <w:br/>
      </w:r>
      <w:r>
        <w:rPr>
          <w:rFonts w:ascii="Times New Roman"/>
          <w:b w:val="false"/>
          <w:i w:val="false"/>
          <w:color w:val="000000"/>
          <w:sz w:val="28"/>
        </w:rPr>
        <w:t>
</w:t>
      </w:r>
      <w:r>
        <w:br/>
      </w:r>
      <w:r>
        <w:rPr>
          <w:rFonts w:ascii="Times New Roman"/>
          <w:b w:val="false"/>
          <w:i w:val="false"/>
          <w:color w:val="000000"/>
          <w:sz w:val="28"/>
        </w:rPr>
        <w:t>
      Представьте в отчете сумму обязательств перед другими банками по депозитам денежного рынка, подлежащим размещению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ВС-360 и ВС-361: Будущие обязательства по предоставляемым кредитам и депозитам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будущих обязательств перед другими банками или клиентами по кредитам и депозитам, подлежащим предоставлению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ВС-370 и ВС-371: Будущие обязательства по получению депозитов
</w:t>
      </w:r>
      <w:r>
        <w:br/>
      </w:r>
      <w:r>
        <w:rPr>
          <w:rFonts w:ascii="Times New Roman"/>
          <w:b w:val="false"/>
          <w:i w:val="false"/>
          <w:color w:val="000000"/>
          <w:sz w:val="28"/>
        </w:rPr>
        <w:t>
                       денежного рынка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всю сумму условных обязательств перед другими банками подепозитам денежного рынка, подлежащим получению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ВС-380 и ВС-381: Будущие обязательства по получению кредитов и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обязательств перед другими банками или клиентами по кредитам и депозитам, подлежащим получению в будущем.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ОБЯЗАТЕЛЬСТВА ПО ПРИОБРЕТЕНИЮ И ПРОДАЖЕ ЦЕННЫХ БУМАГ/ФИНАНСОВЫХ
</w:t>
      </w:r>
      <w:r>
        <w:br/>
      </w:r>
      <w:r>
        <w:rPr>
          <w:rFonts w:ascii="Times New Roman"/>
          <w:b w:val="false"/>
          <w:i w:val="false"/>
          <w:color w:val="000000"/>
          <w:sz w:val="28"/>
        </w:rPr>
        <w:t>
      ФЬЮЧЕРСОВ И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ВС-40 и ВС-41: Обязательства по покупке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ВС-40 должна быть равна сумме статей ВС-410, 420, 430, 440 и 450. Строка статьи ВС-41 должна равняться сумме статей ВС-411, 421, 431, 441 и 451.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ВС-410 и ВС-411: Обязательства по покупке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обязательств по покупке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ВС-420 и ВС-421: Обязательства по покупке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обязательств по покупке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ВС-430 и ВС-431: Обязательства по продаже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обязательств по продаже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ВС-440 и ВС-441: Обязательства по продаже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обязательств по продаже финансовых фьючерсов.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BC-450 и ВС-451: Обязательства по купле-продаже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обязательств по купле-продаже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ВС-460 и ВС-461: Позиция банка по форварду и спот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позиции банка по операциям форвард и спот по купле-продаже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ДЕПОЗИТЫ В БАНКАХ И ОРГАНИЗАЦИЯХ, ОСУЩЕСТВЛЯЮЩИХ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ПРИЕМ ДЕПОЗИТОВ. СЧЕТА "НОСТРО":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ФС/СН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ФС/СН содержит информацию о депозитах банка в Национальном Банке и банках и организациях, осуществляющих прием депозитов, как местных, так и зарубежных. Эта информация позволит проанализировать депозиты в других банках и учреждениях для оценки ликвидности.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 данные необходимо представить в отчете в двух колонках. Первая колонка представляет детальную информацию о сумме денег на депозитных счетах в тенге и в тенговом эквиваленте. Во второй колонке требуется представить объем денег на депозитных счетах в иностранной валюте. Примите к сведению, что вторая колонка является частью первой колонки и служит для отражения объҒма депозитов, выраженных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данного отчета исключите из этой таблицы следующее: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Все переводы денег между подразделениями (филиалами) данного банка. 
</w:t>
      </w:r>
      <w:r>
        <w:br/>
      </w:r>
      <w:r>
        <w:rPr>
          <w:rFonts w:ascii="Times New Roman"/>
          <w:b w:val="false"/>
          <w:i w:val="false"/>
          <w:color w:val="000000"/>
          <w:sz w:val="28"/>
        </w:rPr>
        <w:t>
      2. Требования к банкам и организациям, осуществляющим прием депозитов, которые на день составления отчета не были приняты к оплате. 
</w:t>
      </w:r>
      <w:r>
        <w:br/>
      </w:r>
      <w:r>
        <w:rPr>
          <w:rFonts w:ascii="Times New Roman"/>
          <w:b w:val="false"/>
          <w:i w:val="false"/>
          <w:color w:val="000000"/>
          <w:sz w:val="28"/>
        </w:rPr>
        <w:t>
      3. Депозитные счета "Ностро" в других банках и организациях, осуществляющих прием депозитов, по которым был осуществлен овердрафт (превышение остатка на счете). Включите эти статьи в отчет "Кредиты банкам и организациям, осуществляющим отдельные виды банковских операций" таблицы ФС/КП. 
</w:t>
      </w:r>
      <w:r>
        <w:br/>
      </w:r>
      <w:r>
        <w:rPr>
          <w:rFonts w:ascii="Times New Roman"/>
          <w:b w:val="false"/>
          <w:i w:val="false"/>
          <w:color w:val="000000"/>
          <w:sz w:val="28"/>
        </w:rPr>
        <w:t>
      4. Кредиты банкам и организациям, осуществляющим отдельные виды банковских операций. Включите эти статьи в отчет "Кредиты банкам и организациям, осуществляющим отдельные виды банковских операций" таблицы ФС/КП.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ДЕПОЗИТНЫЙ СЧЕТ В НАЦИОНАЛЬНОМ БАНКЕ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СН-10 и СН-11: Депозитный счет в Национальном Банке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СН-10 должна быть равна сумме статей СН-110 и 120. 
</w:t>
      </w:r>
      <w:r>
        <w:br/>
      </w:r>
      <w:r>
        <w:rPr>
          <w:rFonts w:ascii="Times New Roman"/>
          <w:b w:val="false"/>
          <w:i w:val="false"/>
          <w:color w:val="000000"/>
          <w:sz w:val="28"/>
        </w:rPr>
        <w:t>
Строка статьи СН-11 должна равняться сумме статей СН-111 и СП-121.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СН-110 и СН-111: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всех обязательных резервов, находящихся в Национальном Банке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СН-120 и СН-121: Остаток на корреспондентском счете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остатки корсчетов, открытых в Национальном  Банке. Эти строки также включают остатки на текущих счетах в  Национальном Банке и кредиты овернайт, предоставленные Нацбанку (в  том числе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ДЕПОЗИТЫ В БАНКАХ И ОРГАНИЗАЦИЯХ, ОСУЩЕСТВЛЯЮЩИХ
</w:t>
      </w:r>
      <w:r>
        <w:br/>
      </w:r>
      <w:r>
        <w:rPr>
          <w:rFonts w:ascii="Times New Roman"/>
          <w:b w:val="false"/>
          <w:i w:val="false"/>
          <w:color w:val="000000"/>
          <w:sz w:val="28"/>
        </w:rPr>
        <w:t>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СН-20 и СН-21: Депозиты в банках и организациях, осуществляющих
</w:t>
      </w:r>
      <w:r>
        <w:br/>
      </w:r>
      <w:r>
        <w:rPr>
          <w:rFonts w:ascii="Times New Roman"/>
          <w:b w:val="false"/>
          <w:i w:val="false"/>
          <w:color w:val="000000"/>
          <w:sz w:val="28"/>
        </w:rPr>
        <w:t>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СН-20 должна быть равна сумме статей от СН-210 до СН-300. Строка статьи СН-21 должна равняться сумме статей от СН-211  до СН-301.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СН-210 и СН-211: Депозиты до востребования - в банках и
</w:t>
      </w:r>
      <w:r>
        <w:br/>
      </w:r>
      <w:r>
        <w:rPr>
          <w:rFonts w:ascii="Times New Roman"/>
          <w:b w:val="false"/>
          <w:i w:val="false"/>
          <w:color w:val="000000"/>
          <w:sz w:val="28"/>
        </w:rPr>
        <w:t>
                       организациях Казахстана, осуществляющих прием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до востребования, открытых в банках и организациях Казахстана, осуществляющих прием депозитов.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СН-220 и СН-221: Депозиты до востребования - в банках и
</w:t>
      </w:r>
      <w:r>
        <w:br/>
      </w:r>
      <w:r>
        <w:rPr>
          <w:rFonts w:ascii="Times New Roman"/>
          <w:b w:val="false"/>
          <w:i w:val="false"/>
          <w:color w:val="000000"/>
          <w:sz w:val="28"/>
        </w:rPr>
        <w:t>
                       организациях республик бывшего СССР,
</w:t>
      </w:r>
      <w:r>
        <w:br/>
      </w:r>
      <w:r>
        <w:rPr>
          <w:rFonts w:ascii="Times New Roman"/>
          <w:b w:val="false"/>
          <w:i w:val="false"/>
          <w:color w:val="000000"/>
          <w:sz w:val="28"/>
        </w:rPr>
        <w:t>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до востребования, открытых в - в банках и организациях республик бывшего СССР,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СН-230 и СН-231: Депозиты до востребования - в других 
</w:t>
      </w:r>
      <w:r>
        <w:br/>
      </w:r>
      <w:r>
        <w:rPr>
          <w:rFonts w:ascii="Times New Roman"/>
          <w:b w:val="false"/>
          <w:i w:val="false"/>
          <w:color w:val="000000"/>
          <w:sz w:val="28"/>
        </w:rPr>
        <w:t>
                       иностранных банках и организациях, 
</w:t>
      </w:r>
      <w:r>
        <w:br/>
      </w:r>
      <w:r>
        <w:rPr>
          <w:rFonts w:ascii="Times New Roman"/>
          <w:b w:val="false"/>
          <w:i w:val="false"/>
          <w:color w:val="000000"/>
          <w:sz w:val="28"/>
        </w:rPr>
        <w:t>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до востребования, открытых в иностранных банках и организациях, осуществляющих прием депозитов.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СН-240 и СН-241: Срочные депозиты со сроком погашения до 3 
</w:t>
      </w:r>
      <w:r>
        <w:br/>
      </w:r>
      <w:r>
        <w:rPr>
          <w:rFonts w:ascii="Times New Roman"/>
          <w:b w:val="false"/>
          <w:i w:val="false"/>
          <w:color w:val="000000"/>
          <w:sz w:val="28"/>
        </w:rPr>
        <w:t>
                       месяцев - в банках и организациях Казахстана, 
</w:t>
      </w:r>
      <w:r>
        <w:br/>
      </w:r>
      <w:r>
        <w:rPr>
          <w:rFonts w:ascii="Times New Roman"/>
          <w:b w:val="false"/>
          <w:i w:val="false"/>
          <w:color w:val="000000"/>
          <w:sz w:val="28"/>
        </w:rPr>
        <w:t>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срочных депозитов с первоначальным сроком погашения до трех месяцев, открытых в банках и организациях Республики Казахстан,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СН-250 и СН-251: Срочные депозиты со сроком погашения до 3 
</w:t>
      </w:r>
      <w:r>
        <w:br/>
      </w:r>
      <w:r>
        <w:rPr>
          <w:rFonts w:ascii="Times New Roman"/>
          <w:b w:val="false"/>
          <w:i w:val="false"/>
          <w:color w:val="000000"/>
          <w:sz w:val="28"/>
        </w:rPr>
        <w:t>
                       месяцев - в банках и организациях республик 
</w:t>
      </w:r>
      <w:r>
        <w:br/>
      </w:r>
      <w:r>
        <w:rPr>
          <w:rFonts w:ascii="Times New Roman"/>
          <w:b w:val="false"/>
          <w:i w:val="false"/>
          <w:color w:val="000000"/>
          <w:sz w:val="28"/>
        </w:rPr>
        <w:t>
                       бывшего СССР,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срочных депозитов с первоначальным сроком погашения до трех месяцев, открытых в банках и организациях республик бывшего СССР,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СН-260 и СН-261: Срочные депозиты со сроком погашения до 3  
</w:t>
      </w:r>
      <w:r>
        <w:br/>
      </w:r>
      <w:r>
        <w:rPr>
          <w:rFonts w:ascii="Times New Roman"/>
          <w:b w:val="false"/>
          <w:i w:val="false"/>
          <w:color w:val="000000"/>
          <w:sz w:val="28"/>
        </w:rPr>
        <w:t>
                      месяцев - в других иностранных банках и 
</w:t>
      </w:r>
      <w:r>
        <w:br/>
      </w:r>
      <w:r>
        <w:rPr>
          <w:rFonts w:ascii="Times New Roman"/>
          <w:b w:val="false"/>
          <w:i w:val="false"/>
          <w:color w:val="000000"/>
          <w:sz w:val="28"/>
        </w:rPr>
        <w:t>
                      организациях,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срочных депозитов с первоначальным сроком погашения до трех месяцев, открытых в других иностранных банках и организациях, осуществляющих прием депозитов.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СН-270 и СН-271: Срочные депозиты со сроком погашения более,
</w:t>
      </w:r>
      <w:r>
        <w:br/>
      </w:r>
      <w:r>
        <w:rPr>
          <w:rFonts w:ascii="Times New Roman"/>
          <w:b w:val="false"/>
          <w:i w:val="false"/>
          <w:color w:val="000000"/>
          <w:sz w:val="28"/>
        </w:rPr>
        <w:t>
                       чем 3 месяца - в банках и организациях
</w:t>
      </w:r>
      <w:r>
        <w:br/>
      </w:r>
      <w:r>
        <w:rPr>
          <w:rFonts w:ascii="Times New Roman"/>
          <w:b w:val="false"/>
          <w:i w:val="false"/>
          <w:color w:val="000000"/>
          <w:sz w:val="28"/>
        </w:rPr>
        <w:t>
                       Казахстана,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денег на всех депозитных счетах срочных депозитов с первоначальным сроком погашения более, чем три месяца, открытых в банках и организациях, осуществляющих прием депозитов Республики Казахстан.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СН-280 и СН-281: Срочные депозиты со сроком погашения более, 
</w:t>
      </w:r>
      <w:r>
        <w:br/>
      </w:r>
      <w:r>
        <w:rPr>
          <w:rFonts w:ascii="Times New Roman"/>
          <w:b w:val="false"/>
          <w:i w:val="false"/>
          <w:color w:val="000000"/>
          <w:sz w:val="28"/>
        </w:rPr>
        <w:t>
                       чем 3 месяца - в банках и организациях 
</w:t>
      </w:r>
      <w:r>
        <w:br/>
      </w:r>
      <w:r>
        <w:rPr>
          <w:rFonts w:ascii="Times New Roman"/>
          <w:b w:val="false"/>
          <w:i w:val="false"/>
          <w:color w:val="000000"/>
          <w:sz w:val="28"/>
        </w:rPr>
        <w:t>
                       республик бывшего СССР, осуществляющих прием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денег на всех депозитных счетах срочных депозитов с первоначальным сроком погашения более, чем три месяца, открытых в банках и организациях республик бывшего СССР, осуществляющих прием депозитов.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СН-290 и СН-291: Срочные депозиты со сроком погашения более, 
</w:t>
      </w:r>
      <w:r>
        <w:br/>
      </w:r>
      <w:r>
        <w:rPr>
          <w:rFonts w:ascii="Times New Roman"/>
          <w:b w:val="false"/>
          <w:i w:val="false"/>
          <w:color w:val="000000"/>
          <w:sz w:val="28"/>
        </w:rPr>
        <w:t>
                       чем 3 месяца - в других иностранных банках и
</w:t>
      </w:r>
      <w:r>
        <w:br/>
      </w:r>
      <w:r>
        <w:rPr>
          <w:rFonts w:ascii="Times New Roman"/>
          <w:b w:val="false"/>
          <w:i w:val="false"/>
          <w:color w:val="000000"/>
          <w:sz w:val="28"/>
        </w:rPr>
        <w:t>
                       организациях,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денег на всех депозитных счетах срочных депозитов с первоначальным сроком погашения более, чем три месяца, открытых в других иностранных банках и организациях, осуществляющих прием депозитов. Сюда не входят активы,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СН-300 и СН-301: Прочие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всех прочих депозитов в организациях, упомянутых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СПРАВОЧНО: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СН-40 и СН-41: Итого депозитов до востребования, приносящих                          проценты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депозитов до востребования, приносящих проценты, отражаемых в отчете на строках СН-210, СН-220 и СН-230, упомянутых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СН-50 и СН-51: Начисленное вознаграждение (интерес) к получению
</w:t>
      </w:r>
      <w:r>
        <w:br/>
      </w:r>
      <w:r>
        <w:rPr>
          <w:rFonts w:ascii="Times New Roman"/>
          <w:b w:val="false"/>
          <w:i w:val="false"/>
          <w:color w:val="000000"/>
          <w:sz w:val="28"/>
        </w:rPr>
        <w:t>
                     по депозитам (счетам "ностро") в других банках и
</w:t>
      </w:r>
      <w:r>
        <w:br/>
      </w:r>
      <w:r>
        <w:rPr>
          <w:rFonts w:ascii="Times New Roman"/>
          <w:b w:val="false"/>
          <w:i w:val="false"/>
          <w:color w:val="000000"/>
          <w:sz w:val="28"/>
        </w:rPr>
        <w:t>
                     организациях,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общую сумму начисленного вознаграждения (интереса) к получению по депозитам (счетам "ностро") в других банках и организациях, осуществляющих прием депозитов, отражаемых на строках СН-20 и СН-21.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ПОРТФЕЛЬ ЦЕННЫХ БУМАГ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ФС/ЦБ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ОБЩИЕ ИНСТРУКЦИИ: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ФС/ЦБ представляется информация о портфеле ценных бумаг банка и приводится их балансовая и рыночная стоимость. Данная информация позволит проверять инвестиционные пакеты акций/портфели ценных бумаг по типам и производить оценку по каждому типу ценных бумаг, а также в целом по портфелю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информация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 данные в отчете должны быть представлены в двух колонках. В первой колонке банку необходимо отразить балансовую стоимость по каждому типу ценных бумаг, а во второй колонке следует предоставить текущую рыночную стоимость по каждому типу ценных бумаг. Для ценных бумаг, удерживаемых до погашения, которые не имеют легко определяемой рыночной стоимости, в обеих колонках отчета сообщите балансовую стоимость.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не представляется отчет по ценным бумагам, купленным (проданным) по соглашениям "РЕПО" и "Обратное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ЦЕННЫЕ БУМАГИ, УДЕРЖИВАЕМЫЕ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ЦБ-110 и ЦБ-111: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государственных ценных бумаг, которые удерживаются банками до их погашения. Включите все векселя, ноты, боны, облигации и другие государственные обязательства. Укажите в строке ЦБ-110 общую сумму строк ЦБ-115, 120 и ЦБ-125. Укажите общую сумму строк ЦБ-116, 121 и 126 в строке ЦБ-111.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ЦБ-115 и ЦБ-116: Выпущенные Министерством финансов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выпущенных Министерством финансов Республики Казахстан, которые удерживаются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ЦБ-120 и ЦБ-121: Выпущенные Национальным Банком РК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выпущенных Национальным Банком Республики Казахстан, которые удерживаются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ЦБ-120 и ЦБ-121: Прочие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прочих государственных ценных бумаг, удерживаемых до погашения, которые не вошли в предыдущие строки.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ЦБ-130 и ЦБ-131: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других удерживаемых до погашения ценных бумаг, не указанных выше. Сумма строк ЦБ-135,140,145,150,155 указывается в строке ЦБ-130, а сумма строк ЦБ-136,141,146,151,156 указывается в строке ЦБ-131.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ЦБ-135 и ЦБ-136: Ценные бумаги, выпущенные 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ЦБ-140 и ЦБ-141: Ценные бумаги, выпущенные негосударственными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негосударственными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ЦБ-145 и ЦБ-146: Ценные бумаги, выпущенные 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всеми 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ЦБ-150 и ЦБ-151: Ценные бумаги, выпущенные негосударственными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всеми негосударственными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ЦБ-155 и ЦБ-156: Ценные бумаги, выпущенные иностранными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иностранными организациями. Сумма строк ЦБ-160 и ЦБ-165 указывается в строке ЦБ-155, а сумма строк ЦБ-161 и ЦБ-166 указывается в строке ЦБ-156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ЦБ-160 и ЦБ-161: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иностранными государственными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ЦБ-165 и ЦБ-166: Негосударственные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удерживаемых до погашения ценных бумаг, выпущенных иностранными негосударственными компаниями.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ЦБ-10 и ЦБ-11: Итого ценные бумаги, удерживаемые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ЦБ-10 укажите сумму статей ЦБ-110, ЦБ-130, ЦБ-145, ЦБ-150 и ЦБ-155. В строке ЦБ-11 - сумму статей ЦБ-111, ЦБ-131, ЦБ-146, ЦБ-151 и ЦБ-156.
</w:t>
      </w:r>
      <w:r>
        <w:br/>
      </w:r>
      <w:r>
        <w:rPr>
          <w:rFonts w:ascii="Times New Roman"/>
          <w:b w:val="false"/>
          <w:i w:val="false"/>
          <w:color w:val="000000"/>
          <w:sz w:val="28"/>
        </w:rPr>
        <w:t>
</w:t>
      </w:r>
      <w:r>
        <w:br/>
      </w:r>
      <w:r>
        <w:rPr>
          <w:rFonts w:ascii="Times New Roman"/>
          <w:b w:val="false"/>
          <w:i w:val="false"/>
          <w:color w:val="000000"/>
          <w:sz w:val="28"/>
        </w:rPr>
        <w:t>
      ЦБ-12 и ЦБ-13: Справочно: начисленное вознаграждение (интерес) к
</w:t>
      </w:r>
      <w:r>
        <w:br/>
      </w:r>
      <w:r>
        <w:rPr>
          <w:rFonts w:ascii="Times New Roman"/>
          <w:b w:val="false"/>
          <w:i w:val="false"/>
          <w:color w:val="000000"/>
          <w:sz w:val="28"/>
        </w:rPr>
        <w:t>
                     получению по ценным бумагам, удерживаемым до
</w:t>
      </w:r>
      <w:r>
        <w:br/>
      </w:r>
      <w:r>
        <w:rPr>
          <w:rFonts w:ascii="Times New Roman"/>
          <w:b w:val="false"/>
          <w:i w:val="false"/>
          <w:color w:val="000000"/>
          <w:sz w:val="28"/>
        </w:rPr>
        <w:t>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как справочную статью в строки ЦБ-12 и ЦБ-13 начисленное вознаграждение (интерес) к получению по всем ценным бумагам, удерживаемым до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ЦЕННЫЕ БУМАГИ, ГОДНЫЕ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ЦБ-210 и ЦБ-211: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государственных ценных бумаг, которые признаются банками годными для продажи. Включите все векселя, ноты, боны, облигации и другие государственные обязательства. Укажите в строке ЦБ-210 общую сумму строк ЦБ-215,220 и ЦБ-225. Укажите общую сумму строк ЦБ-216,221 и 226 в строке ЦБ-211.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ЦБ-215 и ЦБ-216: Выпущенные Министерством финансов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годных дня продажи, выпущенных Министерством финансов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ЦБ-220 и ЦБ-221: Выпущенные Национальным Банком РК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годных для продажи, выпущенных Национальным Банком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ЦБ-220 и ЦБ-221: Прочие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прочих государственных ценных бумаг, годных для продажи, которые не вошли в предыдущие строки.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ЦБ-230 и ЦБ-231: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других годных для  продажи ценных бумаг, не указанных выше. Сумма строк ЦБ-235, 240, 245, 250, 255 указывается в строке ЦБ-230, а сумма строк ЦБ-236, 241, 246, 251, 256 указывается в строке ЦБ-231.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ЦБ-235 и ЦБ-236: Ценные бумаги, выпущенные 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ЦБ-240 и ЦБ-241: Ценные бумаги, выпущенные негосударственными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негосударственными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ЦБ-245 и ЦБ-246: Ценные бумаги, выпущенные 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всеми 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ЦБ-250 и ЦБ-251: Ценные бумаги, выпущенные негосударственными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всеми негосударственными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ЦБ-255 и ЦБ-256: Ценные бумаги, выпущенные иностранными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иностранными организациями. Сумма строк ЦБ- 260 и ЦБ-265 указывается в строке ЦБ-255, а сумма строк ЦБ-261 и ЦБ-266 указывается в строке ЦБ-256.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ЦБ-260 и ЦБ-261: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иностранными государственными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ЦБ-265 и ЦБ-266: Негосударственные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годных для продажи ценных бумаг, выпущенных иностранными негосударственными компаниями.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ЦБ-20 и ЦБ-21: Итого ценные бумаги, годные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ЦБ-20 укажите сумму статей ЦБ-210, ЦБ-230, ЦБ-245, ЦБ-250 и ЦБ-255. В строке ЦБ-21 - сумму статей ЦБ-211, ЦБ-231, ЦБ-246, ЦБ-251 и ЦБ-256.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ЦБ-22 и ЦБ-23: Справочно: начисленное вознаграждение (интерес) 
</w:t>
      </w:r>
      <w:r>
        <w:br/>
      </w:r>
      <w:r>
        <w:rPr>
          <w:rFonts w:ascii="Times New Roman"/>
          <w:b w:val="false"/>
          <w:i w:val="false"/>
          <w:color w:val="000000"/>
          <w:sz w:val="28"/>
        </w:rPr>
        <w:t>
                     к получению по ценным бумагам, годным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как справочную статью в строки ЦБ-22 и ЦБ-23 начисленное вознаграждение (интерес) к получению по всем ценным бумагам, годным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ЦБ-280 и ЦБ-281: Справочно: Резервы отчислений на покрытие
</w:t>
      </w:r>
      <w:r>
        <w:br/>
      </w:r>
      <w:r>
        <w:rPr>
          <w:rFonts w:ascii="Times New Roman"/>
          <w:b w:val="false"/>
          <w:i w:val="false"/>
          <w:color w:val="000000"/>
          <w:sz w:val="28"/>
        </w:rPr>
        <w:t>
                       возможных потерь по ценным бумагам, годным для
</w:t>
      </w:r>
      <w:r>
        <w:br/>
      </w:r>
      <w:r>
        <w:rPr>
          <w:rFonts w:ascii="Times New Roman"/>
          <w:b w:val="false"/>
          <w:i w:val="false"/>
          <w:color w:val="000000"/>
          <w:sz w:val="28"/>
        </w:rPr>
        <w:t>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резервы отчислений на покрытие возможных потерь по ценным бумагам, годным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ЦЕННЫЕ БУМАГИ, ПРЕДНАЗНАЧЕННЫЕ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ЦБ-310 и ЦБ-311: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государственных ценных бумаг, которые считаются предназначенными для продажи. Включите все векселя, ноты, боны, облигации и другие государственные обязательства. Укажите в строке ЦБ-310 общую сумму строк ЦБ-315,320 и ЦБ-325. Укажите общую сумму строк ЦБ-316,321 и 326 в строке ЦБ-311.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ЦБ-315 и ЦБ-316: Выпущенные Министерством финансов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предназначенных для продажи, выпущенных Министерством Финансов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ЦБ-320 и ЦБ-321: Выпущенные Национальным Банком РК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сведения о балансовой и рыночной стоимостях всех ценных бумаг предназначенных для продажи, выпущенных Национальным Банком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ЦБ-320 и ЦБ-321: Прочие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прочих государственных ценных бумаг, предназначенных для продажи, которые не вошли в предыдущие строки.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ЦБ-330 и ЦБ-331: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других предназначенных для продажи ценных бумаг, не указанных выше. Сумма строк ЦБ-335, 340, 345, 350, 355 указывается в строке ЦБ-330, а сумма строк ЦБ-336, 341, 346, 351, 356 указывается в строке ЦБ-331.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ЦБ-335 и ЦБ-336: Ценные бумаги, выпущенные 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РАЗЪЯСНЕНИЯ ПО СОСТАВЛЕНИЮ ЕЖЕКВАРТАЛЬНОГО ФИНАНСОВОГО 
</w:t>
      </w:r>
      <w:r>
        <w:br/>
      </w:r>
      <w:r>
        <w:rPr>
          <w:rFonts w:ascii="Times New Roman"/>
          <w:b w:val="false"/>
          <w:i w:val="false"/>
          <w:color w:val="000000"/>
          <w:sz w:val="28"/>
        </w:rPr>
        <w:t>
                      (РЕГУЛЯТОРНОГО) ОТЧЕТА БАНКОВ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ЦБ-340 и ЦБ-341: Ценные бумаги, выпущенные негосударственными 
</w:t>
      </w:r>
      <w:r>
        <w:br/>
      </w:r>
      <w:r>
        <w:rPr>
          <w:rFonts w:ascii="Times New Roman"/>
          <w:b w:val="false"/>
          <w:i w:val="false"/>
          <w:color w:val="000000"/>
          <w:sz w:val="28"/>
        </w:rPr>
        <w:t>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негосударственными организациями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ЦБ-345 и ЦБ-346: Ценные бумаги, выпущенные 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всеми 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ЦБ-350 и ЦБ-351: Ценные бумаги, выпущенные негосударственными
</w:t>
      </w:r>
      <w:r>
        <w:br/>
      </w:r>
      <w:r>
        <w:rPr>
          <w:rFonts w:ascii="Times New Roman"/>
          <w:b w:val="false"/>
          <w:i w:val="false"/>
          <w:color w:val="000000"/>
          <w:sz w:val="28"/>
        </w:rPr>
        <w:t>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всеми негосударственными организациями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ЦБ-355 и ЦБ-356: Ценные бумаги, выпущенные иностранными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иностранными организациями. Сумма строк ЦБ-360 и ЦБ-365 указывается в строке ЦБ-355, а сумма строк ЦБ-361 и ЦБ-366 указывается в строке ЦБ-356.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ЦБ-360 и ЦБ-361: 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иностранными государственными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ЦБ-365 и ЦБ-366: Негосударственные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и рыночную стоимости всех предназначенных для продажи ценных бумаг, выпущенных иностранными негосударственными компаниями.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ЦБ-30 и ЦБ-31: Итого ценные бумаги, предназначенные для продажи
</w:t>
      </w:r>
      <w:r>
        <w:br/>
      </w:r>
      <w:r>
        <w:rPr>
          <w:rFonts w:ascii="Times New Roman"/>
          <w:b w:val="false"/>
          <w:i w:val="false"/>
          <w:color w:val="000000"/>
          <w:sz w:val="28"/>
        </w:rPr>
        <w:t>
</w:t>
      </w:r>
      <w:r>
        <w:br/>
      </w:r>
      <w:r>
        <w:rPr>
          <w:rFonts w:ascii="Times New Roman"/>
          <w:b w:val="false"/>
          <w:i w:val="false"/>
          <w:color w:val="000000"/>
          <w:sz w:val="28"/>
        </w:rPr>
        <w:t>
      В строке ЦБ-30 укажете сумму статей ЦБ-310, ЦБ-330, ЦБ-345, ЦБ- 350 и ЦБ-355. В строке ЦБ-31 -сумму статей ЦБ-311, ЦБ-331, ЦБ-346, ЦБ-351 и ЦБ-356.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ЦБ-32 и ЦБ-33: Справочно: начисленное вознаграждение (интерес) к
</w:t>
      </w:r>
      <w:r>
        <w:br/>
      </w:r>
      <w:r>
        <w:rPr>
          <w:rFonts w:ascii="Times New Roman"/>
          <w:b w:val="false"/>
          <w:i w:val="false"/>
          <w:color w:val="000000"/>
          <w:sz w:val="28"/>
        </w:rPr>
        <w:t>
                     получению по ценным бумагам, предназначенным для
</w:t>
      </w:r>
      <w:r>
        <w:br/>
      </w:r>
      <w:r>
        <w:rPr>
          <w:rFonts w:ascii="Times New Roman"/>
          <w:b w:val="false"/>
          <w:i w:val="false"/>
          <w:color w:val="000000"/>
          <w:sz w:val="28"/>
        </w:rPr>
        <w:t>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как справочную статью в строки ЦБ-32 и ЦБ-33 начисленное вознаграждение (интерес) к получению по всем ценным бумагам, предназначенным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ЦБ-380 и ЦБ-381: Справочно: Резервы под возможные потери по  
</w:t>
      </w:r>
      <w:r>
        <w:br/>
      </w:r>
      <w:r>
        <w:rPr>
          <w:rFonts w:ascii="Times New Roman"/>
          <w:b w:val="false"/>
          <w:i w:val="false"/>
          <w:color w:val="000000"/>
          <w:sz w:val="28"/>
        </w:rPr>
        <w:t>
                       ценным бумагам, предназначенным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резервы под возможные потери по ценным бумагам, предназначенным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КРЕДИТНЫЙ ПОРТФЕЛЬ В ДЕТАЛЯХ: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ФС/КП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ФС/КП содержит информацию о кредитном портфеле банка. Эта информация позволит оценить  кредитный портфель по различным типам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должны быть представлены в двух колонках. В первой колонке отражается объем предоставленных кредитов в ТЕНГЕ и ТЕНГОВОМ ЭКВИВАЛЕНТЕ. Вторая колонка отражает тенговый эквивалент кредитов, предоставленных в иностранной валюте.
</w:t>
      </w:r>
      <w:r>
        <w:br/>
      </w:r>
      <w:r>
        <w:rPr>
          <w:rFonts w:ascii="Times New Roman"/>
          <w:b w:val="false"/>
          <w:i w:val="false"/>
          <w:color w:val="000000"/>
          <w:sz w:val="28"/>
        </w:rPr>
        <w:t>
      Все кредиты разбиты по категориям в зависимости от залога, заемщика или цели. Отражаются все кредиты независимо от их состояния. Не отражаются какие-либо кредиты, которые банк списал со счета как убыток.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КРЕДИТЫ БАНКАМ И ДРУГИМ ОРГАНИЗАЦИЯМ, ОСУЩЕСТВЛЯЮЩИМ
</w:t>
      </w:r>
      <w:r>
        <w:br/>
      </w:r>
      <w:r>
        <w:rPr>
          <w:rFonts w:ascii="Times New Roman"/>
          <w:b w:val="false"/>
          <w:i w:val="false"/>
          <w:color w:val="000000"/>
          <w:sz w:val="28"/>
        </w:rPr>
        <w:t>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КП-10 и КП-11: Кредиты банкам и другим организациям, 
</w:t>
      </w:r>
      <w:r>
        <w:br/>
      </w:r>
      <w:r>
        <w:rPr>
          <w:rFonts w:ascii="Times New Roman"/>
          <w:b w:val="false"/>
          <w:i w:val="false"/>
          <w:color w:val="000000"/>
          <w:sz w:val="28"/>
        </w:rPr>
        <w:t>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КП-10 отражается сумма строк КП-110, 120 и 130. В строке КП-11 отражается сумма строк КП 111, 121 и 131. Отражаются все  кредиты, включая овердрафты банкам и другим организациям, основной деятельностью которых является прием депозитов и предоставление кредитов.
</w:t>
      </w:r>
      <w:r>
        <w:br/>
      </w:r>
      <w:r>
        <w:rPr>
          <w:rFonts w:ascii="Times New Roman"/>
          <w:b w:val="false"/>
          <w:i w:val="false"/>
          <w:color w:val="000000"/>
          <w:sz w:val="28"/>
        </w:rPr>
        <w:t>
</w:t>
      </w:r>
      <w:r>
        <w:br/>
      </w:r>
      <w:r>
        <w:rPr>
          <w:rFonts w:ascii="Times New Roman"/>
          <w:b w:val="false"/>
          <w:i w:val="false"/>
          <w:color w:val="000000"/>
          <w:sz w:val="28"/>
        </w:rPr>
        <w:t>
      КП-110 и КП-111: Банкам и другим организациям Республики
</w:t>
      </w:r>
      <w:r>
        <w:br/>
      </w:r>
      <w:r>
        <w:rPr>
          <w:rFonts w:ascii="Times New Roman"/>
          <w:b w:val="false"/>
          <w:i w:val="false"/>
          <w:color w:val="000000"/>
          <w:sz w:val="28"/>
        </w:rPr>
        <w:t>
                       Казахстан, осуществляющим отдельные виды
</w:t>
      </w:r>
      <w:r>
        <w:br/>
      </w:r>
      <w:r>
        <w:rPr>
          <w:rFonts w:ascii="Times New Roman"/>
          <w:b w:val="false"/>
          <w:i w:val="false"/>
          <w:color w:val="000000"/>
          <w:sz w:val="28"/>
        </w:rPr>
        <w:t>
                       банковских операции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данных колонках отражается общая сумма кредитов банкам и другим организациям Республики Казахстан,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КП-120 и КП-121: Банкам и другим организациям республик бывшего
</w:t>
      </w:r>
      <w:r>
        <w:br/>
      </w:r>
      <w:r>
        <w:rPr>
          <w:rFonts w:ascii="Times New Roman"/>
          <w:b w:val="false"/>
          <w:i w:val="false"/>
          <w:color w:val="000000"/>
          <w:sz w:val="28"/>
        </w:rPr>
        <w:t>
                       СССР, осуществляющим отдельные виды банковских
</w:t>
      </w:r>
      <w:r>
        <w:br/>
      </w:r>
      <w:r>
        <w:rPr>
          <w:rFonts w:ascii="Times New Roman"/>
          <w:b w:val="false"/>
          <w:i w:val="false"/>
          <w:color w:val="000000"/>
          <w:sz w:val="28"/>
        </w:rPr>
        <w:t>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кредитов банкам и другим организациям республик бывшего СССР,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КП-130 и КП-131: Другим иностранным организациям, осуществляющим
</w:t>
      </w:r>
      <w:r>
        <w:br/>
      </w:r>
      <w:r>
        <w:rPr>
          <w:rFonts w:ascii="Times New Roman"/>
          <w:b w:val="false"/>
          <w:i w:val="false"/>
          <w:color w:val="000000"/>
          <w:sz w:val="28"/>
        </w:rPr>
        <w:t>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банкам и другим организациям, осуществляющим отдельные виды банковских операций, находящимся за пределами Республики Казахстан и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КП-140 и КП-141: Справочная статья: Начисленное вознаграждение
</w:t>
      </w:r>
      <w:r>
        <w:br/>
      </w:r>
      <w:r>
        <w:rPr>
          <w:rFonts w:ascii="Times New Roman"/>
          <w:b w:val="false"/>
          <w:i w:val="false"/>
          <w:color w:val="000000"/>
          <w:sz w:val="28"/>
        </w:rPr>
        <w:t>
                       (интерес) к получению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начисленного вознаграждения (интереса) к получению по совокупной общей сумме ВСЕХ кредитов банкам и другим организациям,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ДРУГИЕ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КП-15 и КП-16: Другие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этих строках отражаются прочие кредиты, не показанные выше. В строке КП-15 отражается сумма строк КП-20, 40 и 60. В строке КП-16 отражается сумма строк КП-21, 41 и 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КП-40 и КП-41: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строк КП-410, 420, 430, 450, 460, 470, 490 и 500 в строке КП-40. Отражается общая сумма строк КП-411, 421, 431, 451, 461, 471, 491 и 501 в строке КП-41.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на строительство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вся сумма кредитов на финансирование строительных работ (прокладывание канализации, водопроводов и т.д.) при подготовке к возведению нового сооружения или строительстве промышленных, химических, жилых или сельскохозяйственных зданий на участке. "Строительство" означает не только возведение новых сооружений, но также пристройки или изменения существующих сооружений и снос существующих сооружений для строительства на их месте новых. Включается общая сумма кредитов на строительство госорганизациям в строке КП-410, общая сумма кредитов на строительство негосударственным организациям в строке КП-420, общая сумма кредитов на строительство физическим лицам в строке КП-430 и общая сумма начисленного вознаграждения (интереса) по данным кредитам в строке КП-440. Вторая колонка заполняется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на покупку недвижимости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кредитов, обеспеченных недвижимостью, предназначенных для приобретения недвижимости. 
</w:t>
      </w:r>
      <w:r>
        <w:br/>
      </w:r>
      <w:r>
        <w:rPr>
          <w:rFonts w:ascii="Times New Roman"/>
          <w:b w:val="false"/>
          <w:i w:val="false"/>
          <w:color w:val="000000"/>
          <w:sz w:val="28"/>
        </w:rPr>
        <w:t>
      Включается общая сумма кредитов, предоставленных на покупку недвижимости в соответствующих строках по государственным и негосударственным организациям, КП-450 и КП-460. Включается общая сумма кредитов на покупку недвижимости, предоставленных физическим лицам в строке КП-470. В строке КП-480 отражается общая сумма начисленного вознаграждения (интереса) по всем таким кредитам. Вторая колонка заполняется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кредиты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общая сумма кредитов, не указанных выше.
</w:t>
      </w:r>
      <w:r>
        <w:br/>
      </w:r>
      <w:r>
        <w:rPr>
          <w:rFonts w:ascii="Times New Roman"/>
          <w:b w:val="false"/>
          <w:i w:val="false"/>
          <w:color w:val="000000"/>
          <w:sz w:val="28"/>
        </w:rPr>
        <w:t>
      Включается общая сумма прочих кредитов госорганизациям в строке КП-490, общая сумма прочих кредитов негосударственным организациям и физическим лицам в строке КП-500 и общая сумма начисленного вознаграждения (интереса) по всем кредитам в строке КП-510. Вторая колонка заполняется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КРЕДИТЫ ФИЗИЧЕСКИМ ЛИЦАМ НА ПОТРЕБИТЕЛЬСКИЕ ЦЕЛИ
</w:t>
      </w:r>
      <w:r>
        <w:br/>
      </w:r>
      <w:r>
        <w:rPr>
          <w:rFonts w:ascii="Times New Roman"/>
          <w:b w:val="false"/>
          <w:i w:val="false"/>
          <w:color w:val="000000"/>
          <w:sz w:val="28"/>
        </w:rPr>
        <w:t>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КП-60 и КП-61: Кредиты физическим лицам на потребительские цели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данные строки включаются все кредиты физическим лицам для хозяйственных, семейных и прочих личных нужд. Сюда включаются кредитные карточки или любой другой тип кредита в форме открытого лимита для потребительских целей. Эти кредиты могут принимать форму срочных кредитов, кредитов до востребования, специальных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Потребительские цели включают в себя:
</w:t>
      </w:r>
      <w:r>
        <w:br/>
      </w:r>
      <w:r>
        <w:rPr>
          <w:rFonts w:ascii="Times New Roman"/>
          <w:b w:val="false"/>
          <w:i w:val="false"/>
          <w:color w:val="000000"/>
          <w:sz w:val="28"/>
        </w:rPr>
        <w:t>
      1. покупку легковых автомобилей, грузовиков, бытовой техники или мебели;
</w:t>
      </w:r>
      <w:r>
        <w:br/>
      </w:r>
      <w:r>
        <w:rPr>
          <w:rFonts w:ascii="Times New Roman"/>
          <w:b w:val="false"/>
          <w:i w:val="false"/>
          <w:color w:val="000000"/>
          <w:sz w:val="28"/>
        </w:rPr>
        <w:t>
      2. ремонт или перестройку жилья заемщика (без обеспечения недвижимостью);
</w:t>
      </w:r>
      <w:r>
        <w:br/>
      </w:r>
      <w:r>
        <w:rPr>
          <w:rFonts w:ascii="Times New Roman"/>
          <w:b w:val="false"/>
          <w:i w:val="false"/>
          <w:color w:val="000000"/>
          <w:sz w:val="28"/>
        </w:rPr>
        <w:t>
      3. расходы на образование;
</w:t>
      </w:r>
      <w:r>
        <w:br/>
      </w:r>
      <w:r>
        <w:rPr>
          <w:rFonts w:ascii="Times New Roman"/>
          <w:b w:val="false"/>
          <w:i w:val="false"/>
          <w:color w:val="000000"/>
          <w:sz w:val="28"/>
        </w:rPr>
        <w:t>
      4. медицинские расходы;
</w:t>
      </w:r>
      <w:r>
        <w:br/>
      </w:r>
      <w:r>
        <w:rPr>
          <w:rFonts w:ascii="Times New Roman"/>
          <w:b w:val="false"/>
          <w:i w:val="false"/>
          <w:color w:val="000000"/>
          <w:sz w:val="28"/>
        </w:rPr>
        <w:t>
      5. налоги;
</w:t>
      </w:r>
      <w:r>
        <w:br/>
      </w:r>
      <w:r>
        <w:rPr>
          <w:rFonts w:ascii="Times New Roman"/>
          <w:b w:val="false"/>
          <w:i w:val="false"/>
          <w:color w:val="000000"/>
          <w:sz w:val="28"/>
        </w:rPr>
        <w:t>
      6. поездки на отдых;
</w:t>
      </w:r>
      <w:r>
        <w:br/>
      </w:r>
      <w:r>
        <w:rPr>
          <w:rFonts w:ascii="Times New Roman"/>
          <w:b w:val="false"/>
          <w:i w:val="false"/>
          <w:color w:val="000000"/>
          <w:sz w:val="28"/>
        </w:rPr>
        <w:t>
      7. покупку недвижимости, если кредит не обеспечен недвижимостью;
</w:t>
      </w:r>
      <w:r>
        <w:br/>
      </w:r>
      <w:r>
        <w:rPr>
          <w:rFonts w:ascii="Times New Roman"/>
          <w:b w:val="false"/>
          <w:i w:val="false"/>
          <w:color w:val="000000"/>
          <w:sz w:val="28"/>
        </w:rPr>
        <w:t>
      8. овердрафты по депозитным счетам.
</w:t>
      </w:r>
      <w:r>
        <w:br/>
      </w:r>
      <w:r>
        <w:rPr>
          <w:rFonts w:ascii="Times New Roman"/>
          <w:b w:val="false"/>
          <w:i w:val="false"/>
          <w:color w:val="000000"/>
          <w:sz w:val="28"/>
        </w:rPr>
        <w:t>
</w:t>
      </w:r>
      <w:r>
        <w:br/>
      </w:r>
      <w:r>
        <w:rPr>
          <w:rFonts w:ascii="Times New Roman"/>
          <w:b w:val="false"/>
          <w:i w:val="false"/>
          <w:color w:val="000000"/>
          <w:sz w:val="28"/>
        </w:rPr>
        <w:t>
      В строке КП-650 отражается общая сумма начисленного вознаграждения (интереса) по всем потребительским кредитам. Вторая колонка заполняется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Отражается сумма строк КП-10 и КП-15 в строке КП-70. Отражается сумма строк КП-11 и КП-16 в строке 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РАЗЪЯСНЕНИЯ ПО СОСТАВЛЕНИЮ ЕЖЕКВАРТАЛЬНОГО ФИНАНСОВОГО
</w:t>
      </w:r>
      <w:r>
        <w:br/>
      </w:r>
      <w:r>
        <w:rPr>
          <w:rFonts w:ascii="Times New Roman"/>
          <w:b w:val="false"/>
          <w:i w:val="false"/>
          <w:color w:val="000000"/>
          <w:sz w:val="28"/>
        </w:rPr>
        <w:t>
                     (РЕГУЛЯТОРНОГО) ОТЧЕТА БАНКОВ
</w:t>
      </w:r>
      <w:r>
        <w:br/>
      </w:r>
      <w:r>
        <w:rPr>
          <w:rFonts w:ascii="Times New Roman"/>
          <w:b w:val="false"/>
          <w:i w:val="false"/>
          <w:color w:val="000000"/>
          <w:sz w:val="28"/>
        </w:rPr>
        <w:t>
           ОСНОВНЫЕ СРЕДСТВА, ПРОЧИЕ АКТИВЫ И ОБЯЗАТЕЛЬСТВА:
</w:t>
      </w:r>
      <w:r>
        <w:br/>
      </w:r>
      <w:r>
        <w:rPr>
          <w:rFonts w:ascii="Times New Roman"/>
          <w:b w:val="false"/>
          <w:i w:val="false"/>
          <w:color w:val="000000"/>
          <w:sz w:val="28"/>
        </w:rPr>
        <w:t>
                             ТАБЛИЦА ФС/ДА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ФС/ДА представляется информация об основных средствах, прочих разных активах и прочих обязательствах, не отраженных подробно в предыдущих таблицах. Эта информация дает возможность рассмотреть объем основных средств и накопленной амортизации, а также рассмотреть некоторые другие активы и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должны отражаться в двух колонках. В первой колонке отражается сумма материальных и прочих активов, прочих обязательств в ТЕНГЕ и ТЕНГОВОМ ЭКВИВАЛЕНТЕ. Вторая колонка отражает тенговый эквивалент материальных и прочих активов, прочих обязательств в ИНОСТРАННОЙ ВАЛЮТЕ. Статьи, содержащиеся в этих таблицах, не должны иметь больших остатков в сравнении с совокупными активами банка. Необходимо обратить внимание на большие остатки на счетах "прочие активы" или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ОСНОВНЫЕ СРЕДСТВА И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ДА-10 и ДА-11: Основные средства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ДА-110, 120, 130 и 140, за вычетом строки ДА-150, в строке ДА-10. Укажите сумму строк ДА-111, 121, 131 и 141, за вычетом ДА-151 в строке ДА-11. Укажите в соответствующих подстатьях балансовую стоимость всех основных средств, приобретенных непосредственно или полученных посредством аренды, используемых для банковской деятельности. Не вычитывайте никаких ипотек или залогов по этим видам собственности в соответствующем счете по обязательствам. Не вычитайте также сумму амортизации по отношению к каждой статье балансовой строки. Укажите сумму накопленной амортизации в строке ДА-150.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ДА-110 и ДА-111: Здания и сооружения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зданий и сооружений, находящихся в фактическом владении банка и занимаемые им, его филиалами. Включите все затраты по улучшению в арендуемом по договору имуществе или расходы по этим капитализированным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ДА-120 и ДА-121: Компьютерное оборудование и транспортные 
</w:t>
      </w:r>
      <w:r>
        <w:br/>
      </w:r>
      <w:r>
        <w:rPr>
          <w:rFonts w:ascii="Times New Roman"/>
          <w:b w:val="false"/>
          <w:i w:val="false"/>
          <w:color w:val="000000"/>
          <w:sz w:val="28"/>
        </w:rPr>
        <w:t>
                       средства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компьютерного оборудования, транспортных средств банка, находящихся в фактическом владении и пользовании этого банка, его филиалов. Включите все затраты по улучшению в арендуемом по договору имуществе или расходы по этим капитализированным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ДА-130 и ДА-131: Мебель и прочие основные средства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мебели и прочих основных средств, не включенных выше, находящихся в фактическом владении и пользовании этого банка или его филиалов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ДА-140 и ДА-141: Незавершенное строительство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текущую стоимость любого незавершенного строительства, которое будет использовано под помещения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ДА-150 и ДА-151: За вычетом: Накопленная амортизация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амортизации по основным средствам, перечисленным выше. Амортизационные расходы должны соответствовать действующим нормам износа.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ДА-20 и ДА-21: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ДА-210, 220, 230, 240, 250 и 260 в строке ДА-20. Укажите сумму строк ДА-211, 221, 231, 241, 251 и 261 в строке ДА-21. Укажите в соответствующих подстатьях балансовую стоимость всех счетов "прочие активы", не указанных в других статьях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ДА-210 и ДА-211: Невыясненные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всех невыясненных активов, которые невозможно определить и разместить на других статьях.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ДА-220 и ДА-221: Прочие материальные запасы и МБП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Сюда входит имущество, относящееся к прочим материальным запасам и МБП. Сюда не входит недвижимое имущество. Укажите это в разделе "Прочая недвижимость" сводного балансового отчета.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ДА-230 и ДА-231: Отсроченные налоговые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образовавшуюся после компенсации по отсроченным налоговым активам и отстроченным налоговым обязательствам, определенную на дату отчета, если данная сумма проходит по дебету баланса. Если данная сумма проходит по кредиту баланса, укажите ее в таблице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ДА-240 и ДА-241: Начисленное вознаграждение (интерес) к 
</w:t>
      </w:r>
      <w:r>
        <w:br/>
      </w:r>
      <w:r>
        <w:rPr>
          <w:rFonts w:ascii="Times New Roman"/>
          <w:b w:val="false"/>
          <w:i w:val="false"/>
          <w:color w:val="000000"/>
          <w:sz w:val="28"/>
        </w:rPr>
        <w:t>
                       получению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начисленных, но не полученных процентов, комиссионных и других видов доходов.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ДА-250 и ДА-251: Предоплаченные расходы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предоплаченных расходов. В предоплаченные расходы включаются расходы, произведенные авансом.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ДА-260 и ДА-261: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другие статьи, которые в банке числятся как активы, неотраженные в других таблицах по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ДА-ЗО и ДА-31: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ДА-310, 320, 330, 340, 350, 360 и 370 в строке ДА-ЗО. Укажите сумму строк ДА-311, 321, 331, 341, 351, 361 и 371 в строке ДА-31. Укажите в соответствующих подстатьях балансовую стоимость всех счетов "прочие обязательства", не указанных в других статьях данной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ДА-310 и ДА-311: Начисленное вознаграждение (интерес) к выплате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начисленного, но еще не уплаченного вознаграждения (интереса), списанного за счет расходов банка за текущий или предыдущий периоды.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ДА-320 и ДА-321: Дивиденды к выплате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объявленных дивидендов, которую банк обязан выплатить, но еще не выплатил акционерам.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ДА-330 и ДА-331: Начисленные суммы налогов к выплате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налогов, которую банк обязан уплатить, но еще не уплатил.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ДА-340 и ДА-341: Прочие суммы к выплате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к выплате, кроме выплат по процентам, дивидендам и налогам, которую банк обязан уплатить, но еще не уплатил.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ДА-350 и ДА-351: Отсроченные подоходные налоги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образовавшуюся после компенсации по отсроченным налоговым активам и отсроченным налоговым обязательствам, определенную на дату отчета, если данная сумма числится по кредиту баланса. Если данная сумма числится по дебету баланса, укажите ее в таблице "Другие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ДА-360 и ДА-361: Кредиторская задолженность на транзитных счетах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кредиторской задолженности на транзитных счетах, подлежащей немедленному перечислению.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ДА-370 и ДА-371: Прочие обязательства и отсроченные доходы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другие статьи, которые в банке числятся как обязательства, не отраженные в других статьях.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ДЕПОЗИТНЫЕ ОБЯЗАТЕЛЬСТВА: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ФС/ДО(Т), ФС/ДО(Р), ФС/ДО(Д) и ФС/ДО(М)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 этой инструкции прилагаются 4 таблицы - ФС/ДО(Т), ФС/ДО(Д), ФС/ДО(М) И ФС/ДО(Р). В них дается информация по депозитным обязательствам банка. В таблице ФС/ДО(Т) необходимо отразить все депозиты не только в тенге, но и в иностранной валюте в тенговом эквиваленте. В остальных таблицах отражаются депозиты в валюте, которая указана в таблице, с указанием тенгового эквивалента. 
</w:t>
      </w:r>
      <w:r>
        <w:br/>
      </w:r>
      <w:r>
        <w:rPr>
          <w:rFonts w:ascii="Times New Roman"/>
          <w:b w:val="false"/>
          <w:i w:val="false"/>
          <w:color w:val="000000"/>
          <w:sz w:val="28"/>
        </w:rPr>
        <w:t>
      Депозитные обязательства разделены на группы: по видам вкладчиков (физические лица, негосударственные организации и т.д.), затем по виду депозитного счета (до востребования, сберегательный и срочный).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имеется восемь колонок, содержащих сведения по структуре депозитов банка. В первых двух колонках содержится информация о депозитах до востребования. Во первых, "Итого депозитов до востребования" указывается в тенговом эквиваленте. Во вторых, указывается также итоговая сумма депозитов до востребования в других валютах. Следует помнить о том, что вторая колонка является подразделом первой колонки, отражая объем депозитной структуры банка, выраженного в иностранной валюте. При заполнении колонок по специальным и срочным депозитам следует руководствоваться теми же указаниями. Последние две колонки показывают балансы по общей сумме депозитов.
</w:t>
      </w:r>
      <w:r>
        <w:br/>
      </w:r>
      <w:r>
        <w:rPr>
          <w:rFonts w:ascii="Times New Roman"/>
          <w:b w:val="false"/>
          <w:i w:val="false"/>
          <w:color w:val="000000"/>
          <w:sz w:val="28"/>
        </w:rPr>
        <w:t>
      Статья 16 должна быть равна сумме статей 10, 12 и 14, а статья 17 должна быть равна сумме статей 11, 13 и 15.
</w:t>
      </w:r>
      <w:r>
        <w:br/>
      </w:r>
      <w:r>
        <w:rPr>
          <w:rFonts w:ascii="Times New Roman"/>
          <w:b w:val="false"/>
          <w:i w:val="false"/>
          <w:color w:val="000000"/>
          <w:sz w:val="28"/>
        </w:rPr>
        <w:t>
      Ниже приводятся указания по заполнению только первой колонки, но они применимы ко всем колонкам.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ВИДЫ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Виды депозитов устанавливаются в зависимости от статуса клиента.
</w:t>
      </w:r>
      <w:r>
        <w:br/>
      </w:r>
      <w:r>
        <w:rPr>
          <w:rFonts w:ascii="Times New Roman"/>
          <w:b w:val="false"/>
          <w:i w:val="false"/>
          <w:color w:val="000000"/>
          <w:sz w:val="28"/>
        </w:rPr>
        <w:t>
</w:t>
      </w:r>
      <w:r>
        <w:br/>
      </w:r>
      <w:r>
        <w:rPr>
          <w:rFonts w:ascii="Times New Roman"/>
          <w:b w:val="false"/>
          <w:i w:val="false"/>
          <w:color w:val="000000"/>
          <w:sz w:val="28"/>
        </w:rPr>
        <w:t>
      Депозиты физических лиц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принятых от физических лиц.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негосударственных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принятых от негосударственных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государственных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принятых от государственных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банков и других организаций, осуществляющих отдельные
</w:t>
      </w:r>
      <w:r>
        <w:br/>
      </w:r>
      <w:r>
        <w:rPr>
          <w:rFonts w:ascii="Times New Roman"/>
          <w:b w:val="false"/>
          <w:i w:val="false"/>
          <w:color w:val="000000"/>
          <w:sz w:val="28"/>
        </w:rPr>
        <w:t>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ДО-40 укажите итоговую сумму строк ДО-410, 420 и 430.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Внутригосударственных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банкам и другим организациям Республики Казахстан,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банкам и другим организациям республик бывшего СССР,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Других иностранных государств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банкам и другим организациям, осуществляющим отдельные виды банковских операций, не указанным в строках ДО-410 или ДО-420.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государственных органов власти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ДО-50 укажите итого по статьям ДО-510, 520 и 530.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Правительства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Правительству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местных исполнительных органов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местным исполнительным органам.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прочих государственных органов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депозитной задолженности прочим государственным органам.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ДЕПОЗИТНЫХ ОБЯЗАТЕЛЬСТВ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ДО-60 укажите итоговую сумму по статьям ДО-10, 20, 30, 40 и 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ЧИСТАЯ ВАЛЮТНАЯ ПОЗИЦИЯ: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ФС/ВП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ФС/ВП содержит информацию о валютной позиции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основные статьи активов и обязательств независимо от того, насколько остаточная или рыночная стоимость (указанная в других таблицах) отличается от балансовой. Не корректируйте основные статьи активов на сумму таких контрактивов, как резервы на покрытие убытков по кредитам, а также неамортизированные дисконты или премии. В балансовую стоимость активов не включайте начисленное вознаграждение (интерес) к получению, а в балансовую стоимость обязательств основного долга не включайте начисленное вознаграждение (интерес) к оплате.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ВИДЫ ВАЛЮТ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ВП-100 до ВП-105: Доллар США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ВП-10: Итого долларов США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ВП-10 укажите сумму статей от ВП-100 до ВП-105.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ВП-150 до ВП-155: Немецкая марка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ВП-15: Итого немецких марок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ВП-15 укажите сумму статей от ВП-150 до ВП-155.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ВП-200 до ВП-205: Французский франк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ВП-20: Итого французских франков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ВП-20 укажите сумму статей от ВП-200 до ВП-205.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ВП-250 до ВП-255: Турецкая лира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ВП-25: Итого турецких лир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ВП-25 укажите сумму статей от ВП-250 до ВП-255.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ВП-300 до ВП-305: Голландский гульден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ВП-30: Итого голландских гульденов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ВП-30 укажите сумму статей от ВП-300 до ВП-305.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ВП-350 до ВП-355: Английский фунт стерлингов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ВП-35: Итого английских фунтов стерлингов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ВП-35 укажите сумму статей от ВП-350 до ВП-355.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ВП-380 до ВП-385: Итальянская лира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ВП-38: Итого итальянских лир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ВП-38 укажите сумму статей от ВП-380 до ВП-385.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ВП-400 до ВП-405: Австралийский доллар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ВП-40: Итого австралийских долларов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ВП-40 укажите сумму статей от ВП-400 до ВП-405.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ВП-450 до ВП-455: Японская йена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ВП-45: Итого японских йен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ВП-45 укажите сумму статей от ВП-450 до ВП-455.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ВП-500 до ВП-505: ЭКЮ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ВП-50: Итого ЭКЮ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ВП-50 укажите сумму статей от ВП-500 до ВП-505.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ВП-550 до ВП-555: Другая валюта стран дальнего зарубежья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ВП-55: Итого других валют стран дальнего зарубежья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ВП-55 укажите сумму статей от ВП-550 до ВП-555.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ВП-600 до ВП-605: Российский рубль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ВП-60: Итого российских рублей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ВП-60 укажите сумму статей от ВП-600 до ВП-605.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ВП-650 до ВП-655: Украинская гривна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ВП-65: Итого украинских гривен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ВП-65 укажите сумму статей от ВП-650 до ВП-655.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ВП-700 до ВП-705: Кыргызский сом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ВП-70: Итого кыргызских сомов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ВП-70 укажите сумму статей от ВП-700 до ВП-705.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ВП-750 до ВП-755: Узбекский сум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ВП-75: Итого узбекских сумов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ВП-75 укажите сумму статей от ВП-750 до ВП-755.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ВП-800 до ВП-805: Другая валюта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чистую позицию (активы минус обязательства) по срокам.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ВП-85: Итого других валют республик бывшего СССР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ВП-85 укажите сумму статей от ВП-800 до ВП-805.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ВП-90 до ВП-96: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каждой колонке над статьями от ВП-90 до ВП-96.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ИСПОЛЬЗОВАННЫЕ КУРСЫ ОБМЕНА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курсы обмена, использованные для перевода иностранной валюты в тенговый эквивалент.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АКТИВЫ В ИНОСТРАННОЙ ВАЛЮТЕ: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ФС/АВ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ФС/АВ содержит информацию о позиции активов банка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основные статьи активов банка в иностранной валюте, независимо от того, насколько остаточная или рыночная стоимость (указанная в других таблицах) отличается от балансовой. В балансовую стоимость активов не включайте начисленные проценты к получению.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СТАТЬИ БАЛАНСОВОГО ОТЧЕТА - ДЕПОЗИТНЫЕ И ССУДНЫЕ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(включая счета "Ностро") и выданных кредитов в перечисленных иностранных валютах.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финансовый сектор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"Внутренний финансовый сектор" относится к банкам и организациям, осуществляющим отдельные виды банковских операций, расположенным в Казахстане.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Резиденты - юридические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"Резиденты - юридические лица" относится к организациям, расположенным в Казахстане.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Резиденты - физические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"Резиденты - физические лица" относится к физическим лицам - гражданам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Нерезиденты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"Нерезиденты" относится ко всем, неуказанным выше юридическим и физическим лицам.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СТАТЬИ БАЛАНСОВОГО ОТЧЕТА - ПРОЧЕЕ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объем всех других активов в иностранной валюте, не вошедших в предыдущие группы.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столбцов 1-5 в каждой соответствующей строке столбца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с правительственной гарантией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активов в иностранной валюте, имеющих правительственную гарантию.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СТАТЬИ ВНЕБАЛАНСОВОГО ОТЧЕТА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Суммы по форвардным контрактам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всех обязательств по форвардным  контрактам в перечисленных иностранных валютах.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условные и возможные требования в иностранной валюте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всех условных и возможных требований в иностранной валюте, включая опционные контракты.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В ИНОСТРАННОЙ ВАЛЮТЕ: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ФС/ОВ дает информацию о позиции обязательств банка в иностранной валюте. Эта информация дает возможность анализировать подверженность банка колебаниям позиции обязательств банка вследствие изменений курса иностранной валюты.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вид иностранной валюты должен быть представлен в тенговом эквиваленте. Укажите основные статьи (основной долг) по обязательствам банка в иностранной валюте, независимо от того, насколько остаточная или рыночная стоимость (указанная в других таблицах) отличается от балансовой. В балансовую стоимость обязательств не включайте начисленные проценты к оплате.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СТАТЬИ БАЛАНСОВОГО ОТЧЕТА - ДЕПОЗИТНЫЕ И ССУДНЫЕ 
</w:t>
      </w:r>
      <w:r>
        <w:br/>
      </w:r>
      <w:r>
        <w:rPr>
          <w:rFonts w:ascii="Times New Roman"/>
          <w:b w:val="false"/>
          <w:i w:val="false"/>
          <w:color w:val="000000"/>
          <w:sz w:val="28"/>
        </w:rPr>
        <w:t>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депозитов (включая счета "Лоро") и полученных кредитов в перечисленных иностранных валютах.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финансовый сектор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"Внутренний финансовый сектор" относится к банкам и другим организациям, осуществляющим отдельные виды банковских операций, расположенным в Казахстане.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Резиденты - юридические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"Резиденты - юридические лица" относится к организациям, расположенным в Казахстане.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Резиденты - физические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"Резиденты - физические лица" относится к физическим лицам - гражданам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Нерезиденты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Выражение "Нерезиденты" относится ко всем, неуказанным выше юридическим и физическим лицам.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СТАТЬИ БАЛАНСОВОГО ОТЧЕТА - ПРОЧЕЕ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объем всех других обязательств в иностранной валюте, не вошедших в предыдущие группы.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строк столбцов 1-5 в каждой соответствующей строке столбца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АДЕКВАТНОСТЬ КАПИТАЛА: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ФС/АК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ФС/АК указываются сведения о собственном капитале банка, активы баланса и внебалансовые статьи распределяются по группам риска. Данная таблица позволяет определить два уровня собственного капитала банка и сумму активов, взвешенных с учетом риска, долю этих активов в общей сумме активов, а также оценить адекватность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Данная таблица разработана в соответствии с Положением "О пруденциальных нормативах", утвержденным постановлением Правления Национального Банка Республики Казахстан от 23.05.97 г. N 219. Расчеты по всем статьям производятся также с соблюдением данного Положения.
</w:t>
      </w:r>
      <w:r>
        <w:br/>
      </w:r>
      <w:r>
        <w:rPr>
          <w:rFonts w:ascii="Times New Roman"/>
          <w:b w:val="false"/>
          <w:i w:val="false"/>
          <w:color w:val="000000"/>
          <w:sz w:val="28"/>
        </w:rPr>
        <w:t>
     В первой колонке необходимо указать суммы всех суммируемых статей в тенге (детали); во второй колонке указываются ИТОГО (по капиталу) и ВЗВЕШЕННЫЕ ЭКВИВАЛЕНТЫ (по активам, взвешенным с учетом риска).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ИНВЕСТИЦИИ В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ФС/ИК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ФС/ИК представляется информация об объемах инвестиций банка в капитал других организаций.
</w:t>
      </w:r>
      <w:r>
        <w:br/>
      </w:r>
      <w:r>
        <w:rPr>
          <w:rFonts w:ascii="Times New Roman"/>
          <w:b w:val="false"/>
          <w:i w:val="false"/>
          <w:color w:val="000000"/>
          <w:sz w:val="28"/>
        </w:rPr>
        <w:t>
      Данная информация позволит проанализировать структуру и объемы инвестиций банка, долю его участия в капитале прочих организаций.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информация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представленные в таблице, подразделяются на три категории по доле участия банка в капитале других организаций. 
</w:t>
      </w:r>
      <w:r>
        <w:br/>
      </w:r>
      <w:r>
        <w:rPr>
          <w:rFonts w:ascii="Times New Roman"/>
          <w:b w:val="false"/>
          <w:i w:val="false"/>
          <w:color w:val="000000"/>
          <w:sz w:val="28"/>
        </w:rPr>
        <w:t>
      Дочерним товариществом считается то товарищество, доля участия банка в акционерном капитале которого превышает 50 процентов. 
</w:t>
      </w:r>
      <w:r>
        <w:br/>
      </w:r>
      <w:r>
        <w:rPr>
          <w:rFonts w:ascii="Times New Roman"/>
          <w:b w:val="false"/>
          <w:i w:val="false"/>
          <w:color w:val="000000"/>
          <w:sz w:val="28"/>
        </w:rPr>
        <w:t>
      Зависимым считается такое товарищество, доля участия банка в капитале которого составляет от 20 до 50 процентов. 
</w:t>
      </w:r>
      <w:r>
        <w:br/>
      </w:r>
      <w:r>
        <w:rPr>
          <w:rFonts w:ascii="Times New Roman"/>
          <w:b w:val="false"/>
          <w:i w:val="false"/>
          <w:color w:val="000000"/>
          <w:sz w:val="28"/>
        </w:rPr>
        <w:t>
      К прочим аффилиированным товариществам относятся те, доля участия банка в капитале которых составляет менее 20 процентов. 
</w:t>
      </w:r>
      <w:r>
        <w:br/>
      </w:r>
      <w:r>
        <w:rPr>
          <w:rFonts w:ascii="Times New Roman"/>
          <w:b w:val="false"/>
          <w:i w:val="false"/>
          <w:color w:val="000000"/>
          <w:sz w:val="28"/>
        </w:rPr>
        <w:t>
      Данные по каждой категории в отчете должны быть представлены в двух колонках. В первой колонке банку необходимо отразить долю участия в капитале прочих лиц в тенге и тенговом эквиваленте. Во второй колонке необходимо показать сумму инвестиций в иностранной валюте. 
</w:t>
      </w:r>
      <w:r>
        <w:br/>
      </w:r>
      <w:r>
        <w:rPr>
          <w:rFonts w:ascii="Times New Roman"/>
          <w:b w:val="false"/>
          <w:i w:val="false"/>
          <w:color w:val="000000"/>
          <w:sz w:val="28"/>
        </w:rPr>
        <w:t>
      Следует учитывать то, что вторая колонка является подразделом первой колонки, отражая объем участия банка в капитале прочих лиц, выраженного в иностранной валюте. 
</w:t>
      </w:r>
      <w:r>
        <w:br/>
      </w:r>
      <w:r>
        <w:rPr>
          <w:rFonts w:ascii="Times New Roman"/>
          <w:b w:val="false"/>
          <w:i w:val="false"/>
          <w:color w:val="000000"/>
          <w:sz w:val="28"/>
        </w:rPr>
        <w:t>
      Организации, в акционерном капитале которых банк может принимать участие, включают, в соответствии с Указом Президента Республики Казахстан, имеющим силу Закона "О банках и банковской деятельности в Республике Казахстан", следующие: банки, негосударственные накопительные фонды, компании по управлению пенсионными активами, инвестиционные фонды, страховые организации, организации-лизингодатели, организации. Акции которых прошли листинг на фондовой бирже, организации, осуществляющие профессиональную деятельность на рынке ценных бумаг, юридические лица, организуемые для автоматизации деятельности банков.
</w:t>
      </w:r>
      <w:r>
        <w:br/>
      </w:r>
      <w:r>
        <w:rPr>
          <w:rFonts w:ascii="Times New Roman"/>
          <w:b w:val="false"/>
          <w:i w:val="false"/>
          <w:color w:val="000000"/>
          <w:sz w:val="28"/>
        </w:rPr>
        <w:t>
      Итоговая сумма, указываемая в строке ИК-100 должна быть равна сумме строк ИК-10, ИК-20, ИК-30, ИК-40, ИК-50, ИК-60, ИК-70, ИК-80 и ИК-90.
</w:t>
      </w:r>
      <w:r>
        <w:br/>
      </w:r>
      <w:r>
        <w:rPr>
          <w:rFonts w:ascii="Times New Roman"/>
          <w:b w:val="false"/>
          <w:i w:val="false"/>
          <w:color w:val="000000"/>
          <w:sz w:val="28"/>
        </w:rPr>
        <w:t>
      Итоговая сумма, указываемая в строке ИК-101 должна быть равна сумме строк ИК-11, ИК-21, ИК-31, ИК-41, ИК-51, ИК-61, ИК-71, ИК-81 и ИК-91.
</w:t>
      </w:r>
      <w:r>
        <w:br/>
      </w:r>
      <w:r>
        <w:rPr>
          <w:rFonts w:ascii="Times New Roman"/>
          <w:b w:val="false"/>
          <w:i w:val="false"/>
          <w:color w:val="000000"/>
          <w:sz w:val="28"/>
        </w:rPr>
        <w:t>
      Итоговая сумма, указываемая в строке ИК-102 должна быть равна сумме строк ИК-12, ИК-22, ИК-32, ИК-42, ИК-52, ИК-62, ИК-72, ИК-82 и ИК-92.
</w:t>
      </w:r>
      <w:r>
        <w:br/>
      </w:r>
      <w:r>
        <w:rPr>
          <w:rFonts w:ascii="Times New Roman"/>
          <w:b w:val="false"/>
          <w:i w:val="false"/>
          <w:color w:val="000000"/>
          <w:sz w:val="28"/>
        </w:rPr>
        <w:t>
      Итоговая сумма, указываемая в строке ИК-103 должна быть равна
</w:t>
      </w:r>
      <w:r>
        <w:br/>
      </w:r>
      <w:r>
        <w:rPr>
          <w:rFonts w:ascii="Times New Roman"/>
          <w:b w:val="false"/>
          <w:i w:val="false"/>
          <w:color w:val="000000"/>
          <w:sz w:val="28"/>
        </w:rPr>
        <w:t>
сумме строк ИК-13, ИК-23, ИК-ЗЗ, ИК-43, ИК-53, ИК-63, ИК-73, ИК-83 и ИК-93.
</w:t>
      </w:r>
      <w:r>
        <w:br/>
      </w:r>
      <w:r>
        <w:rPr>
          <w:rFonts w:ascii="Times New Roman"/>
          <w:b w:val="false"/>
          <w:i w:val="false"/>
          <w:color w:val="000000"/>
          <w:sz w:val="28"/>
        </w:rPr>
        <w:t>
      Итоговая сумма, указываемая в строке ИК-104 должна быть равна сумме строк ИК-14, ИК-24, ИК-34, ИК-44, ИК-54, ИК-64, ИК-74, ИК-84 и ИК-94.
</w:t>
      </w:r>
      <w:r>
        <w:br/>
      </w:r>
      <w:r>
        <w:rPr>
          <w:rFonts w:ascii="Times New Roman"/>
          <w:b w:val="false"/>
          <w:i w:val="false"/>
          <w:color w:val="000000"/>
          <w:sz w:val="28"/>
        </w:rPr>
        <w:t>
      Итоговая сумма, указываемая в строке ИК-105 должна быть равна сумме строк ИК-15, ИК-25, ИК-35, ИК-45, ИК-55, ИК-65, ИК-75, ИК-85 и ИК-95.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РАЗЪЯСНЕНИЯ ПО СОСТАВЛЕНИЮ ЕЖЕКВАРТАЛЬНОГО ФИНАНСОВОГО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(РЕГУЛЯТОРНОГО) ОТЧЕТА БАНКОВ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О ПРИБЫЛЯХ И УБЫТКАХ: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ПУ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ПОЯСНЕНИЯ: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ПУ содержится информация о прибылях и убытках банка.
</w:t>
      </w:r>
      <w:r>
        <w:br/>
      </w:r>
      <w:r>
        <w:rPr>
          <w:rFonts w:ascii="Times New Roman"/>
          <w:b w:val="false"/>
          <w:i w:val="false"/>
          <w:color w:val="000000"/>
          <w:sz w:val="28"/>
        </w:rPr>
        <w:t>
      Данная информация позволит руководству банка и НБРК определить рентабельность банка при помощи разнообразных источников формирования прибыли. Руководство банка и НБРК будут иметь возможность рассматривать вознаграждение (интерес), получаемое по различным счетам активов, и сравнивать это со стоимостью средств на обязательства, требующие уплаты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по доходам должна соответствовать статьям балансового отчета в Таблице ФС "Сводный балансовый отчет".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 суммы в отчете представляются в двух колонках. Первая колонка показывает доходы и расходы, образовавшиеся только за текущий квартал. Вторая колонка показывает доходы и расходы с начала календарного года на дату отчета. В частности, если отчет составлен за период, заканчивающийся 30 сентября, в первой колонке будет содержаться только информация о прибылях от 30 июня до 30 сентября. Однако во второй колонке будут находиться данные о доходах и расходах с 1 января до 30 сентября включительно.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Банки, которые приступили к работе во время отчетного периода календарного года, должны отчитываться по соответствующим статьям Таблицы ПУ, сообщая данные о всех полученных доходах и понесенных затратах с начала ведения операций, а также всю полученную до начала операций прибыль и все понесенные затраты от начала операций до даты отчета.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ДОХОДЫ, СВЯЗАННЫЕ С ПОЛУЧЕНИЕМ ВОЗНАГРАЖДЕНИЯ
</w:t>
      </w:r>
      <w:r>
        <w:br/>
      </w:r>
      <w:r>
        <w:rPr>
          <w:rFonts w:ascii="Times New Roman"/>
          <w:b w:val="false"/>
          <w:i w:val="false"/>
          <w:color w:val="000000"/>
          <w:sz w:val="28"/>
        </w:rPr>
        <w:t>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ПУ-10 и ПУ-11: Совокупные доходы, связанные с получением вознаграждения (интереса):
</w:t>
      </w:r>
      <w:r>
        <w:br/>
      </w:r>
      <w:r>
        <w:rPr>
          <w:rFonts w:ascii="Times New Roman"/>
          <w:b w:val="false"/>
          <w:i w:val="false"/>
          <w:color w:val="000000"/>
          <w:sz w:val="28"/>
        </w:rPr>
        <w:t>
      Строка статьи ПУ-10 должна быть равна сумме статей ПУ-110, 120, 130,140 и 195.
</w:t>
      </w:r>
      <w:r>
        <w:br/>
      </w:r>
      <w:r>
        <w:rPr>
          <w:rFonts w:ascii="Times New Roman"/>
          <w:b w:val="false"/>
          <w:i w:val="false"/>
          <w:color w:val="000000"/>
          <w:sz w:val="28"/>
        </w:rPr>
        <w:t>
      Строка статьи ПУ-11 должна быть равна сумме статей ПУ-111, 121, 131,141 и 195.
</w:t>
      </w:r>
      <w:r>
        <w:br/>
      </w:r>
      <w:r>
        <w:rPr>
          <w:rFonts w:ascii="Times New Roman"/>
          <w:b w:val="false"/>
          <w:i w:val="false"/>
          <w:color w:val="000000"/>
          <w:sz w:val="28"/>
        </w:rPr>
        <w:t>
</w:t>
      </w:r>
      <w:r>
        <w:br/>
      </w:r>
      <w:r>
        <w:rPr>
          <w:rFonts w:ascii="Times New Roman"/>
          <w:b w:val="false"/>
          <w:i w:val="false"/>
          <w:color w:val="000000"/>
          <w:sz w:val="28"/>
        </w:rPr>
        <w:t>
      ПУ-110 и ПУ-111: Доходы, связанные с получением вознаграждения (интереса) от депозитов в других банках
</w:t>
      </w:r>
      <w:r>
        <w:br/>
      </w:r>
      <w:r>
        <w:rPr>
          <w:rFonts w:ascii="Times New Roman"/>
          <w:b w:val="false"/>
          <w:i w:val="false"/>
          <w:color w:val="000000"/>
          <w:sz w:val="28"/>
        </w:rPr>
        <w:t>
      В отчете представляется все доходы, связанные с получением вознаграждения (интереса) по активам, подлежащим внесению в отчете на Таблицу ФС/СН, "Депозиты в других депозитных банках и учреждениях", строки статей СП-20 и СП-21. 
</w:t>
      </w:r>
      <w:r>
        <w:br/>
      </w:r>
      <w:r>
        <w:rPr>
          <w:rFonts w:ascii="Times New Roman"/>
          <w:b w:val="false"/>
          <w:i w:val="false"/>
          <w:color w:val="000000"/>
          <w:sz w:val="28"/>
        </w:rPr>
        <w:t>
</w:t>
      </w:r>
      <w:r>
        <w:br/>
      </w:r>
      <w:r>
        <w:rPr>
          <w:rFonts w:ascii="Times New Roman"/>
          <w:b w:val="false"/>
          <w:i w:val="false"/>
          <w:color w:val="000000"/>
          <w:sz w:val="28"/>
        </w:rPr>
        <w:t>
      ПУ-120 и ПУ-121: Доходы, связанные с получением вознаграждения (интереса) по облигациям и другим ценным бумагам 
</w:t>
      </w:r>
      <w:r>
        <w:br/>
      </w:r>
      <w:r>
        <w:rPr>
          <w:rFonts w:ascii="Times New Roman"/>
          <w:b w:val="false"/>
          <w:i w:val="false"/>
          <w:color w:val="000000"/>
          <w:sz w:val="28"/>
        </w:rPr>
        <w:t>
      Включите в отчет весь доход по активам, подлежащий учету в Таблице ФС/ЦБ "Портфель ценных бумаг". Включите сумму дисконтов по ценным бумагам за текущий период. Необходимо вычесть сумму текущей амортизации надбавок/премий по ценным бумагам. 
</w:t>
      </w:r>
      <w:r>
        <w:br/>
      </w:r>
      <w:r>
        <w:rPr>
          <w:rFonts w:ascii="Times New Roman"/>
          <w:b w:val="false"/>
          <w:i w:val="false"/>
          <w:color w:val="000000"/>
          <w:sz w:val="28"/>
        </w:rPr>
        <w:t>
      Включите как доходы, связанные с получением вознаграждения (интереса) по ценным бумагам: 
</w:t>
      </w:r>
      <w:r>
        <w:br/>
      </w:r>
      <w:r>
        <w:rPr>
          <w:rFonts w:ascii="Times New Roman"/>
          <w:b w:val="false"/>
          <w:i w:val="false"/>
          <w:color w:val="000000"/>
          <w:sz w:val="28"/>
        </w:rPr>
        <w:t>
      1. Вознаграждение (интерес) или дивиденды по ценным бумагам, удерживаемым в банковском портфеле. 
</w:t>
      </w:r>
      <w:r>
        <w:br/>
      </w:r>
      <w:r>
        <w:rPr>
          <w:rFonts w:ascii="Times New Roman"/>
          <w:b w:val="false"/>
          <w:i w:val="false"/>
          <w:color w:val="000000"/>
          <w:sz w:val="28"/>
        </w:rPr>
        <w:t>
      2. Вознаграждение (интерес), полученное при продаже ценных бумаг. 
</w:t>
      </w:r>
      <w:r>
        <w:br/>
      </w:r>
      <w:r>
        <w:rPr>
          <w:rFonts w:ascii="Times New Roman"/>
          <w:b w:val="false"/>
          <w:i w:val="false"/>
          <w:color w:val="000000"/>
          <w:sz w:val="28"/>
        </w:rPr>
        <w:t>
      3. Доходы от отрезных купонов ценных бумаг (облигаций) и ценных бумаг, не предназначенных для продажи. 
</w:t>
      </w:r>
      <w:r>
        <w:br/>
      </w:r>
      <w:r>
        <w:rPr>
          <w:rFonts w:ascii="Times New Roman"/>
          <w:b w:val="false"/>
          <w:i w:val="false"/>
          <w:color w:val="000000"/>
          <w:sz w:val="28"/>
        </w:rPr>
        <w:t>
      4. Полученные надбавки или уплаченные дисконты по валютным контрактам, связанным с финансовым свопом, включая ценные бумаги. Такие прибыли или убытки списываются в течение действия данного контракта. 
</w:t>
      </w:r>
      <w:r>
        <w:br/>
      </w:r>
      <w:r>
        <w:rPr>
          <w:rFonts w:ascii="Times New Roman"/>
          <w:b w:val="false"/>
          <w:i w:val="false"/>
          <w:color w:val="000000"/>
          <w:sz w:val="28"/>
        </w:rPr>
        <w:t>
      5. Другие доходы в данную статью не включаются. 
</w:t>
      </w:r>
      <w:r>
        <w:br/>
      </w:r>
      <w:r>
        <w:rPr>
          <w:rFonts w:ascii="Times New Roman"/>
          <w:b w:val="false"/>
          <w:i w:val="false"/>
          <w:color w:val="000000"/>
          <w:sz w:val="28"/>
        </w:rPr>
        <w:t>
</w:t>
      </w:r>
      <w:r>
        <w:br/>
      </w:r>
      <w:r>
        <w:rPr>
          <w:rFonts w:ascii="Times New Roman"/>
          <w:b w:val="false"/>
          <w:i w:val="false"/>
          <w:color w:val="000000"/>
          <w:sz w:val="28"/>
        </w:rPr>
        <w:t>
      ПУ-130 до ПУ-131: Доходы, связанные с получением вознаграждения (интереса) по операциям обратного "Репо"
</w:t>
      </w:r>
      <w:r>
        <w:br/>
      </w:r>
      <w:r>
        <w:rPr>
          <w:rFonts w:ascii="Times New Roman"/>
          <w:b w:val="false"/>
          <w:i w:val="false"/>
          <w:color w:val="000000"/>
          <w:sz w:val="28"/>
        </w:rPr>
        <w:t>
      Включите все доходы, связанные с получением вознаграждения (интереса) по активам, отраженные в Таблице ФС, статья ФС-18 "Ценные бумаги, купленные по соглашению об обратном "РЕПО".
</w:t>
      </w:r>
      <w:r>
        <w:br/>
      </w:r>
      <w:r>
        <w:rPr>
          <w:rFonts w:ascii="Times New Roman"/>
          <w:b w:val="false"/>
          <w:i w:val="false"/>
          <w:color w:val="000000"/>
          <w:sz w:val="28"/>
        </w:rPr>
        <w:t>
</w:t>
      </w:r>
      <w:r>
        <w:br/>
      </w:r>
      <w:r>
        <w:rPr>
          <w:rFonts w:ascii="Times New Roman"/>
          <w:b w:val="false"/>
          <w:i w:val="false"/>
          <w:color w:val="000000"/>
          <w:sz w:val="28"/>
        </w:rPr>
        <w:t>
      ПУ-140 до ПУ-141: Доходы, связанные с получением вознаграждения (интереса) по ссудам
</w:t>
      </w:r>
      <w:r>
        <w:br/>
      </w:r>
      <w:r>
        <w:rPr>
          <w:rFonts w:ascii="Times New Roman"/>
          <w:b w:val="false"/>
          <w:i w:val="false"/>
          <w:color w:val="000000"/>
          <w:sz w:val="28"/>
        </w:rPr>
        <w:t>
      Строка статьи ПУ-140 должна быть равна сумме статей ПУ-150, 160, 170 и 190.
</w:t>
      </w:r>
      <w:r>
        <w:br/>
      </w:r>
      <w:r>
        <w:rPr>
          <w:rFonts w:ascii="Times New Roman"/>
          <w:b w:val="false"/>
          <w:i w:val="false"/>
          <w:color w:val="000000"/>
          <w:sz w:val="28"/>
        </w:rPr>
        <w:t>
      Строка статьи ПУ-141 должна равняться сумме статей 151, 161,171 и 190.
</w:t>
      </w:r>
      <w:r>
        <w:br/>
      </w:r>
      <w:r>
        <w:rPr>
          <w:rFonts w:ascii="Times New Roman"/>
          <w:b w:val="false"/>
          <w:i w:val="false"/>
          <w:color w:val="000000"/>
          <w:sz w:val="28"/>
        </w:rPr>
        <w:t>
      Включите как доходы, связанные с получением вознаграждения (интереса) по ссудам:
</w:t>
      </w:r>
      <w:r>
        <w:br/>
      </w:r>
      <w:r>
        <w:rPr>
          <w:rFonts w:ascii="Times New Roman"/>
          <w:b w:val="false"/>
          <w:i w:val="false"/>
          <w:color w:val="000000"/>
          <w:sz w:val="28"/>
        </w:rPr>
        <w:t>
      1. Вознаграждение (интерес) по всем активам, представляемым в отчетах как ссуды, независимо от того, были ли они предоставлены, куплены у других или проданы по цене, ниже балансовой стоимости. 
</w:t>
      </w:r>
      <w:r>
        <w:br/>
      </w:r>
      <w:r>
        <w:rPr>
          <w:rFonts w:ascii="Times New Roman"/>
          <w:b w:val="false"/>
          <w:i w:val="false"/>
          <w:color w:val="000000"/>
          <w:sz w:val="28"/>
        </w:rPr>
        <w:t>
      2. Все доходы, относящиеся к комиссионным, взимаемым банком по кредитам в банковском портфеле. 
</w:t>
      </w:r>
      <w:r>
        <w:br/>
      </w:r>
      <w:r>
        <w:rPr>
          <w:rFonts w:ascii="Times New Roman"/>
          <w:b w:val="false"/>
          <w:i w:val="false"/>
          <w:color w:val="000000"/>
          <w:sz w:val="28"/>
        </w:rPr>
        <w:t>
      3. Комиссионные по кредитным обязательствам. 
</w:t>
      </w:r>
      <w:r>
        <w:br/>
      </w:r>
      <w:r>
        <w:rPr>
          <w:rFonts w:ascii="Times New Roman"/>
          <w:b w:val="false"/>
          <w:i w:val="false"/>
          <w:color w:val="000000"/>
          <w:sz w:val="28"/>
        </w:rPr>
        <w:t>
      4. Платежи, поступающие за выполненные работы и оказанные услуги, за пролонгацию кредитов, а также комиссионные, взимаемые за выполнение ипотечных соглашений, гарантирующих погашение банковских кредитов. 
</w:t>
      </w:r>
      <w:r>
        <w:br/>
      </w:r>
      <w:r>
        <w:rPr>
          <w:rFonts w:ascii="Times New Roman"/>
          <w:b w:val="false"/>
          <w:i w:val="false"/>
          <w:color w:val="000000"/>
          <w:sz w:val="28"/>
        </w:rPr>
        <w:t>
      5. Дисконт по векселям. 
</w:t>
      </w:r>
      <w:r>
        <w:br/>
      </w:r>
      <w:r>
        <w:rPr>
          <w:rFonts w:ascii="Times New Roman"/>
          <w:b w:val="false"/>
          <w:i w:val="false"/>
          <w:color w:val="000000"/>
          <w:sz w:val="28"/>
        </w:rPr>
        <w:t>
      6. Сборы, взимаемые за овердрафты (превышение остатка счета в банке), основанные на продолжительности времени, в течение которого наблюдалось превышение остатка на счете, на величине превышения остатка, или на тех, которые каким-то другим образом эквивалентны вознаграждению (интересу). 
</w:t>
      </w:r>
      <w:r>
        <w:br/>
      </w:r>
      <w:r>
        <w:rPr>
          <w:rFonts w:ascii="Times New Roman"/>
          <w:b w:val="false"/>
          <w:i w:val="false"/>
          <w:color w:val="000000"/>
          <w:sz w:val="28"/>
        </w:rPr>
        <w:t>
      7. Надбавки, получаемые, или дисконты, оплачиваемые по валютным контрактам, связанным с финансовым свопом, включая кредиты. Такие прибыли или убытки наблюдаются при возникновении контракта и они должны амортизироваться в течение срока действия контракта. 
</w:t>
      </w:r>
      <w:r>
        <w:br/>
      </w:r>
      <w:r>
        <w:rPr>
          <w:rFonts w:ascii="Times New Roman"/>
          <w:b w:val="false"/>
          <w:i w:val="false"/>
          <w:color w:val="000000"/>
          <w:sz w:val="28"/>
        </w:rPr>
        <w:t>
      8. Другие доходы не включаются.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ПУ-150 и ПУ-151: Кредиты банкам 
</w:t>
      </w:r>
      <w:r>
        <w:br/>
      </w:r>
      <w:r>
        <w:rPr>
          <w:rFonts w:ascii="Times New Roman"/>
          <w:b w:val="false"/>
          <w:i w:val="false"/>
          <w:color w:val="000000"/>
          <w:sz w:val="28"/>
        </w:rPr>
        <w:t>
      Представьте в отчете сведения о всех доходах, связанных с получением вознаграждения (интереса) по активам, которые подлежат отражению в Таблице ФС/СП "Ссудный портфель в деталях" в статье СП-10 "Кредиты депозитным банкам и учреждениям".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ПУ-160 и ПУ-161: Ссуды, обеспеченные недвижимостью 
</w:t>
      </w:r>
      <w:r>
        <w:br/>
      </w:r>
      <w:r>
        <w:rPr>
          <w:rFonts w:ascii="Times New Roman"/>
          <w:b w:val="false"/>
          <w:i w:val="false"/>
          <w:color w:val="000000"/>
          <w:sz w:val="28"/>
        </w:rPr>
        <w:t>
      Отразите все доходы, связанные с получением вознаграждения (интереса) по активам, подлежащим внесению в Таблицу ФС/СП как по статье СП-40 "Ссуды,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ПУ-162 и ПУ-163: Кредиты на строительство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отражаемым в отчете в Таблице ФС/СП, статьи от СП-410 (411) до СП-430 (431) включительно.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ПУ-164 и ПУ-165: Кредиты на покупку недвижимости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СП-450 (451) до СП-470 (471).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ПУ-166 и ПУ-167: Прочие ссуды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СП 490, 500; СП-491, 501.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ПУ-170 и ПУ-171 Ссуды, необеспеченные недвижимостью
</w:t>
      </w:r>
      <w:r>
        <w:br/>
      </w:r>
      <w:r>
        <w:rPr>
          <w:rFonts w:ascii="Times New Roman"/>
          <w:b w:val="false"/>
          <w:i w:val="false"/>
          <w:color w:val="000000"/>
          <w:sz w:val="28"/>
        </w:rPr>
        <w:t>
      Отразите все доходы, связанные с получением вознаграждения (интереса) по активам, подлежащим внесению в Таблицу ФС/СП как по статье СП-20 "Ссуды, необеспеченные недвижимостью".
</w:t>
      </w:r>
      <w:r>
        <w:br/>
      </w:r>
      <w:r>
        <w:rPr>
          <w:rFonts w:ascii="Times New Roman"/>
          <w:b w:val="false"/>
          <w:i w:val="false"/>
          <w:color w:val="000000"/>
          <w:sz w:val="28"/>
        </w:rPr>
        <w:t>
      Строка статьи ПУ-170 должна быть равна сумме статей ПУ-172, 174, 176, 178, 180.
</w:t>
      </w:r>
      <w:r>
        <w:br/>
      </w:r>
      <w:r>
        <w:rPr>
          <w:rFonts w:ascii="Times New Roman"/>
          <w:b w:val="false"/>
          <w:i w:val="false"/>
          <w:color w:val="000000"/>
          <w:sz w:val="28"/>
        </w:rPr>
        <w:t>
      Строка статьи ПУ-171 должна равняться сумме статей ПУ-173, 175, 177, 179 и 181.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ПУ-172 и ПУ-173: Факторинг и другие дисконтированные
</w:t>
      </w:r>
      <w:r>
        <w:br/>
      </w:r>
      <w:r>
        <w:rPr>
          <w:rFonts w:ascii="Times New Roman"/>
          <w:b w:val="false"/>
          <w:i w:val="false"/>
          <w:color w:val="000000"/>
          <w:sz w:val="28"/>
        </w:rPr>
        <w:t>
      дебиторские задолженности к получению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СП-210, 220; СП-211, 221.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ПУ-174 и ПУ-175: Импортно-экспортные ссуды, включая собственные 
</w:t>
      </w:r>
      <w:r>
        <w:br/>
      </w:r>
      <w:r>
        <w:rPr>
          <w:rFonts w:ascii="Times New Roman"/>
          <w:b w:val="false"/>
          <w:i w:val="false"/>
          <w:color w:val="000000"/>
          <w:sz w:val="28"/>
        </w:rPr>
        <w:t>
      дисконтированные акцептованные векселя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СП-240, 250; СП-241, 251.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ПУ-176 и ПУ-177: Финансовые лизинги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СП-270, 280; СП-271, 281.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ПУ-178 и ПУ-179: Кредиты на сельскохозяйственные цели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от СП-300, 310; СП-301, 311.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ПУ-180 и ПУ-181: Прочие кредиты (включая овердрафты)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статьи от СП-330, 340; СП-331, 341.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ПУ-190 и ПУ-191: Кредиты физическим лицам на потребительские    
</w:t>
      </w:r>
      <w:r>
        <w:br/>
      </w:r>
      <w:r>
        <w:rPr>
          <w:rFonts w:ascii="Times New Roman"/>
          <w:b w:val="false"/>
          <w:i w:val="false"/>
          <w:color w:val="000000"/>
          <w:sz w:val="28"/>
        </w:rPr>
        <w:t>
      цели (включая овердрафты)
</w:t>
      </w:r>
      <w:r>
        <w:br/>
      </w:r>
      <w:r>
        <w:rPr>
          <w:rFonts w:ascii="Times New Roman"/>
          <w:b w:val="false"/>
          <w:i w:val="false"/>
          <w:color w:val="000000"/>
          <w:sz w:val="28"/>
        </w:rPr>
        <w:t>
      Представьте в отчете все доходы, связанные с получением вознаграждения (интереса) по активам, подлежащим отражению в Таблице ФС/СП как статьи СП 60 и СП-61 "Кредиты физическим лицам на потребительские цели".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ПУ-195 и ПУ-196: Прочие доходы, связанные с получением
</w:t>
      </w:r>
      <w:r>
        <w:br/>
      </w:r>
      <w:r>
        <w:rPr>
          <w:rFonts w:ascii="Times New Roman"/>
          <w:b w:val="false"/>
          <w:i w:val="false"/>
          <w:color w:val="000000"/>
          <w:sz w:val="28"/>
        </w:rPr>
        <w:t>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данных строках укажите прочие доходы, связанные с получением вознаграждения (интереса), неуказанные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РАСХОДЫ, СВЯЗАННЫЕ С ВЫПЛАТОЙ ВОЗНАГРАЖДЕНИЯ
</w:t>
      </w:r>
      <w:r>
        <w:br/>
      </w:r>
      <w:r>
        <w:rPr>
          <w:rFonts w:ascii="Times New Roman"/>
          <w:b w:val="false"/>
          <w:i w:val="false"/>
          <w:color w:val="000000"/>
          <w:sz w:val="28"/>
        </w:rPr>
        <w:t>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ПУ-20 и ПУ-21: Совокупные расходы, связанные с выплатой
</w:t>
      </w:r>
      <w:r>
        <w:br/>
      </w:r>
      <w:r>
        <w:rPr>
          <w:rFonts w:ascii="Times New Roman"/>
          <w:b w:val="false"/>
          <w:i w:val="false"/>
          <w:color w:val="000000"/>
          <w:sz w:val="28"/>
        </w:rPr>
        <w:t>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ПУ- 20 должна равняться сумме строк ПУ-210, 250, 260,  270, 280 и 290.
</w:t>
      </w:r>
      <w:r>
        <w:br/>
      </w:r>
      <w:r>
        <w:rPr>
          <w:rFonts w:ascii="Times New Roman"/>
          <w:b w:val="false"/>
          <w:i w:val="false"/>
          <w:color w:val="000000"/>
          <w:sz w:val="28"/>
        </w:rPr>
        <w:t>
      Строка ПУ-11 должна равняться сумме строк ПУ-211, 251, 261, 271, 281 и 291.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ПУ-210 и ПУ-211: Вознаграждение (интерес), выплаченные по
</w:t>
      </w:r>
      <w:r>
        <w:br/>
      </w:r>
      <w:r>
        <w:rPr>
          <w:rFonts w:ascii="Times New Roman"/>
          <w:b w:val="false"/>
          <w:i w:val="false"/>
          <w:color w:val="000000"/>
          <w:sz w:val="28"/>
        </w:rPr>
        <w:t>
      депозитам
</w:t>
      </w:r>
      <w:r>
        <w:br/>
      </w:r>
      <w:r>
        <w:rPr>
          <w:rFonts w:ascii="Times New Roman"/>
          <w:b w:val="false"/>
          <w:i w:val="false"/>
          <w:color w:val="000000"/>
          <w:sz w:val="28"/>
        </w:rPr>
        <w:t>
      Строка статьи ПУ-210 должна равняться сумме статей ПУ-220, 230 и 240.
</w:t>
      </w:r>
      <w:r>
        <w:br/>
      </w:r>
      <w:r>
        <w:rPr>
          <w:rFonts w:ascii="Times New Roman"/>
          <w:b w:val="false"/>
          <w:i w:val="false"/>
          <w:color w:val="000000"/>
          <w:sz w:val="28"/>
        </w:rPr>
        <w:t>
      Строка статьи ПУ-211 должна равняться сумме статей ПУ-221, 231 и 241.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ПУ-220 и ПУ-221: Депозиты до востребования
</w:t>
      </w:r>
      <w:r>
        <w:br/>
      </w:r>
      <w:r>
        <w:rPr>
          <w:rFonts w:ascii="Times New Roman"/>
          <w:b w:val="false"/>
          <w:i w:val="false"/>
          <w:color w:val="000000"/>
          <w:sz w:val="28"/>
        </w:rPr>
        <w:t>
      Представьте в отчете все расходы, связанные с выплатой вознаграждения (интереса) по депозитам до востребования, приносящим вознаграждение (интерес), которые отражаются в отчете в Таблице ФС, строки 440, 441. Исключите все расходы, которые банк понес в связи с депозитами до востребования, не приносящими процентов.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ПУ-230 и ПУ-231: Сберегательные депозиты 
</w:t>
      </w:r>
      <w:r>
        <w:br/>
      </w:r>
      <w:r>
        <w:rPr>
          <w:rFonts w:ascii="Times New Roman"/>
          <w:b w:val="false"/>
          <w:i w:val="false"/>
          <w:color w:val="000000"/>
          <w:sz w:val="28"/>
        </w:rPr>
        <w:t>
      Представьте в отчете все расходы, связанные с выплатой вознаграждения (интереса) по сберегательным депозитам, приносящим вознаграждение (интерес), которые отражаются в отчете в Таблице ФС, строка 442, 443. Исключите все расходы, которые банк понес в связи со сберегательными депозитами, не приносящими вознаграждение (интерес).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ПУ-240 и ПУ-241: Срочные депозиты 
</w:t>
      </w:r>
      <w:r>
        <w:br/>
      </w:r>
      <w:r>
        <w:rPr>
          <w:rFonts w:ascii="Times New Roman"/>
          <w:b w:val="false"/>
          <w:i w:val="false"/>
          <w:color w:val="000000"/>
          <w:sz w:val="28"/>
        </w:rPr>
        <w:t>
      Представьте в отчете все расходы, связанные с выплатой вознаграждения (интереса) по срочным депозитам, приносящим вознаграждение (интерес), которые заносятся в отчете в Таблице ФС, строки 444, 445. Исключите все расходы, которые банк понес в связи со срочными депозитами, не приносящими вознаграждение (интерес).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ПУ-250 и ПУ-251: Задолженность перед НБРК 
</w:t>
      </w:r>
      <w:r>
        <w:br/>
      </w:r>
      <w:r>
        <w:rPr>
          <w:rFonts w:ascii="Times New Roman"/>
          <w:b w:val="false"/>
          <w:i w:val="false"/>
          <w:color w:val="000000"/>
          <w:sz w:val="28"/>
        </w:rPr>
        <w:t>
      Представьте в отчете все расходы, связанные с выплатой вознаграждения (интереса) по сумме задолженности перед Национальным банком Республики Казахстан, которые отражаются в отчете в Таблице ФС, строки 46, 47.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ПУ-260 и ПУ-261: Задолженность перед другими банками и 
</w:t>
      </w:r>
      <w:r>
        <w:br/>
      </w:r>
      <w:r>
        <w:rPr>
          <w:rFonts w:ascii="Times New Roman"/>
          <w:b w:val="false"/>
          <w:i w:val="false"/>
          <w:color w:val="000000"/>
          <w:sz w:val="28"/>
        </w:rPr>
        <w:t>
      организациями 
</w:t>
      </w:r>
      <w:r>
        <w:br/>
      </w:r>
      <w:r>
        <w:rPr>
          <w:rFonts w:ascii="Times New Roman"/>
          <w:b w:val="false"/>
          <w:i w:val="false"/>
          <w:color w:val="000000"/>
          <w:sz w:val="28"/>
        </w:rPr>
        <w:t>
      Представьте в отчете все расходы, связанные с выплатой вознаграждения (интереса) по сумме задолженности перед другими банками и организациями, которые отражаются в отчете в Таблице ФС, строки 48, 49.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ПУ-270 и ПУ-271: Задолженность перед международными финансовыми 
</w:t>
      </w:r>
      <w:r>
        <w:br/>
      </w:r>
      <w:r>
        <w:rPr>
          <w:rFonts w:ascii="Times New Roman"/>
          <w:b w:val="false"/>
          <w:i w:val="false"/>
          <w:color w:val="000000"/>
          <w:sz w:val="28"/>
        </w:rPr>
        <w:t>
      организациями 
</w:t>
      </w:r>
      <w:r>
        <w:br/>
      </w:r>
      <w:r>
        <w:rPr>
          <w:rFonts w:ascii="Times New Roman"/>
          <w:b w:val="false"/>
          <w:i w:val="false"/>
          <w:color w:val="000000"/>
          <w:sz w:val="28"/>
        </w:rPr>
        <w:t>
      Представьте в отчете все расходы, связанные с выплатой вознаграждения (интереса) по сумме задолженности перед международными финансовыми организациями (таких как Всемирный Банк, Международный Валютный Фонд и т.д.), которые отражаются в отчете в Таблице ФС, строки 52, 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ПУ-280 и ПУ-281: Вознаграждение (интерес), выплаченный по
</w:t>
      </w:r>
      <w:r>
        <w:br/>
      </w:r>
      <w:r>
        <w:rPr>
          <w:rFonts w:ascii="Times New Roman"/>
          <w:b w:val="false"/>
          <w:i w:val="false"/>
          <w:color w:val="000000"/>
          <w:sz w:val="28"/>
        </w:rPr>
        <w:t>
      соглашениям "РЕПО"
</w:t>
      </w:r>
      <w:r>
        <w:br/>
      </w:r>
      <w:r>
        <w:rPr>
          <w:rFonts w:ascii="Times New Roman"/>
          <w:b w:val="false"/>
          <w:i w:val="false"/>
          <w:color w:val="000000"/>
          <w:sz w:val="28"/>
        </w:rPr>
        <w:t>
      Представьте в отчете все расходы, связанные с выплатой вознаграждения (интереса) по соглашениям "РЕПО" и по всем прочим займам, приносящим вознаграждение (интерес), которые отражаются в отчете в Таблице ФС, строки 50, 51 и строки 60, 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ПУ-290 и ПУ-291: Прочие расходы, связанные с выплатой
</w:t>
      </w:r>
      <w:r>
        <w:br/>
      </w:r>
      <w:r>
        <w:rPr>
          <w:rFonts w:ascii="Times New Roman"/>
          <w:b w:val="false"/>
          <w:i w:val="false"/>
          <w:color w:val="000000"/>
          <w:sz w:val="28"/>
        </w:rPr>
        <w:t>
      вознаграждения (интереса)
</w:t>
      </w:r>
      <w:r>
        <w:br/>
      </w:r>
      <w:r>
        <w:rPr>
          <w:rFonts w:ascii="Times New Roman"/>
          <w:b w:val="false"/>
          <w:i w:val="false"/>
          <w:color w:val="000000"/>
          <w:sz w:val="28"/>
        </w:rPr>
        <w:t>
      Предоставьте в отчете все расходы, связанные с выплатой  процентов, которые не были включены в другие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ЧИСТЫЕ ДОХОДЫ, СВЯЗАННЫЕ С ПОЛУЧЕНИЕМ
</w:t>
      </w:r>
      <w:r>
        <w:br/>
      </w:r>
      <w:r>
        <w:rPr>
          <w:rFonts w:ascii="Times New Roman"/>
          <w:b w:val="false"/>
          <w:i w:val="false"/>
          <w:color w:val="000000"/>
          <w:sz w:val="28"/>
        </w:rPr>
        <w:t>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ПУ-30 и ПУ-31: Чистые доходы, связанные с получением
</w:t>
      </w:r>
      <w:r>
        <w:br/>
      </w:r>
      <w:r>
        <w:rPr>
          <w:rFonts w:ascii="Times New Roman"/>
          <w:b w:val="false"/>
          <w:i w:val="false"/>
          <w:color w:val="000000"/>
          <w:sz w:val="28"/>
        </w:rPr>
        <w:t>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ПУ-30 должна равняться строке статьи ПУ-10 минус строка статьи ПУ-20.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ДОХОДЫ, НЕ СВЯЗАННЫЕ С ПОЛУЧЕНИЕМ ВОЗНАГРАЖДЕНИЯ
</w:t>
      </w:r>
      <w:r>
        <w:br/>
      </w:r>
      <w:r>
        <w:rPr>
          <w:rFonts w:ascii="Times New Roman"/>
          <w:b w:val="false"/>
          <w:i w:val="false"/>
          <w:color w:val="000000"/>
          <w:sz w:val="28"/>
        </w:rPr>
        <w:t>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ПУ-40 и ПУ-41: Доходы, не связанные с получением вознаграждения
</w:t>
      </w:r>
      <w:r>
        <w:br/>
      </w:r>
      <w:r>
        <w:rPr>
          <w:rFonts w:ascii="Times New Roman"/>
          <w:b w:val="false"/>
          <w:i w:val="false"/>
          <w:color w:val="000000"/>
          <w:sz w:val="28"/>
        </w:rPr>
        <w:t>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статьи ПУ-40 должна равняться сумме статей ПУ-410, 420, 430 и 470.
</w:t>
      </w:r>
      <w:r>
        <w:br/>
      </w:r>
      <w:r>
        <w:rPr>
          <w:rFonts w:ascii="Times New Roman"/>
          <w:b w:val="false"/>
          <w:i w:val="false"/>
          <w:color w:val="000000"/>
          <w:sz w:val="28"/>
        </w:rPr>
        <w:t>
      Строка статьи ПУ-41 должна равняться сумме статей ПУ-411, 421, 431 и 471.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ПУ-410 и ПУ-411: Доходы от акций и других инвестиций в  
</w:t>
      </w:r>
      <w:r>
        <w:br/>
      </w:r>
      <w:r>
        <w:rPr>
          <w:rFonts w:ascii="Times New Roman"/>
          <w:b w:val="false"/>
          <w:i w:val="false"/>
          <w:color w:val="000000"/>
          <w:sz w:val="28"/>
        </w:rPr>
        <w:t>
      акционерный капитал
</w:t>
      </w:r>
      <w:r>
        <w:br/>
      </w:r>
      <w:r>
        <w:rPr>
          <w:rFonts w:ascii="Times New Roman"/>
          <w:b w:val="false"/>
          <w:i w:val="false"/>
          <w:color w:val="000000"/>
          <w:sz w:val="28"/>
        </w:rPr>
        <w:t>
      Представьте в отчете совокупную сумму доходов от собственных  акций или инвестиций в акционерный капитал других компаний, которые не были отражены в финансовых отчетах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ПУ-420 и ПУ-421: Плата за обслуживание клиентов и комиссионные
</w:t>
      </w:r>
      <w:r>
        <w:br/>
      </w:r>
      <w:r>
        <w:rPr>
          <w:rFonts w:ascii="Times New Roman"/>
          <w:b w:val="false"/>
          <w:i w:val="false"/>
          <w:color w:val="000000"/>
          <w:sz w:val="28"/>
        </w:rPr>
        <w:t>
      сборы
</w:t>
      </w:r>
      <w:r>
        <w:br/>
      </w:r>
      <w:r>
        <w:rPr>
          <w:rFonts w:ascii="Times New Roman"/>
          <w:b w:val="false"/>
          <w:i w:val="false"/>
          <w:color w:val="000000"/>
          <w:sz w:val="28"/>
        </w:rPr>
        <w:t>
      Предоставьте в отчете совокупную сумму дохода от сумм, взимаемых с клиентов.
</w:t>
      </w:r>
      <w:r>
        <w:br/>
      </w:r>
      <w:r>
        <w:rPr>
          <w:rFonts w:ascii="Times New Roman"/>
          <w:b w:val="false"/>
          <w:i w:val="false"/>
          <w:color w:val="000000"/>
          <w:sz w:val="28"/>
        </w:rPr>
        <w:t>
      Включите суммы, взимаемые за обслуживание/содержание депозитного счета в банке; за обработку чеков, выписанных на счета с недостаточными средствами; за расходы по бездействующим счетам; за выдачу распоряжений на прекращение платежей; за подтверждение чеков; за снятие средств и досрочное закрытие сберегательных счетов. 
</w:t>
      </w:r>
      <w:r>
        <w:br/>
      </w:r>
      <w:r>
        <w:rPr>
          <w:rFonts w:ascii="Times New Roman"/>
          <w:b w:val="false"/>
          <w:i w:val="false"/>
          <w:color w:val="000000"/>
          <w:sz w:val="28"/>
        </w:rPr>
        <w:t>
      Исключите любые платежи/расходы, связанные с вознаграждением (интересом) по депозитным счетам. А также исключите штрафы, уплачиваемые вкладчиками за досрочное снятие средств со срочных платежей. Представьте эти сведения в отчете в строке ПУ-470, 471 "Прочие доходы, не связанные с получением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ПУ-430 и ПУ-431: Выручка (потери) от финансовых операций
</w:t>
      </w:r>
      <w:r>
        <w:br/>
      </w:r>
      <w:r>
        <w:rPr>
          <w:rFonts w:ascii="Times New Roman"/>
          <w:b w:val="false"/>
          <w:i w:val="false"/>
          <w:color w:val="000000"/>
          <w:sz w:val="28"/>
        </w:rPr>
        <w:t>
      Строка статьи ПУ-430 должна равняться сумме статей ПУ-440, 450 и 460.
</w:t>
      </w:r>
      <w:r>
        <w:br/>
      </w:r>
      <w:r>
        <w:rPr>
          <w:rFonts w:ascii="Times New Roman"/>
          <w:b w:val="false"/>
          <w:i w:val="false"/>
          <w:color w:val="000000"/>
          <w:sz w:val="28"/>
        </w:rPr>
        <w:t>
      Строка статьи ПУ-431 должна равняться сумме статей ПУ-441, 451 и 461.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ПУ-440 и ПУ-441: Выручка (потери) от продажи ценных бумаг
</w:t>
      </w:r>
      <w:r>
        <w:br/>
      </w:r>
      <w:r>
        <w:rPr>
          <w:rFonts w:ascii="Times New Roman"/>
          <w:b w:val="false"/>
          <w:i w:val="false"/>
          <w:color w:val="000000"/>
          <w:sz w:val="28"/>
        </w:rPr>
        <w:t>
      Внесите в отчет общую сумму выручки (потерь) от продажи ценных бумаг, которые отражены по статье ФС-204, 205.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ПУ-450 и ПУ-451: Выручка (потери) от продажи драгоценных              металлов
</w:t>
      </w:r>
      <w:r>
        <w:br/>
      </w:r>
      <w:r>
        <w:rPr>
          <w:rFonts w:ascii="Times New Roman"/>
          <w:b w:val="false"/>
          <w:i w:val="false"/>
          <w:color w:val="000000"/>
          <w:sz w:val="28"/>
        </w:rPr>
        <w:t>
      Внесите в отчет общую сумму выручки (потерь) от продажи драгоценных металлов, которые отражены по статье ФС-22, 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ПУ-460 и ПУ-461: Выручка (потери) от продажи иностранной валюты
</w:t>
      </w:r>
      <w:r>
        <w:br/>
      </w:r>
      <w:r>
        <w:rPr>
          <w:rFonts w:ascii="Times New Roman"/>
          <w:b w:val="false"/>
          <w:i w:val="false"/>
          <w:color w:val="000000"/>
          <w:sz w:val="28"/>
        </w:rPr>
        <w:t>
      Внесите в отчет общую сумму выручки (потерь) от продажи иностранной валюты, которые отражены по статьям ФС-102, 104, 106,  103, 105 и 107.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ПУ-470 и ПУ-471: Прочие доходы, не связанные с получением 
</w:t>
      </w:r>
      <w:r>
        <w:br/>
      </w:r>
      <w:r>
        <w:rPr>
          <w:rFonts w:ascii="Times New Roman"/>
          <w:b w:val="false"/>
          <w:i w:val="false"/>
          <w:color w:val="000000"/>
          <w:sz w:val="28"/>
        </w:rPr>
        <w:t>
      вознаграждения (интереса)
</w:t>
      </w:r>
      <w:r>
        <w:br/>
      </w:r>
      <w:r>
        <w:rPr>
          <w:rFonts w:ascii="Times New Roman"/>
          <w:b w:val="false"/>
          <w:i w:val="false"/>
          <w:color w:val="000000"/>
          <w:sz w:val="28"/>
        </w:rPr>
        <w:t>
      Представьте в отчете общую сумму оплаты за обслуживание, комиссионных сборов и прочих доходов, которые не были включены в другие статьи. Включите как прочие доходы, не связанные с получением вознаграждения (интереса) следующие статьи: 
</w:t>
      </w:r>
      <w:r>
        <w:br/>
      </w:r>
      <w:r>
        <w:rPr>
          <w:rFonts w:ascii="Times New Roman"/>
          <w:b w:val="false"/>
          <w:i w:val="false"/>
          <w:color w:val="000000"/>
          <w:sz w:val="28"/>
        </w:rPr>
        <w:t>
      1. Плата за обслуживание, комиссионные сборы: 
</w:t>
      </w:r>
      <w:r>
        <w:br/>
      </w:r>
      <w:r>
        <w:rPr>
          <w:rFonts w:ascii="Times New Roman"/>
          <w:b w:val="false"/>
          <w:i w:val="false"/>
          <w:color w:val="000000"/>
          <w:sz w:val="28"/>
        </w:rPr>
        <w:t>
      - за сохранность ценностей банком, за аренду клиентами металлических сейфов для хранения депозитов, за услуги по страхованию кредитов; 
</w:t>
      </w:r>
      <w:r>
        <w:br/>
      </w:r>
      <w:r>
        <w:rPr>
          <w:rFonts w:ascii="Times New Roman"/>
          <w:b w:val="false"/>
          <w:i w:val="false"/>
          <w:color w:val="000000"/>
          <w:sz w:val="28"/>
        </w:rPr>
        <w:t>
      - за продажу бланков расходных документов, денежных чеков и дорожных чеков; 
</w:t>
      </w:r>
      <w:r>
        <w:br/>
      </w:r>
      <w:r>
        <w:rPr>
          <w:rFonts w:ascii="Times New Roman"/>
          <w:b w:val="false"/>
          <w:i w:val="false"/>
          <w:color w:val="000000"/>
          <w:sz w:val="28"/>
        </w:rPr>
        <w:t>
      - за обслуживание закладных по недвижимости и прочих ссуд, удерживаемых другими сторонами; за покупку и продажу ценных бумаг для клиентов, акцепты и коммерческие бумаги, где банк выполняет роль агента других банков или агента клиентов банка; 
</w:t>
      </w:r>
      <w:r>
        <w:br/>
      </w:r>
      <w:r>
        <w:rPr>
          <w:rFonts w:ascii="Times New Roman"/>
          <w:b w:val="false"/>
          <w:i w:val="false"/>
          <w:color w:val="000000"/>
          <w:sz w:val="28"/>
        </w:rPr>
        <w:t>
      - за засвидетельствование анкет и документов; 
</w:t>
      </w:r>
      <w:r>
        <w:br/>
      </w:r>
      <w:r>
        <w:rPr>
          <w:rFonts w:ascii="Times New Roman"/>
          <w:b w:val="false"/>
          <w:i w:val="false"/>
          <w:color w:val="000000"/>
          <w:sz w:val="28"/>
        </w:rPr>
        <w:t>
      - за предоставление консалтинговых услуг другим сторонам. 
</w:t>
      </w:r>
      <w:r>
        <w:br/>
      </w:r>
      <w:r>
        <w:rPr>
          <w:rFonts w:ascii="Times New Roman"/>
          <w:b w:val="false"/>
          <w:i w:val="false"/>
          <w:color w:val="000000"/>
          <w:sz w:val="28"/>
        </w:rPr>
        <w:t>
      2. Ежегодные или другие периодически взимаемые комиссионные для держателей кредитных карточек, выпускаемых банком. А также комиссионные сборы с торговцев за банковское обслуживание кредитных карточек или за их продажу с записью на счет покупателей. 
</w:t>
      </w:r>
      <w:r>
        <w:br/>
      </w:r>
      <w:r>
        <w:rPr>
          <w:rFonts w:ascii="Times New Roman"/>
          <w:b w:val="false"/>
          <w:i w:val="false"/>
          <w:color w:val="000000"/>
          <w:sz w:val="28"/>
        </w:rPr>
        <w:t>
      3. Все доходы по аренде(лизингу), связанные с собственной недвижимостью, включая мебель и оборудование.
</w:t>
      </w:r>
      <w:r>
        <w:br/>
      </w:r>
      <w:r>
        <w:rPr>
          <w:rFonts w:ascii="Times New Roman"/>
          <w:b w:val="false"/>
          <w:i w:val="false"/>
          <w:color w:val="000000"/>
          <w:sz w:val="28"/>
        </w:rPr>
        <w:t>
      4. Доходы, полученные в результате претензий и судебных решений.
</w:t>
      </w:r>
      <w:r>
        <w:br/>
      </w:r>
      <w:r>
        <w:rPr>
          <w:rFonts w:ascii="Times New Roman"/>
          <w:b w:val="false"/>
          <w:i w:val="false"/>
          <w:color w:val="000000"/>
          <w:sz w:val="28"/>
        </w:rPr>
        <w:t>
      5. Излишки кассы, компенсационные платежи за фиктивные чеки.
</w:t>
      </w:r>
      <w:r>
        <w:br/>
      </w:r>
      <w:r>
        <w:rPr>
          <w:rFonts w:ascii="Times New Roman"/>
          <w:b w:val="false"/>
          <w:i w:val="false"/>
          <w:color w:val="000000"/>
          <w:sz w:val="28"/>
        </w:rPr>
        <w:t>
      6. Полисы по страхованию жизни, по которым банк является бенефициаром.
</w:t>
      </w:r>
      <w:r>
        <w:br/>
      </w:r>
      <w:r>
        <w:rPr>
          <w:rFonts w:ascii="Times New Roman"/>
          <w:b w:val="false"/>
          <w:i w:val="false"/>
          <w:color w:val="000000"/>
          <w:sz w:val="28"/>
        </w:rPr>
        <w:t>
      7. Комиссионные платежи по неиспользованным кредитным обязательствам с истекшим сроком.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РАСХОДЫ, НЕ СВЯЗАННЫЕ С ВЫПЛАТОЙ ВОЗНАГРАЖДЕНИЯ
</w:t>
      </w:r>
      <w:r>
        <w:br/>
      </w:r>
      <w:r>
        <w:rPr>
          <w:rFonts w:ascii="Times New Roman"/>
          <w:b w:val="false"/>
          <w:i w:val="false"/>
          <w:color w:val="000000"/>
          <w:sz w:val="28"/>
        </w:rPr>
        <w:t>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ПУ-50 и ПУ-51: Расходы, не связанные с выплатой вознаграждения
</w:t>
      </w:r>
      <w:r>
        <w:br/>
      </w:r>
      <w:r>
        <w:rPr>
          <w:rFonts w:ascii="Times New Roman"/>
          <w:b w:val="false"/>
          <w:i w:val="false"/>
          <w:color w:val="000000"/>
          <w:sz w:val="28"/>
        </w:rPr>
        <w:t>
      (интереса)
</w:t>
      </w:r>
      <w:r>
        <w:br/>
      </w:r>
      <w:r>
        <w:rPr>
          <w:rFonts w:ascii="Times New Roman"/>
          <w:b w:val="false"/>
          <w:i w:val="false"/>
          <w:color w:val="000000"/>
          <w:sz w:val="28"/>
        </w:rPr>
        <w:t>
      Строка статьи ПУ-50 должна быть равна сумме статей ПУ-510, 560, 570 и 580.
</w:t>
      </w:r>
      <w:r>
        <w:br/>
      </w:r>
      <w:r>
        <w:rPr>
          <w:rFonts w:ascii="Times New Roman"/>
          <w:b w:val="false"/>
          <w:i w:val="false"/>
          <w:color w:val="000000"/>
          <w:sz w:val="28"/>
        </w:rPr>
        <w:t>
      Строка статьи ПУ-51 должна равняться сумме статей ПУ-511, 561, 571 и 581.
</w:t>
      </w:r>
      <w:r>
        <w:br/>
      </w:r>
      <w:r>
        <w:rPr>
          <w:rFonts w:ascii="Times New Roman"/>
          <w:b w:val="false"/>
          <w:i w:val="false"/>
          <w:color w:val="000000"/>
          <w:sz w:val="28"/>
        </w:rPr>
        <w:t>
</w:t>
      </w:r>
      <w:r>
        <w:br/>
      </w:r>
      <w:r>
        <w:rPr>
          <w:rFonts w:ascii="Times New Roman"/>
          <w:b w:val="false"/>
          <w:i w:val="false"/>
          <w:color w:val="000000"/>
          <w:sz w:val="28"/>
        </w:rPr>
        <w:t>
      ПУ-510 и ПУ-511: Расходы на персонал банка
</w:t>
      </w:r>
      <w:r>
        <w:br/>
      </w:r>
      <w:r>
        <w:rPr>
          <w:rFonts w:ascii="Times New Roman"/>
          <w:b w:val="false"/>
          <w:i w:val="false"/>
          <w:color w:val="000000"/>
          <w:sz w:val="28"/>
        </w:rPr>
        <w:t>
      Строка статьи ПУ-510 должна быть равна сумме статей ПУ-520, 530, 540 и 550.
</w:t>
      </w:r>
      <w:r>
        <w:br/>
      </w:r>
      <w:r>
        <w:rPr>
          <w:rFonts w:ascii="Times New Roman"/>
          <w:b w:val="false"/>
          <w:i w:val="false"/>
          <w:color w:val="000000"/>
          <w:sz w:val="28"/>
        </w:rPr>
        <w:t>
      Строка статьи ПУ-511 должна равняться сумме статей ПУ-521, 531, 541 и 551.
</w:t>
      </w:r>
      <w:r>
        <w:br/>
      </w:r>
      <w:r>
        <w:rPr>
          <w:rFonts w:ascii="Times New Roman"/>
          <w:b w:val="false"/>
          <w:i w:val="false"/>
          <w:color w:val="000000"/>
          <w:sz w:val="28"/>
        </w:rPr>
        <w:t>
      Исключите из расходов на персонал банка следующие статьи:
</w:t>
      </w:r>
      <w:r>
        <w:br/>
      </w:r>
      <w:r>
        <w:rPr>
          <w:rFonts w:ascii="Times New Roman"/>
          <w:b w:val="false"/>
          <w:i w:val="false"/>
          <w:color w:val="000000"/>
          <w:sz w:val="28"/>
        </w:rPr>
        <w:t>
      1. Суммы, выплачиваемые юристам, бухгалтерам, консультантам по управлению, советникам по инвестициям и другим специалистам, которые не являются штатными сотрудниками банка. 
</w:t>
      </w:r>
      <w:r>
        <w:br/>
      </w:r>
      <w:r>
        <w:rPr>
          <w:rFonts w:ascii="Times New Roman"/>
          <w:b w:val="false"/>
          <w:i w:val="false"/>
          <w:color w:val="000000"/>
          <w:sz w:val="28"/>
        </w:rPr>
        <w:t>
      2. Затраты, связанные с тестированием и обучением должностных лиц и сотрудников. 
</w:t>
      </w:r>
      <w:r>
        <w:br/>
      </w:r>
      <w:r>
        <w:rPr>
          <w:rFonts w:ascii="Times New Roman"/>
          <w:b w:val="false"/>
          <w:i w:val="false"/>
          <w:color w:val="000000"/>
          <w:sz w:val="28"/>
        </w:rPr>
        <w:t>
      3. Стоимость банковских периодических изданий, издаваемых для предоставления должностным лицам и служащим банка. 
</w:t>
      </w:r>
      <w:r>
        <w:br/>
      </w:r>
      <w:r>
        <w:rPr>
          <w:rFonts w:ascii="Times New Roman"/>
          <w:b w:val="false"/>
          <w:i w:val="false"/>
          <w:color w:val="000000"/>
          <w:sz w:val="28"/>
        </w:rPr>
        <w:t>
      4. Страховые премии по полисам страхования жизни, по которым банк является бенефициаром. 
</w:t>
      </w:r>
      <w:r>
        <w:br/>
      </w:r>
      <w:r>
        <w:rPr>
          <w:rFonts w:ascii="Times New Roman"/>
          <w:b w:val="false"/>
          <w:i w:val="false"/>
          <w:color w:val="000000"/>
          <w:sz w:val="28"/>
        </w:rPr>
        <w:t>
      5. Стоимость спортивных мероприятий. 
</w:t>
      </w:r>
      <w:r>
        <w:br/>
      </w:r>
      <w:r>
        <w:rPr>
          <w:rFonts w:ascii="Times New Roman"/>
          <w:b w:val="false"/>
          <w:i w:val="false"/>
          <w:color w:val="000000"/>
          <w:sz w:val="28"/>
        </w:rPr>
        <w:t>
      6. Причитающиеся суммы выплат, взносов и прочих расходов, связанных с членством в частных клубах и других организациях. 
</w:t>
      </w:r>
      <w:r>
        <w:br/>
      </w:r>
      <w:r>
        <w:rPr>
          <w:rFonts w:ascii="Times New Roman"/>
          <w:b w:val="false"/>
          <w:i w:val="false"/>
          <w:color w:val="000000"/>
          <w:sz w:val="28"/>
        </w:rPr>
        <w:t>
      Расходы по каждой из этих статей включите в отчет как "Прочие расходы, не связанные с выплатой вознаграждения (интереса)".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ПУ-520 и ПУ-521: Заработная плата 
</w:t>
      </w:r>
      <w:r>
        <w:br/>
      </w:r>
      <w:r>
        <w:rPr>
          <w:rFonts w:ascii="Times New Roman"/>
          <w:b w:val="false"/>
          <w:i w:val="false"/>
          <w:color w:val="000000"/>
          <w:sz w:val="28"/>
        </w:rPr>
        <w:t>
      Отразите в отчете валовую сумму заработной платы, в том числе окладов, оплаты за сверхурочную работу, премий, бонусов и других поощрительных выплат и компенсаций. Кроме того, включите затраты на оплату труда временно принятых на работу лиц.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ПУ-530 и ПУ-531: Пособия 
</w:t>
      </w:r>
      <w:r>
        <w:br/>
      </w:r>
      <w:r>
        <w:rPr>
          <w:rFonts w:ascii="Times New Roman"/>
          <w:b w:val="false"/>
          <w:i w:val="false"/>
          <w:color w:val="000000"/>
          <w:sz w:val="28"/>
        </w:rPr>
        <w:t>
      Внесите в отчет следующие виды расходов, рассматриваемых как пособия сотрудникам банка: взносы на пенсионную программу банка, пенсионный фонд, программа долевого использования/распределения прибыли, программа по передаче акций в собственность служащим, план приобретения акций для служащих и план по размещению сбережений служащих; надбавки, оплачиваемые (за вычетом полученных дивидендов) по состоянию здоровья, по поводу несчастных случаев, госпитализации, при обращении за помощью к врачу и по полисам страхования жизни, по которым банк не является бенефициаром; компенсационная страховка рабочих; чистые расходы по содержанию работников кафетериев и столовых; начисленные отпускные, заработанные служащими в течение календарного года; медицинские услуги, программы по перемещению/переселению и возмещению дорожных расходов, компенсационные программы по обучению и прочие пособия для должностных лиц и служащих.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ПУ-540 и ПУ-541: Налоги с фонда заработной платы
</w:t>
      </w:r>
      <w:r>
        <w:br/>
      </w:r>
      <w:r>
        <w:rPr>
          <w:rFonts w:ascii="Times New Roman"/>
          <w:b w:val="false"/>
          <w:i w:val="false"/>
          <w:color w:val="000000"/>
          <w:sz w:val="28"/>
        </w:rPr>
        <w:t>
      Внесите в отчет сумму общегосударственных и местных налогов, выплаченных банком с фонда заработной платы.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ПУ-550 и ПУ-551: Прочие расходы на персонал банка
</w:t>
      </w:r>
      <w:r>
        <w:br/>
      </w:r>
      <w:r>
        <w:rPr>
          <w:rFonts w:ascii="Times New Roman"/>
          <w:b w:val="false"/>
          <w:i w:val="false"/>
          <w:color w:val="000000"/>
          <w:sz w:val="28"/>
        </w:rPr>
        <w:t>
      Представьте в отчете все прочие расходы, связанные с персоналом банка, которые не были включены в другие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ПУ-560 и ПУ-561: Расходы на содержание офиса и оборудования
</w:t>
      </w:r>
      <w:r>
        <w:br/>
      </w:r>
      <w:r>
        <w:rPr>
          <w:rFonts w:ascii="Times New Roman"/>
          <w:b w:val="false"/>
          <w:i w:val="false"/>
          <w:color w:val="000000"/>
          <w:sz w:val="28"/>
        </w:rPr>
        <w:t>
      Укажите в отчете все расходы, не связанные с выплатой вознаграждения (интереса), связанные с содержанием здания, оборудования и мебели, которые отражены в Таблице ФС - "Сводный балансовый отчет", на строке ФС-36, за исключением дохода от аренды. Доходы от аренды необходимо отразить в статьях ПУ-470 и ПУ-471. 
</w:t>
      </w:r>
      <w:r>
        <w:br/>
      </w:r>
      <w:r>
        <w:rPr>
          <w:rFonts w:ascii="Times New Roman"/>
          <w:b w:val="false"/>
          <w:i w:val="false"/>
          <w:color w:val="000000"/>
          <w:sz w:val="28"/>
        </w:rPr>
        <w:t>
      Включите как расходы на помещения и основные средства: 
</w:t>
      </w:r>
      <w:r>
        <w:br/>
      </w:r>
      <w:r>
        <w:rPr>
          <w:rFonts w:ascii="Times New Roman"/>
          <w:b w:val="false"/>
          <w:i w:val="false"/>
          <w:color w:val="000000"/>
          <w:sz w:val="28"/>
        </w:rPr>
        <w:t>
      1. Расходы банка на амортизацию активов, отраженных в Таблице ФС - "Сводный балансовый отчет", на строке ФС-34. 
</w:t>
      </w:r>
      <w:r>
        <w:br/>
      </w:r>
      <w:r>
        <w:rPr>
          <w:rFonts w:ascii="Times New Roman"/>
          <w:b w:val="false"/>
          <w:i w:val="false"/>
          <w:color w:val="000000"/>
          <w:sz w:val="28"/>
        </w:rPr>
        <w:t>
      2. Все платежи, осуществляемые банком за эксплуатацию помещения, оборудования и мебели. 
</w:t>
      </w:r>
      <w:r>
        <w:br/>
      </w:r>
      <w:r>
        <w:rPr>
          <w:rFonts w:ascii="Times New Roman"/>
          <w:b w:val="false"/>
          <w:i w:val="false"/>
          <w:color w:val="000000"/>
          <w:sz w:val="28"/>
        </w:rPr>
        <w:t>
      3. Затраты на текущий ремонт зданий, оборудования и мебели. 
</w:t>
      </w:r>
      <w:r>
        <w:br/>
      </w:r>
      <w:r>
        <w:rPr>
          <w:rFonts w:ascii="Times New Roman"/>
          <w:b w:val="false"/>
          <w:i w:val="false"/>
          <w:color w:val="000000"/>
          <w:sz w:val="28"/>
        </w:rPr>
        <w:t>
      4. Оплата контрактов по обслуживанию оборудования. 
</w:t>
      </w:r>
      <w:r>
        <w:br/>
      </w:r>
      <w:r>
        <w:rPr>
          <w:rFonts w:ascii="Times New Roman"/>
          <w:b w:val="false"/>
          <w:i w:val="false"/>
          <w:color w:val="000000"/>
          <w:sz w:val="28"/>
        </w:rPr>
        <w:t>
      5. Расходы по усовершенствованию арендованного имущества, оборудования, мебели и установок, взимаемые и относимые непосредственно к затратам и не учтенные в главной книге как активы. 
</w:t>
      </w:r>
      <w:r>
        <w:br/>
      </w:r>
      <w:r>
        <w:rPr>
          <w:rFonts w:ascii="Times New Roman"/>
          <w:b w:val="false"/>
          <w:i w:val="false"/>
          <w:color w:val="000000"/>
          <w:sz w:val="28"/>
        </w:rPr>
        <w:t>
      6. Расходы на страхование, связанные с использованием помещения, оборудования, мебели и установок, включая такое страхование как от пожара, наводнения, от возможного причинения ущерба библиотеке. 
</w:t>
      </w:r>
      <w:r>
        <w:br/>
      </w:r>
      <w:r>
        <w:rPr>
          <w:rFonts w:ascii="Times New Roman"/>
          <w:b w:val="false"/>
          <w:i w:val="false"/>
          <w:color w:val="000000"/>
          <w:sz w:val="28"/>
        </w:rPr>
        <w:t>
      7. Все налоги на имущество и прочие налоговые расходы, связанные с содержанием помещения (включая усовершенствование арендованной собственности), оборудования, мебели и установок, включая платежи по дополнительной налоговой задолженности, за вычетом всех скидок с налога, возвратов переплаты. 
</w:t>
      </w:r>
      <w:r>
        <w:br/>
      </w:r>
      <w:r>
        <w:rPr>
          <w:rFonts w:ascii="Times New Roman"/>
          <w:b w:val="false"/>
          <w:i w:val="false"/>
          <w:color w:val="000000"/>
          <w:sz w:val="28"/>
        </w:rPr>
        <w:t>
      8. Расходы на отопление, воду, электричество и другие услуги, связанные с эксплуатацией помещения и основных средств. 
</w:t>
      </w:r>
      <w:r>
        <w:br/>
      </w:r>
      <w:r>
        <w:rPr>
          <w:rFonts w:ascii="Times New Roman"/>
          <w:b w:val="false"/>
          <w:i w:val="false"/>
          <w:color w:val="000000"/>
          <w:sz w:val="28"/>
        </w:rPr>
        <w:t>
      9. Расходы на хозяйственный инвентарь для уборки и услуги по уборке внешней территории. 
</w:t>
      </w:r>
      <w:r>
        <w:br/>
      </w:r>
      <w:r>
        <w:rPr>
          <w:rFonts w:ascii="Times New Roman"/>
          <w:b w:val="false"/>
          <w:i w:val="false"/>
          <w:color w:val="000000"/>
          <w:sz w:val="28"/>
        </w:rPr>
        <w:t>
      10. Топливо, техническое обслуживание и другие расходы, связанные с использованием принадлежащих банку автомобилей, самолетов и других средств передвижения, необходимых для работы банка. 
</w:t>
      </w:r>
      <w:r>
        <w:br/>
      </w:r>
      <w:r>
        <w:rPr>
          <w:rFonts w:ascii="Times New Roman"/>
          <w:b w:val="false"/>
          <w:i w:val="false"/>
          <w:color w:val="000000"/>
          <w:sz w:val="28"/>
        </w:rPr>
        <w:t>
      Исключите как расходы по использованию помещения и основных средств: 
</w:t>
      </w:r>
      <w:r>
        <w:br/>
      </w:r>
      <w:r>
        <w:rPr>
          <w:rFonts w:ascii="Times New Roman"/>
          <w:b w:val="false"/>
          <w:i w:val="false"/>
          <w:color w:val="000000"/>
          <w:sz w:val="28"/>
        </w:rPr>
        <w:t>
      1. Заработную плату и пособия служащих. Включите эти расходы в строки - ПУ 520, 521 и ПУ-530, 531. 
</w:t>
      </w:r>
      <w:r>
        <w:br/>
      </w:r>
      <w:r>
        <w:rPr>
          <w:rFonts w:ascii="Times New Roman"/>
          <w:b w:val="false"/>
          <w:i w:val="false"/>
          <w:color w:val="000000"/>
          <w:sz w:val="28"/>
        </w:rPr>
        <w:t>
      2. Вознаграждение (интерес) по закладным, ипотекам или другим обязательствам с имущественным обеспечением в виде имеющихся в собственности зданий, оборудования, включая часть капитальной аренды, представляющей расходы, связанные с выплатой вознаграждения (интереса). Включите эти расходы в строки - ПУ-290, 291. 
</w:t>
      </w:r>
      <w:r>
        <w:br/>
      </w:r>
      <w:r>
        <w:rPr>
          <w:rFonts w:ascii="Times New Roman"/>
          <w:b w:val="false"/>
          <w:i w:val="false"/>
          <w:color w:val="000000"/>
          <w:sz w:val="28"/>
        </w:rPr>
        <w:t>
      3. Все расходы, связанные с передачей в собственность залога, включая недвижимость, приобретенную за счет задолженности по ранее заключенным контрактам.
</w:t>
      </w:r>
      <w:r>
        <w:br/>
      </w:r>
      <w:r>
        <w:rPr>
          <w:rFonts w:ascii="Times New Roman"/>
          <w:b w:val="false"/>
          <w:i w:val="false"/>
          <w:color w:val="000000"/>
          <w:sz w:val="28"/>
        </w:rPr>
        <w:t>
      Включите эти расходы в отчет как прочие расходы, не связанные с выплатой вознаграждения (интереса) в строки ПУ-580, 581.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ПУ-570 и ПУ-571: Судебные издержки
</w:t>
      </w:r>
      <w:r>
        <w:br/>
      </w:r>
      <w:r>
        <w:rPr>
          <w:rFonts w:ascii="Times New Roman"/>
          <w:b w:val="false"/>
          <w:i w:val="false"/>
          <w:color w:val="000000"/>
          <w:sz w:val="28"/>
        </w:rPr>
        <w:t>
      Укажите все суммы, взысканные с банка, на основании судебных решений.
</w:t>
      </w:r>
      <w:r>
        <w:br/>
      </w:r>
      <w:r>
        <w:rPr>
          <w:rFonts w:ascii="Times New Roman"/>
          <w:b w:val="false"/>
          <w:i w:val="false"/>
          <w:color w:val="000000"/>
          <w:sz w:val="28"/>
        </w:rPr>
        <w:t>
      ПУ-580 и ПУ-581: Прочие расходы, не связанные с выплатой вознаграждения (интереса)
</w:t>
      </w:r>
      <w:r>
        <w:br/>
      </w:r>
      <w:r>
        <w:rPr>
          <w:rFonts w:ascii="Times New Roman"/>
          <w:b w:val="false"/>
          <w:i w:val="false"/>
          <w:color w:val="000000"/>
          <w:sz w:val="28"/>
        </w:rPr>
        <w:t>
      Укажите все операционные расходы банка, которые не были включены в статьи, перечисленные выше.
</w:t>
      </w:r>
      <w:r>
        <w:br/>
      </w:r>
      <w:r>
        <w:rPr>
          <w:rFonts w:ascii="Times New Roman"/>
          <w:b w:val="false"/>
          <w:i w:val="false"/>
          <w:color w:val="000000"/>
          <w:sz w:val="28"/>
        </w:rPr>
        <w:t>
      Включите как прочие расходы, не связанные с выплатой вознаграждения (интереса) следующие статьи:
</w:t>
      </w:r>
      <w:r>
        <w:br/>
      </w:r>
      <w:r>
        <w:rPr>
          <w:rFonts w:ascii="Times New Roman"/>
          <w:b w:val="false"/>
          <w:i w:val="false"/>
          <w:color w:val="000000"/>
          <w:sz w:val="28"/>
        </w:rPr>
        <w:t>
      1. Вознаграждения директорам и директорам-консультантам за посещение заседаний правлений или совещаний комитета. 
</w:t>
      </w:r>
      <w:r>
        <w:br/>
      </w:r>
      <w:r>
        <w:rPr>
          <w:rFonts w:ascii="Times New Roman"/>
          <w:b w:val="false"/>
          <w:i w:val="false"/>
          <w:color w:val="000000"/>
          <w:sz w:val="28"/>
        </w:rPr>
        <w:t>
      2. Взносы по доверительному страхованию, страхование руководящих работников и страхование жизни, где банк является бенефициаром. 
</w:t>
      </w:r>
      <w:r>
        <w:br/>
      </w:r>
      <w:r>
        <w:rPr>
          <w:rFonts w:ascii="Times New Roman"/>
          <w:b w:val="false"/>
          <w:i w:val="false"/>
          <w:color w:val="000000"/>
          <w:sz w:val="28"/>
        </w:rPr>
        <w:t>
      3. Вознаграждение руководству, установленное родительским банком. 
</w:t>
      </w:r>
      <w:r>
        <w:br/>
      </w:r>
      <w:r>
        <w:rPr>
          <w:rFonts w:ascii="Times New Roman"/>
          <w:b w:val="false"/>
          <w:i w:val="false"/>
          <w:color w:val="000000"/>
          <w:sz w:val="28"/>
        </w:rPr>
        <w:t>
      4. Амортизационные расходы нематериальных активов. 
</w:t>
      </w:r>
      <w:r>
        <w:br/>
      </w:r>
      <w:r>
        <w:rPr>
          <w:rFonts w:ascii="Times New Roman"/>
          <w:b w:val="false"/>
          <w:i w:val="false"/>
          <w:color w:val="000000"/>
          <w:sz w:val="28"/>
        </w:rPr>
        <w:t>
      5. Расходы за услуги по обработке данных, предоставляемые данному банку другими лицами. 
</w:t>
      </w:r>
      <w:r>
        <w:br/>
      </w:r>
      <w:r>
        <w:rPr>
          <w:rFonts w:ascii="Times New Roman"/>
          <w:b w:val="false"/>
          <w:i w:val="false"/>
          <w:color w:val="000000"/>
          <w:sz w:val="28"/>
        </w:rPr>
        <w:t>
      6. Реклама, развитие популярности, связи с общественностью и затраты на развитие бизнеса. 
</w:t>
      </w:r>
      <w:r>
        <w:br/>
      </w:r>
      <w:r>
        <w:rPr>
          <w:rFonts w:ascii="Times New Roman"/>
          <w:b w:val="false"/>
          <w:i w:val="false"/>
          <w:color w:val="000000"/>
          <w:sz w:val="28"/>
        </w:rPr>
        <w:t>
      7. Затраты на подарки и другие поощрительные статьи, предоставляемые вкладчикам при открытии нового счета или при увеличении или возобновлении существующего счета. 
</w:t>
      </w:r>
      <w:r>
        <w:br/>
      </w:r>
      <w:r>
        <w:rPr>
          <w:rFonts w:ascii="Times New Roman"/>
          <w:b w:val="false"/>
          <w:i w:val="false"/>
          <w:color w:val="000000"/>
          <w:sz w:val="28"/>
        </w:rPr>
        <w:t>
      8. Расходы на исследование и развитие, а также затраты, которые банк понес в связи с внутренним развитием компьютерного программного обеспечения. 
</w:t>
      </w:r>
      <w:r>
        <w:br/>
      </w:r>
      <w:r>
        <w:rPr>
          <w:rFonts w:ascii="Times New Roman"/>
          <w:b w:val="false"/>
          <w:i w:val="false"/>
          <w:color w:val="000000"/>
          <w:sz w:val="28"/>
        </w:rPr>
        <w:t>
      9. Расходы, последовавшие после судебных разбирательств или других судебных исков. 
</w:t>
      </w:r>
      <w:r>
        <w:br/>
      </w:r>
      <w:r>
        <w:rPr>
          <w:rFonts w:ascii="Times New Roman"/>
          <w:b w:val="false"/>
          <w:i w:val="false"/>
          <w:color w:val="000000"/>
          <w:sz w:val="28"/>
        </w:rPr>
        <w:t>
      10. Благотворительные взносы. 
</w:t>
      </w:r>
      <w:r>
        <w:br/>
      </w:r>
      <w:r>
        <w:rPr>
          <w:rFonts w:ascii="Times New Roman"/>
          <w:b w:val="false"/>
          <w:i w:val="false"/>
          <w:color w:val="000000"/>
          <w:sz w:val="28"/>
        </w:rPr>
        <w:t>
      11. Вознаграждения специалистам за неоднократное обращение к их услугам, за юридические консультации, аудиторские услуги и прочие комиссионные расходы, выплачиваемые юристам, бухгалтерам, консультантам по управлению, по размещению инвестиций и плата другим профессионалам, которые не являются должностными лицами или служащими банка. 
</w:t>
      </w:r>
      <w:r>
        <w:br/>
      </w:r>
      <w:r>
        <w:rPr>
          <w:rFonts w:ascii="Times New Roman"/>
          <w:b w:val="false"/>
          <w:i w:val="false"/>
          <w:color w:val="000000"/>
          <w:sz w:val="28"/>
        </w:rPr>
        <w:t>
      12. Расходы на канцелярские принадлежности, полиграфические и почтовые расходы. 
</w:t>
      </w:r>
      <w:r>
        <w:br/>
      </w:r>
      <w:r>
        <w:rPr>
          <w:rFonts w:ascii="Times New Roman"/>
          <w:b w:val="false"/>
          <w:i w:val="false"/>
          <w:color w:val="000000"/>
          <w:sz w:val="28"/>
        </w:rPr>
        <w:t>
      13. Расходы за пользование телефоном, телеграфом. 
</w:t>
      </w:r>
      <w:r>
        <w:br/>
      </w:r>
      <w:r>
        <w:rPr>
          <w:rFonts w:ascii="Times New Roman"/>
          <w:b w:val="false"/>
          <w:i w:val="false"/>
          <w:color w:val="000000"/>
          <w:sz w:val="28"/>
        </w:rPr>
        <w:t>
      14. Комиссионные за инспекторские проверки и прочие сборы, взимаемые руководством надзорной службы. 
</w:t>
      </w:r>
      <w:r>
        <w:br/>
      </w:r>
      <w:r>
        <w:rPr>
          <w:rFonts w:ascii="Times New Roman"/>
          <w:b w:val="false"/>
          <w:i w:val="false"/>
          <w:color w:val="000000"/>
          <w:sz w:val="28"/>
        </w:rPr>
        <w:t>
      15. Чистая недостача кассиров, убытки от фальшивых чеков, убытки по чековым платежам из-за прекращения поступления платежных поручений, убытки из-за фальшивых денег и подобные повторяющиеся убытки такого рода. 
</w:t>
      </w:r>
      <w:r>
        <w:br/>
      </w:r>
      <w:r>
        <w:rPr>
          <w:rFonts w:ascii="Times New Roman"/>
          <w:b w:val="false"/>
          <w:i w:val="false"/>
          <w:color w:val="000000"/>
          <w:sz w:val="28"/>
        </w:rPr>
        <w:t>
      16. Доля в чистых доходах или убытках консолидированных филиалов банка, в которых банк не владеет контрольным пакетом акций. 
</w:t>
      </w:r>
      <w:r>
        <w:br/>
      </w:r>
      <w:r>
        <w:rPr>
          <w:rFonts w:ascii="Times New Roman"/>
          <w:b w:val="false"/>
          <w:i w:val="false"/>
          <w:color w:val="000000"/>
          <w:sz w:val="28"/>
        </w:rPr>
        <w:t>
      17. Убытки от грабежей, растрат/присвоения чужих денег и других криминальных дел, не покрытых банковской бланковой облигацией, обеспечением которой являются суммарные активы корпорации (а не конкретный специфический вид актива). 
</w:t>
      </w:r>
      <w:r>
        <w:br/>
      </w:r>
      <w:r>
        <w:rPr>
          <w:rFonts w:ascii="Times New Roman"/>
          <w:b w:val="false"/>
          <w:i w:val="false"/>
          <w:color w:val="000000"/>
          <w:sz w:val="28"/>
        </w:rPr>
        <w:t>
      18. Дорожные расходы и расходы на развлекательные мероприятия, включая расходы, которые несет банк, оплачивая служащим банка посещение собраний и съездов. 
</w:t>
      </w:r>
      <w:r>
        <w:br/>
      </w:r>
      <w:r>
        <w:rPr>
          <w:rFonts w:ascii="Times New Roman"/>
          <w:b w:val="false"/>
          <w:i w:val="false"/>
          <w:color w:val="000000"/>
          <w:sz w:val="28"/>
        </w:rPr>
        <w:t>
      19. Взносы, комиссионные сборы и прочие расходы, связанные с членством в общественных, социальных и частных клубах, гражданских организациях и т.п. 
</w:t>
      </w:r>
      <w:r>
        <w:br/>
      </w:r>
      <w:r>
        <w:rPr>
          <w:rFonts w:ascii="Times New Roman"/>
          <w:b w:val="false"/>
          <w:i w:val="false"/>
          <w:color w:val="000000"/>
          <w:sz w:val="28"/>
        </w:rPr>
        <w:t>
      20. Все расходы, связанные с возвратом или передачей в собственность другим банкам имущества/активов, являвшихся залогом данного банка по невозвращенным ссудам. 
</w:t>
      </w:r>
      <w:r>
        <w:br/>
      </w:r>
      <w:r>
        <w:rPr>
          <w:rFonts w:ascii="Times New Roman"/>
          <w:b w:val="false"/>
          <w:i w:val="false"/>
          <w:color w:val="000000"/>
          <w:sz w:val="28"/>
        </w:rPr>
        <w:t>
      21. Расходы, связанные с обслуживанием кредитных карточек, их обработкой и продажей (с записью на счет покупателя), поступающих от торговцев, когда банк не ведет связанный с этим кредитный счет в своих книгах. 
</w:t>
      </w:r>
      <w:r>
        <w:br/>
      </w:r>
      <w:r>
        <w:rPr>
          <w:rFonts w:ascii="Times New Roman"/>
          <w:b w:val="false"/>
          <w:i w:val="false"/>
          <w:color w:val="000000"/>
          <w:sz w:val="28"/>
        </w:rPr>
        <w:t>
      22. Расходы, связанные с тестированием и обучением должностных лиц и служащих. 
</w:t>
      </w:r>
      <w:r>
        <w:br/>
      </w:r>
      <w:r>
        <w:rPr>
          <w:rFonts w:ascii="Times New Roman"/>
          <w:b w:val="false"/>
          <w:i w:val="false"/>
          <w:color w:val="000000"/>
          <w:sz w:val="28"/>
        </w:rPr>
        <w:t>
      23. Расходы по банковским газетам и журналам, подготовленным для распространения среди должностных лиц и служащих банка. 
</w:t>
      </w:r>
      <w:r>
        <w:br/>
      </w:r>
      <w:r>
        <w:rPr>
          <w:rFonts w:ascii="Times New Roman"/>
          <w:b w:val="false"/>
          <w:i w:val="false"/>
          <w:color w:val="000000"/>
          <w:sz w:val="28"/>
        </w:rPr>
        <w:t>
      24. Амортизационные расходы на мебель и оборудование, арендованные другими банками по операционным лизингам. 
</w:t>
      </w:r>
      <w:r>
        <w:br/>
      </w:r>
      <w:r>
        <w:rPr>
          <w:rFonts w:ascii="Times New Roman"/>
          <w:b w:val="false"/>
          <w:i w:val="false"/>
          <w:color w:val="000000"/>
          <w:sz w:val="28"/>
        </w:rPr>
        <w:t>
      25. Затраты по чекам, предоставляемым вкладчикам. 
</w:t>
      </w:r>
      <w:r>
        <w:br/>
      </w:r>
      <w:r>
        <w:rPr>
          <w:rFonts w:ascii="Times New Roman"/>
          <w:b w:val="false"/>
          <w:i w:val="false"/>
          <w:color w:val="000000"/>
          <w:sz w:val="28"/>
        </w:rPr>
        <w:t>
      26. Амортизационные расходы на приобретенное компьютерное программное обеспечение и на компьютерное обеспечение для продажи, аренды или другого вида реализации на рынке. 
</w:t>
      </w:r>
      <w:r>
        <w:br/>
      </w:r>
      <w:r>
        <w:rPr>
          <w:rFonts w:ascii="Times New Roman"/>
          <w:b w:val="false"/>
          <w:i w:val="false"/>
          <w:color w:val="000000"/>
          <w:sz w:val="28"/>
        </w:rPr>
        <w:t>
      Исключите из прочих расходов, не связанных с выплатой вознаграждения (интереса), следующие статьи: 
</w:t>
      </w:r>
      <w:r>
        <w:br/>
      </w:r>
      <w:r>
        <w:rPr>
          <w:rFonts w:ascii="Times New Roman"/>
          <w:b w:val="false"/>
          <w:i w:val="false"/>
          <w:color w:val="000000"/>
          <w:sz w:val="28"/>
        </w:rPr>
        <w:t>
      1. Материальные расходы, понесенные банком в связи с выпуском облигаций или простых векселей (debentuгes-дeбeнтуpы)/не имеющих конкретного обеспечения и выпущенных под общее развитие и доверие к кредитоспособности эмитента/(капитализировать такие расходы и амортизировать их в течение срока действия соответствующих нот и простых векселей). 
</w:t>
      </w:r>
      <w:r>
        <w:br/>
      </w:r>
      <w:r>
        <w:rPr>
          <w:rFonts w:ascii="Times New Roman"/>
          <w:b w:val="false"/>
          <w:i w:val="false"/>
          <w:color w:val="000000"/>
          <w:sz w:val="28"/>
        </w:rPr>
        <w:t>
      2. Расходы, понесенные при продаже привилегированных и обыкновенных акций (вычесть такие расходы из выручки от продажи и кредитовать чистую сумму на соответствующий счет акций). 
</w:t>
      </w:r>
      <w:r>
        <w:br/>
      </w:r>
      <w:r>
        <w:rPr>
          <w:rFonts w:ascii="Times New Roman"/>
          <w:b w:val="false"/>
          <w:i w:val="false"/>
          <w:color w:val="000000"/>
          <w:sz w:val="28"/>
        </w:rPr>
        <w:t>
      3. Амортизация и другие расходы, связанные с использованием принадлежащих банку автомобилей, самолетов и других средств передвижения, необходимых для работы банка. Включите эти расходы в отчет как "расходы на содержание офиса и оборудования". 
</w:t>
      </w:r>
      <w:r>
        <w:br/>
      </w:r>
      <w:r>
        <w:rPr>
          <w:rFonts w:ascii="Times New Roman"/>
          <w:b w:val="false"/>
          <w:i w:val="false"/>
          <w:color w:val="000000"/>
          <w:sz w:val="28"/>
        </w:rPr>
        <w:t>
      4. Списания, произведенные за счет расходов и провизий на покрытие кредитных убытков до продажи кредитов; возврат, погашение до наступления срока платежа по всем ценным бумагам, не содержащимся на торговом счете, включая долговые ценные бумаги, удерживаемые для продажи. Включите эти расходы в отчет как "Выручка (потери) от продажи активов (ценных бумаг, кредитов)". 
</w:t>
      </w:r>
      <w:r>
        <w:br/>
      </w:r>
      <w:r>
        <w:rPr>
          <w:rFonts w:ascii="Times New Roman"/>
          <w:b w:val="false"/>
          <w:i w:val="false"/>
          <w:color w:val="000000"/>
          <w:sz w:val="28"/>
        </w:rPr>
        <w:t>
      5. Гражданские денежные штрафы, пеня, судебные решения, подлежащие принудительному исполнению и прочие денежные расходы.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ЧИСТЫЙ ОПЕРАЦИОННЫЙ ДОХОД ДО ОТЧИСЛЕНИЯ В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ПУ-60 и ПУ-61: Чистый операционный доход до отчисления в резервы
</w:t>
      </w:r>
      <w:r>
        <w:br/>
      </w:r>
      <w:r>
        <w:rPr>
          <w:rFonts w:ascii="Times New Roman"/>
          <w:b w:val="false"/>
          <w:i w:val="false"/>
          <w:color w:val="000000"/>
          <w:sz w:val="28"/>
        </w:rPr>
        <w:t>
      Строка статьи ПУ-60 должна быть равна строке ПУ-30 плюс строка ПУ-40 минус строка ПУ-50.
</w:t>
      </w:r>
      <w:r>
        <w:br/>
      </w:r>
      <w:r>
        <w:rPr>
          <w:rFonts w:ascii="Times New Roman"/>
          <w:b w:val="false"/>
          <w:i w:val="false"/>
          <w:color w:val="000000"/>
          <w:sz w:val="28"/>
        </w:rPr>
        <w:t>
      Строка статьи ПУ-61 должна равняться строке ПУ-31 плюс строка ПУ-41 минус строка ПУ-51.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ПУ-62 и ПУ-63: Ассигнования на покрытие убытков по
</w:t>
      </w:r>
      <w:r>
        <w:br/>
      </w:r>
      <w:r>
        <w:rPr>
          <w:rFonts w:ascii="Times New Roman"/>
          <w:b w:val="false"/>
          <w:i w:val="false"/>
          <w:color w:val="000000"/>
          <w:sz w:val="28"/>
        </w:rPr>
        <w:t>
      классифицированным активам
</w:t>
      </w:r>
      <w:r>
        <w:br/>
      </w:r>
      <w:r>
        <w:rPr>
          <w:rFonts w:ascii="Times New Roman"/>
          <w:b w:val="false"/>
          <w:i w:val="false"/>
          <w:color w:val="000000"/>
          <w:sz w:val="28"/>
        </w:rPr>
        <w:t>
      Укажите в отчете сумму, отнесенную на покрытие убытков от классифицированных активов. В отчете Таблицы ФС - "Сводный балансовый отчет", на строках ФС-140, ФС-26, ФС-40 показана общая сумма резервов  (провизий), созданных за счет данных ассигнований и предназначенных  для покрытия ожидаемых убытков от классифицированных активов. Это  решение должно быть основано на оценке банковского портфеля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ЧИСТЫЙ ОПЕРАЦИОННЫЙ ДОХОД ПОСЛЕ ОТЧИСЛЕНИЙ В
</w:t>
      </w:r>
      <w:r>
        <w:br/>
      </w:r>
      <w:r>
        <w:rPr>
          <w:rFonts w:ascii="Times New Roman"/>
          <w:b w:val="false"/>
          <w:i w:val="false"/>
          <w:color w:val="000000"/>
          <w:sz w:val="28"/>
        </w:rPr>
        <w:t>
                                РЕЗЕРВ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ПУ-70 и ПУ-71: Чистый операционный доход после отчислений в
</w:t>
      </w:r>
      <w:r>
        <w:br/>
      </w:r>
      <w:r>
        <w:rPr>
          <w:rFonts w:ascii="Times New Roman"/>
          <w:b w:val="false"/>
          <w:i w:val="false"/>
          <w:color w:val="000000"/>
          <w:sz w:val="28"/>
        </w:rPr>
        <w:t>
      резерв
</w:t>
      </w:r>
      <w:r>
        <w:br/>
      </w:r>
      <w:r>
        <w:rPr>
          <w:rFonts w:ascii="Times New Roman"/>
          <w:b w:val="false"/>
          <w:i w:val="false"/>
          <w:color w:val="000000"/>
          <w:sz w:val="28"/>
        </w:rPr>
        <w:t>
      Строка статьи ПУ-70 должна быть равна строке статьи ПУ-60 минус строка статьи ПУ-62.
</w:t>
      </w:r>
      <w:r>
        <w:br/>
      </w:r>
      <w:r>
        <w:rPr>
          <w:rFonts w:ascii="Times New Roman"/>
          <w:b w:val="false"/>
          <w:i w:val="false"/>
          <w:color w:val="000000"/>
          <w:sz w:val="28"/>
        </w:rPr>
        <w:t>
      Строка статьи ПУ-71 должна равняться строке статьи ПУ-61 минус строка статьи ПУ-63.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VIII. ВЫРУЧКА (ПОТЕРИ) ОТ ПРОДАЖИ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ПУ-710 и ПУ-711: Выручка (потери) от продажи ценных бумаг
</w:t>
      </w:r>
      <w:r>
        <w:br/>
      </w:r>
      <w:r>
        <w:rPr>
          <w:rFonts w:ascii="Times New Roman"/>
          <w:b w:val="false"/>
          <w:i w:val="false"/>
          <w:color w:val="000000"/>
          <w:sz w:val="28"/>
        </w:rPr>
        <w:t>
      Отразите чистую сумму выручки (потерь) от продажи ценных бумаг, годных для продажи, указанных в Таблице ФС, в строке ФС-202 "Ценные бумаги в портфеле банка, годные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ПУ-720 и ПУ-721: Выручка (потери) от продажи кредитов 
</w:t>
      </w:r>
      <w:r>
        <w:br/>
      </w:r>
      <w:r>
        <w:rPr>
          <w:rFonts w:ascii="Times New Roman"/>
          <w:b w:val="false"/>
          <w:i w:val="false"/>
          <w:color w:val="000000"/>
          <w:sz w:val="28"/>
        </w:rPr>
        <w:t>
      Укажите в отчете чистую выручку (потери) от продажи кредитов, которые отражены в Таблице ФС, строка ФС-24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ПУ-730 и ПУ-731: Выручка (потери) от продажи прочих активов
</w:t>
      </w:r>
      <w:r>
        <w:br/>
      </w:r>
      <w:r>
        <w:rPr>
          <w:rFonts w:ascii="Times New Roman"/>
          <w:b w:val="false"/>
          <w:i w:val="false"/>
          <w:color w:val="000000"/>
          <w:sz w:val="28"/>
        </w:rPr>
        <w:t>
      Отразите чистую сумму выручки (потерь) от продажи прочих материальных и нематериальных активов, указанных в Таблице ФС -  строка ФС-34 "Основные средства" и строка ФС-36 "Нематериальные  активы". Сюда включаются прибыли и убытки от передачи земли, зданий и  любого другого залогового обеспечения.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ПУ-740 и ПУ-741: Выручка (потери) по чистой позиции иностранной
</w:t>
      </w:r>
      <w:r>
        <w:br/>
      </w:r>
      <w:r>
        <w:rPr>
          <w:rFonts w:ascii="Times New Roman"/>
          <w:b w:val="false"/>
          <w:i w:val="false"/>
          <w:color w:val="000000"/>
          <w:sz w:val="28"/>
        </w:rPr>
        <w:t>
      валюты
</w:t>
      </w:r>
      <w:r>
        <w:br/>
      </w:r>
      <w:r>
        <w:rPr>
          <w:rFonts w:ascii="Times New Roman"/>
          <w:b w:val="false"/>
          <w:i w:val="false"/>
          <w:color w:val="000000"/>
          <w:sz w:val="28"/>
        </w:rPr>
        <w:t>
      Укажите чистую сумму выручки (потерь) по денежной валютной  позиции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ПУ-760 и ПУ-761: Непредвиденные статьи
</w:t>
      </w:r>
      <w:r>
        <w:br/>
      </w:r>
      <w:r>
        <w:rPr>
          <w:rFonts w:ascii="Times New Roman"/>
          <w:b w:val="false"/>
          <w:i w:val="false"/>
          <w:color w:val="000000"/>
          <w:sz w:val="28"/>
        </w:rPr>
        <w:t>
      Строка статьи ПУ-760 должна быть равна строке ПУ-770 минус  строка ПУ-780.
</w:t>
      </w:r>
      <w:r>
        <w:br/>
      </w:r>
      <w:r>
        <w:rPr>
          <w:rFonts w:ascii="Times New Roman"/>
          <w:b w:val="false"/>
          <w:i w:val="false"/>
          <w:color w:val="000000"/>
          <w:sz w:val="28"/>
        </w:rPr>
        <w:t>
      Строка статьи ПУ-761 должна равняться строке ПУ-771 минус строка ПУ-781.
</w:t>
      </w:r>
      <w:r>
        <w:br/>
      </w:r>
      <w:r>
        <w:rPr>
          <w:rFonts w:ascii="Times New Roman"/>
          <w:b w:val="false"/>
          <w:i w:val="false"/>
          <w:color w:val="000000"/>
          <w:sz w:val="28"/>
        </w:rPr>
        <w:t>
      Здесь отражаются все существенные результаты от непредвиденных статей. Включите следующие статьи как непредвиденные: 
</w:t>
      </w:r>
      <w:r>
        <w:br/>
      </w:r>
      <w:r>
        <w:rPr>
          <w:rFonts w:ascii="Times New Roman"/>
          <w:b w:val="false"/>
          <w:i w:val="false"/>
          <w:color w:val="000000"/>
          <w:sz w:val="28"/>
        </w:rPr>
        <w:t>
      1. Совокупные доходы (убытки), возникающие вследствие реструктуризации некачественного собственного долга банка. 
</w:t>
      </w:r>
      <w:r>
        <w:br/>
      </w:r>
      <w:r>
        <w:rPr>
          <w:rFonts w:ascii="Times New Roman"/>
          <w:b w:val="false"/>
          <w:i w:val="false"/>
          <w:color w:val="000000"/>
          <w:sz w:val="28"/>
        </w:rPr>
        <w:t>
      2. Кумулятивный эффект всевозможных изменений в принципах бухгалтерского учета. 
</w:t>
      </w:r>
      <w:r>
        <w:br/>
      </w:r>
      <w:r>
        <w:rPr>
          <w:rFonts w:ascii="Times New Roman"/>
          <w:b w:val="false"/>
          <w:i w:val="false"/>
          <w:color w:val="000000"/>
          <w:sz w:val="28"/>
        </w:rPr>
        <w:t>
      3. Все денежные штрафы гражданского характера, взыскания и прочие судебные санкции, выставленные против банка. 
</w:t>
      </w:r>
      <w:r>
        <w:br/>
      </w:r>
      <w:r>
        <w:rPr>
          <w:rFonts w:ascii="Times New Roman"/>
          <w:b w:val="false"/>
          <w:i w:val="false"/>
          <w:color w:val="000000"/>
          <w:sz w:val="28"/>
        </w:rPr>
        <w:t>
      4. Прибыли и убытки, вытекающие из неординарных операций банковского бизнеса. 
</w:t>
      </w:r>
      <w:r>
        <w:br/>
      </w:r>
      <w:r>
        <w:rPr>
          <w:rFonts w:ascii="Times New Roman"/>
          <w:b w:val="false"/>
          <w:i w:val="false"/>
          <w:color w:val="000000"/>
          <w:sz w:val="28"/>
        </w:rPr>
        <w:t>
      Исключите из непредвиденных статей следующие статьи: 
</w:t>
      </w:r>
      <w:r>
        <w:br/>
      </w:r>
      <w:r>
        <w:rPr>
          <w:rFonts w:ascii="Times New Roman"/>
          <w:b w:val="false"/>
          <w:i w:val="false"/>
          <w:color w:val="000000"/>
          <w:sz w:val="28"/>
        </w:rPr>
        <w:t>
      1. Чистый доход и убытки от продажи: помещений, основных средств, филиалов и прочей собственной недвижимости. 
</w:t>
      </w:r>
      <w:r>
        <w:br/>
      </w:r>
      <w:r>
        <w:rPr>
          <w:rFonts w:ascii="Times New Roman"/>
          <w:b w:val="false"/>
          <w:i w:val="false"/>
          <w:color w:val="000000"/>
          <w:sz w:val="28"/>
        </w:rPr>
        <w:t>
      2. Списания, произведенные за счет расходов и провизий на  покрытие кредитных убытков до продажи кредитов; возврат, погашение до наступления срока платежа по всем ценным бумагам, не содержащимся на торговом счете, включая долговые ценные бумаги, удерживаемые для продажи.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ПУ-770 и ПУ-771: Непредвиденный чистый доход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ПУ-780 и ПУ-781: Непредвиденные потери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IX. ЧИСТЫЙ ДОХОД (УБЫТКИ) ДО УПЛАТЫ НАЛОГОВ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ПУ-80 и ПУ-81: Чистый доход (убытки) до уплаты налогов
</w:t>
      </w:r>
      <w:r>
        <w:br/>
      </w:r>
      <w:r>
        <w:rPr>
          <w:rFonts w:ascii="Times New Roman"/>
          <w:b w:val="false"/>
          <w:i w:val="false"/>
          <w:color w:val="000000"/>
          <w:sz w:val="28"/>
        </w:rPr>
        <w:t>
      Строка статьи ПУ-80 должна быть равна строке ПУ-70 плюс строка ПУ-710, ПУ-720, ПУ-730, ПУ-740 и ПУ-760.
</w:t>
      </w:r>
      <w:r>
        <w:br/>
      </w:r>
      <w:r>
        <w:rPr>
          <w:rFonts w:ascii="Times New Roman"/>
          <w:b w:val="false"/>
          <w:i w:val="false"/>
          <w:color w:val="000000"/>
          <w:sz w:val="28"/>
        </w:rPr>
        <w:t>
      Строка статьи ПУ-81 должна равняться строке ПУ-71 плюс строка ПУ-711, ПУ-721, ПУ-731, ПУ-741 и ПУ-761.
</w:t>
      </w:r>
      <w:r>
        <w:br/>
      </w:r>
      <w:r>
        <w:rPr>
          <w:rFonts w:ascii="Times New Roman"/>
          <w:b w:val="false"/>
          <w:i w:val="false"/>
          <w:color w:val="000000"/>
          <w:sz w:val="28"/>
        </w:rPr>
        <w:t>
      ПУ-82 и ПУ-83: Налоговые платежи
</w:t>
      </w:r>
      <w:r>
        <w:br/>
      </w:r>
      <w:r>
        <w:rPr>
          <w:rFonts w:ascii="Times New Roman"/>
          <w:b w:val="false"/>
          <w:i w:val="false"/>
          <w:color w:val="000000"/>
          <w:sz w:val="28"/>
        </w:rPr>
        <w:t>
      Внесите в отчет сумму государственных и местных налогов, а также сумму налогов с доходов от операций за рубежом, не вошедших в статью ПУ-540 и ПУ-541: Налоги с фонда заработной платы. Если данная сумма представляет налоговые льготы, а не налоговые расходы то, заключите эту сумму в скобки.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 ЧИСТЫЙ ДОХОД (УБЫТКИ)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ПУ-90 и ПУ-91: Чистый доход (убытки)
</w:t>
      </w:r>
      <w:r>
        <w:br/>
      </w:r>
      <w:r>
        <w:rPr>
          <w:rFonts w:ascii="Times New Roman"/>
          <w:b w:val="false"/>
          <w:i w:val="false"/>
          <w:color w:val="000000"/>
          <w:sz w:val="28"/>
        </w:rPr>
        <w:t>
      Строка статьи ПУ-90 должна быть равна строке ПУ-80 минус строка ПУ-82. 
</w:t>
      </w:r>
      <w:r>
        <w:br/>
      </w:r>
      <w:r>
        <w:rPr>
          <w:rFonts w:ascii="Times New Roman"/>
          <w:b w:val="false"/>
          <w:i w:val="false"/>
          <w:color w:val="000000"/>
          <w:sz w:val="28"/>
        </w:rPr>
        <w:t>
      Строка статьи ПУ-91 должна равняться строке ПУ-81 минус строка ПУ-83. Если эта сумма является убытком, заключите ее в скобки.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XI. ПОЯСНИТЕЛЬНЫЕ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ПУ-100 и ПУ-101: Объявленные дивиденды
</w:t>
      </w:r>
      <w:r>
        <w:br/>
      </w:r>
      <w:r>
        <w:rPr>
          <w:rFonts w:ascii="Times New Roman"/>
          <w:b w:val="false"/>
          <w:i w:val="false"/>
          <w:color w:val="000000"/>
          <w:sz w:val="28"/>
        </w:rPr>
        <w:t>
     Укажите общую сумму объявленных дивидендов, независимо от того выплачены они или нет в течение отчетного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ПУ-102 и ПУ-103: Количество работников, занятых полный рабочий
</w:t>
      </w:r>
      <w:r>
        <w:br/>
      </w:r>
      <w:r>
        <w:rPr>
          <w:rFonts w:ascii="Times New Roman"/>
          <w:b w:val="false"/>
          <w:i w:val="false"/>
          <w:color w:val="000000"/>
          <w:sz w:val="28"/>
        </w:rPr>
        <w:t>
     день и эквиваленты
</w:t>
      </w:r>
      <w:r>
        <w:br/>
      </w:r>
      <w:r>
        <w:rPr>
          <w:rFonts w:ascii="Times New Roman"/>
          <w:b w:val="false"/>
          <w:i w:val="false"/>
          <w:color w:val="000000"/>
          <w:sz w:val="28"/>
        </w:rPr>
        <w:t>
     Укажите количество работников, занятых полный рабочий день и эквиваленты (двое сотрудников, работающих на полставки, считаются как один работник, занятый полный рабочий день).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ПУ-104 и ПУ-105: Число обыкновенных акций
</w:t>
      </w:r>
      <w:r>
        <w:br/>
      </w:r>
      <w:r>
        <w:rPr>
          <w:rFonts w:ascii="Times New Roman"/>
          <w:b w:val="false"/>
          <w:i w:val="false"/>
          <w:color w:val="000000"/>
          <w:sz w:val="28"/>
        </w:rPr>
        <w:t>
     Укажите общее число обыкновенных акций, выпущенных банком и имеющихся в обращении.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ТАБЛИЦА СПИСАНИЙ И ПЕРЕВОДОВ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ФС/С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ФС/С содержит информацию об убытках банка от классифицированных активов. Эта информация позволит руководству банка проанализировать объем активов, которые не были погашены в сроки, оговоренные в договорах между банком и клиентами.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первой колонке укажите суммы всех переводов средств из общих резервов в специальные с начала года до отчетной даты. Во второй колонке укажите суммы всех списаний за баланс и переводов средств из специальных резервов в общие резервы с начала года до отчетной даты. Эти списания и переводы средств должны прямо соответствовать  категориям классифицированных активов.
</w:t>
      </w:r>
      <w:r>
        <w:br/>
      </w:r>
      <w:r>
        <w:rPr>
          <w:rFonts w:ascii="Times New Roman"/>
          <w:b w:val="false"/>
          <w:i w:val="false"/>
          <w:color w:val="000000"/>
          <w:sz w:val="28"/>
        </w:rPr>
        <w:t>
     Общий резерв - провизии, сформированные по стандартным, субстандартным и неудовлетворительным активам.
</w:t>
      </w:r>
      <w:r>
        <w:br/>
      </w:r>
      <w:r>
        <w:rPr>
          <w:rFonts w:ascii="Times New Roman"/>
          <w:b w:val="false"/>
          <w:i w:val="false"/>
          <w:color w:val="000000"/>
          <w:sz w:val="28"/>
        </w:rPr>
        <w:t>
     Специальный резерв - провизии, сформированные по сомнительным с повышенным риском и безнадежным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КРЕДИТЫ БАНКАМ И ДРУГИМ ОРГАНИЗАЦИЯМ,
</w:t>
      </w:r>
      <w:r>
        <w:br/>
      </w:r>
      <w:r>
        <w:rPr>
          <w:rFonts w:ascii="Times New Roman"/>
          <w:b w:val="false"/>
          <w:i w:val="false"/>
          <w:color w:val="000000"/>
          <w:sz w:val="28"/>
        </w:rPr>
        <w:t>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С-10 и С-11: Кредиты банкам и другим организациям,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строк С-110, 120 и 130 в строку С-10. Укажите общую сумму строк С-111, 121 и 131 в строку С-11.
</w:t>
      </w:r>
      <w:r>
        <w:br/>
      </w:r>
      <w:r>
        <w:rPr>
          <w:rFonts w:ascii="Times New Roman"/>
          <w:b w:val="false"/>
          <w:i w:val="false"/>
          <w:color w:val="000000"/>
          <w:sz w:val="28"/>
        </w:rPr>
        <w:t>
      Банкам и другим организациям Республики Казахстан, осуществляющим отдельные виды банковских операций
</w:t>
      </w:r>
      <w:r>
        <w:br/>
      </w:r>
      <w:r>
        <w:rPr>
          <w:rFonts w:ascii="Times New Roman"/>
          <w:b w:val="false"/>
          <w:i w:val="false"/>
          <w:color w:val="000000"/>
          <w:sz w:val="28"/>
        </w:rPr>
        <w:t>
      Укажите общую сумму списаний и переводов средств по кредитам, предоставленным банкам и другим организациям, осуществляющим  отдельные виды банковских операций Республики Казахстан в строках С- 110 и С-111.
</w:t>
      </w:r>
      <w:r>
        <w:br/>
      </w:r>
      <w:r>
        <w:rPr>
          <w:rFonts w:ascii="Times New Roman"/>
          <w:b w:val="false"/>
          <w:i w:val="false"/>
          <w:color w:val="000000"/>
          <w:sz w:val="28"/>
        </w:rPr>
        <w:t>
      Банкам и другим организациям республик бывшего СССР, осуществляющим отдельные виды банковских операций
</w:t>
      </w:r>
      <w:r>
        <w:br/>
      </w:r>
      <w:r>
        <w:rPr>
          <w:rFonts w:ascii="Times New Roman"/>
          <w:b w:val="false"/>
          <w:i w:val="false"/>
          <w:color w:val="000000"/>
          <w:sz w:val="28"/>
        </w:rPr>
        <w:t>
      Укажите общую сумму списаний и переводов средств по кредитам, выданным депозитным учреждениям республик бывшего СССР в строках С- 120 и С-121. 
</w:t>
      </w:r>
      <w:r>
        <w:br/>
      </w:r>
      <w:r>
        <w:rPr>
          <w:rFonts w:ascii="Times New Roman"/>
          <w:b w:val="false"/>
          <w:i w:val="false"/>
          <w:color w:val="000000"/>
          <w:sz w:val="28"/>
        </w:rPr>
        <w:t>
      Банкам и другим иностранным организациям, осуществляющим  отдельные виды банковских операций
</w:t>
      </w:r>
      <w:r>
        <w:br/>
      </w:r>
      <w:r>
        <w:rPr>
          <w:rFonts w:ascii="Times New Roman"/>
          <w:b w:val="false"/>
          <w:i w:val="false"/>
          <w:color w:val="000000"/>
          <w:sz w:val="28"/>
        </w:rPr>
        <w:t>
      Укажите общую сумму списаний и переводов средств по кредитам, выданным иностранным банкам и другим организациям, осуществляющим отдельные виды банковских операций в строках С-130 и С-131.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КРЕДИТЫ, НЕОБЕСПЕЧЕННЫЕ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С-20 и С-21: Кредиты, необеспеченные недвижимостью
</w:t>
      </w:r>
      <w:r>
        <w:br/>
      </w:r>
      <w:r>
        <w:rPr>
          <w:rFonts w:ascii="Times New Roman"/>
          <w:b w:val="false"/>
          <w:i w:val="false"/>
          <w:color w:val="000000"/>
          <w:sz w:val="28"/>
        </w:rPr>
        <w:t>
</w:t>
      </w:r>
      <w:r>
        <w:br/>
      </w:r>
      <w:r>
        <w:rPr>
          <w:rFonts w:ascii="Times New Roman"/>
          <w:b w:val="false"/>
          <w:i w:val="false"/>
          <w:color w:val="000000"/>
          <w:sz w:val="28"/>
        </w:rPr>
        <w:t>
      Укажите общую сумму статей С-210, 220, 230, 240, 250, 260, 270, 280, 290 и 300 в строке С-20. Укажите общую сумму статей С-211, 221, 231, 241, 251, 261, 271, 281, 291 и 301 в строке С-21.
</w:t>
      </w:r>
      <w:r>
        <w:br/>
      </w:r>
      <w:r>
        <w:rPr>
          <w:rFonts w:ascii="Times New Roman"/>
          <w:b w:val="false"/>
          <w:i w:val="false"/>
          <w:color w:val="000000"/>
          <w:sz w:val="28"/>
        </w:rPr>
        <w:t>
</w:t>
      </w:r>
      <w:r>
        <w:br/>
      </w:r>
      <w:r>
        <w:rPr>
          <w:rFonts w:ascii="Times New Roman"/>
          <w:b w:val="false"/>
          <w:i w:val="false"/>
          <w:color w:val="000000"/>
          <w:sz w:val="28"/>
        </w:rPr>
        <w:t>
      Факторинг и другие дисконтированные дебиторские задолженности к
</w:t>
      </w:r>
      <w:r>
        <w:br/>
      </w:r>
      <w:r>
        <w:rPr>
          <w:rFonts w:ascii="Times New Roman"/>
          <w:b w:val="false"/>
          <w:i w:val="false"/>
          <w:color w:val="000000"/>
          <w:sz w:val="28"/>
        </w:rPr>
        <w:t>
      получению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данным кредитам. В строки С-210 и С-211 следует включить общую сумму списаний и переводов средств по факторинговым кредитам, предоставленным государственным организациям, а в строки С-220 и С- 221 - негосударственным организациям и физическим лицам.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Импортно-экспортные кредиты, включая собственные
</w:t>
      </w:r>
      <w:r>
        <w:br/>
      </w:r>
      <w:r>
        <w:rPr>
          <w:rFonts w:ascii="Times New Roman"/>
          <w:b w:val="false"/>
          <w:i w:val="false"/>
          <w:color w:val="000000"/>
          <w:sz w:val="28"/>
        </w:rPr>
        <w:t>
      дисконтированные акцептованные векселя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кредитам для финансирования импорта и экспорта, включая собственные дисконтированные акцептованные векселя. Включите общую сумму списаний и переводов средств по кредитам под импорт и экспорт государственным организациям в строки С-230 и С-231 и по кредитам негосударственным организациям и физическим лицам - в строки С-240 и С-241.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Финансовые лизинги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финансовым лизингам. Включите общую сумму списаний и переводов средств по финансовым лизингам государственным организациям в строки С-250 и С- 251 и негосударственным организациям и физическим лицам - в строки С- 260 и С-261.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на сельскохозяйственные цели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кредитам для финансирования сельскохозяйственного производства. Включите общую сумму списаний и переводов средств по финансированию сельскохозяйственного производства государственных организаций в строки С-270 и С-271 и по кредитам негосударственным организациям и физическим лицам - в строки С-280 и С-281.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кредиты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всем прочим кредитам, не обеспеченным недвижимостью. Включите общую сумму списаний и переводов средств по всем прочим кредитам, необеспеченным недвижимостью, государственным организациям в строки С-290 и С-291 и общую сумму списаний и переводов средств по данным кредитам негосударственным организациям и физическим лицам - в строки С-300 и С-301.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С-40 и С-41: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статей С-410, 420, 430, 440, 450, 460, 470 и 480 в строке С-40. Укажите общую сумму статей С-411, 421, 431, 441, 451, 461, 471 и 481 в строке С-41.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на строительство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кредитам, обеспеченным недвижимостью, для финансирования строительства. Включите общую сумму списаний и переводов средств по кредитам на строительство, предоставленным государственным организациям на строках С-410 и С-411, общую сумму списаний и переводов средств по данным кредитам негосударственным организациям в строки С-420 и С-421 и по кредитам физическим лицам - в строки С-430 и С-431.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на покупку недвижимости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ипотечным кредитам, предназначенным для приобретения недвижимости. Включите общую сумму списаний и переводов средств по таким ипотечным кредитам, предоставленным государственным организациям в строки С-440 и С-441, по кредитам негосударственным организациям - в строки С-450 и С-451 и по кредитам физическим лицам - в строки С-460 и С-461.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кредиты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всем прочим кредитам, обеспеченным недвижимостью. Включите общую сумму списаний и переводов средств по прочим кредитам, выданным государственным организациям в строки С-470 и С-471 и по кредитам негосударственным организациям и физическим лицам - в строки С-480 и С-481.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КРЕДИТЫ ФИЗИЧЕСКИМ ЛИЦАМ НА ПОТРЕБИТЕЛЬСКИЕ ЦЕЛИ
</w:t>
      </w:r>
      <w:r>
        <w:br/>
      </w:r>
      <w:r>
        <w:rPr>
          <w:rFonts w:ascii="Times New Roman"/>
          <w:b w:val="false"/>
          <w:i w:val="false"/>
          <w:color w:val="000000"/>
          <w:sz w:val="28"/>
        </w:rPr>
        <w:t>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С-50 и С-51: Кредиты физическим лицам на потребительские цели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по кредитам, выданные физическим лицам на потребительские нужды в строке С-50 и общую сумму переводов средств по кредитам физическим лицам в строке С-51.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ДЕПОЗИТЫ В БАНКАХ И ДРУГИХ ОРГАНИЗАЦИЯХ,
</w:t>
      </w:r>
      <w:r>
        <w:br/>
      </w:r>
      <w:r>
        <w:rPr>
          <w:rFonts w:ascii="Times New Roman"/>
          <w:b w:val="false"/>
          <w:i w:val="false"/>
          <w:color w:val="000000"/>
          <w:sz w:val="28"/>
        </w:rPr>
        <w:t>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С-70 и С-71: Итого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по депозитам, размещенным в банках  и других организациях, осуществляющих прием депозитов в строках с С- 610 по строку С-695 и общую сумму переводов средств из специальных  резервов в общие по депозитам в строках с С-611 по С-696.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ДЕБИТОРСКАЯ ЗАДОЛЖЕННОСТЬ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С-80 и С-81: Дебиторская задолженность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по дебиторской задолженности в  строке С-80 и общую сумму переводов средств и списаний по дебиторской задолженности в строке С-81.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ИТОГО СПИСАНИЙ И ПЕРЕВОДОВ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С-90 и С-91: Итого списаний и переводов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списаний и переводов средств по активам в  этих строках, то есть - общую сумму строк С-10, 20, 40, 50, 70 и 80 в  строке С-90 и общую сумму строк С-11, 21, 41, 51, 71 и 81 в строке С- 91.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ИЗМЕНЕНИЯ В РЕЗЕРВАХ: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ФС/ИР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ФС/ИР содержится информация об изменениях общих и специальных резервов банка. Сюда включаются все поступления и отчисления из резервных счетов за текущий отчетный год. Данная информация позволит анализировать общие изменения в резервах в течение календарного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Увеличение или уменьшение остатка резервов (провизий), которое произошло вследствие переоценки возможных убытков должно отражаться по статье "Ассигнования на покрытие убытков по классифицированным активам", содержащейся в Отчете о прибылях и убытках (Таблица ПУ). 
</w:t>
      </w:r>
      <w:r>
        <w:br/>
      </w:r>
      <w:r>
        <w:rPr>
          <w:rFonts w:ascii="Times New Roman"/>
          <w:b w:val="false"/>
          <w:i w:val="false"/>
          <w:color w:val="000000"/>
          <w:sz w:val="28"/>
        </w:rPr>
        <w:t>
      При наличии информации, подтверждающей, что определенные активы или часть их не подлежат возврату, на эти суммы должны быть созданы резервы в полной сумме, а суммы, поступившие в счет возмещения ранее списанных активов, зачисляются в резервы. 
</w:t>
      </w:r>
      <w:r>
        <w:br/>
      </w:r>
      <w:r>
        <w:rPr>
          <w:rFonts w:ascii="Times New Roman"/>
          <w:b w:val="false"/>
          <w:i w:val="false"/>
          <w:color w:val="000000"/>
          <w:sz w:val="28"/>
        </w:rPr>
        <w:t>
      Резервный счет не должен иметь дебетового баланса, то есть убытки по активам списываются в пределах созданного резерва по ним.
</w:t>
      </w:r>
      <w:r>
        <w:br/>
      </w:r>
      <w:r>
        <w:rPr>
          <w:rFonts w:ascii="Times New Roman"/>
          <w:b w:val="false"/>
          <w:i w:val="false"/>
          <w:color w:val="000000"/>
          <w:sz w:val="28"/>
        </w:rPr>
        <w:t>
      Общие резервы на покрытие убытков по классифицированным активам не рассматриваются как потенциальные убытки, а используются как контрсчет потенциального риска возможных убытков. Специальные резервы рассматриваются как потенциальные убытки.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ИЗМЕНЕНИЯ В ОБЩИХ РЕЗЕРВАХ НА ПОКРЫТИЕ УБЫТКОВ ПО
</w:t>
      </w:r>
      <w:r>
        <w:br/>
      </w:r>
      <w:r>
        <w:rPr>
          <w:rFonts w:ascii="Times New Roman"/>
          <w:b w:val="false"/>
          <w:i w:val="false"/>
          <w:color w:val="000000"/>
          <w:sz w:val="28"/>
        </w:rPr>
        <w:t>
                      КЛАССИФИЦИРОВАННЫМ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ИР-10: Остаток на начало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остаток общих резервов из Балансового Отчета по  состоянию на конец предыдущего отчетного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ПЛЮС: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ИР-15: Перевод средств из специальных резервов в общие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которые увеличивают остаток резервов при переводе из специальных резервов в общие резервы.
</w:t>
      </w:r>
      <w:r>
        <w:br/>
      </w:r>
      <w:r>
        <w:rPr>
          <w:rFonts w:ascii="Times New Roman"/>
          <w:b w:val="false"/>
          <w:i w:val="false"/>
          <w:color w:val="000000"/>
          <w:sz w:val="28"/>
        </w:rPr>
        <w:t>
     Перевод из специальных резервов в общие резервы производится в случае, когда банк переводит активы из последних двух категорий в первые три по критериям классификации активов, соответственно изменив сумму резервов.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ИР-20: Расходы на создание общих резервов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отчислений в резервы на покрытие убытков по  активам, которые отражены в отчете о прибылях и убытках за отчетный  период.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МИНУС: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ИР-25: Перевод средств из общих резервов в специальные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которые уменьшают остаток резервов при переводе средств из общих резервов в специальные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ИР-26: Излишне созданные и сторнированные провизии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излишне созданных провизий, которые были сторнированы.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ИР-30: Остаток на конец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статей ИР-10, 15 и 20 минус ИР-25, 26 как статью строки ИР-30.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ИЗМЕНЕНИЯ В СПЕЦИАЛЬНЫХ РЕЗЕРВАХ НА ПОКРЫТИЕ УБЫТКОВ
</w:t>
      </w:r>
      <w:r>
        <w:br/>
      </w:r>
      <w:r>
        <w:rPr>
          <w:rFonts w:ascii="Times New Roman"/>
          <w:b w:val="false"/>
          <w:i w:val="false"/>
          <w:color w:val="000000"/>
          <w:sz w:val="28"/>
        </w:rPr>
        <w:t>
                     ПО КЛАССИФИЦИРОВАННЫМ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ИР-40: Остаток на начало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остаток специальных резервов из Балансового Отчета по состоянию на конец предыдущего отчетного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ПЛЮС: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ИР-45: Перевод средств из общих резервов в специальные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которые увеличивают остаток резервов при переводе средств из общих резервов в специальные.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Перевод из общих резервов в специальные резервы производится в случае, когда банк переводит активы из первых трех категорий в последние две по критериям классификации активов, соответственно изменив сумму резервов.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ИР-50: Расходы на создание специальных резервов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отчислений в специальные резервы на покрытие  убытков по ктивам, которые отражены в отчете о прибылях и убытках за  отчетный период.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МИНУС: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ИР-55: Перевод средств из специальных резервов в общие резервы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которые уменьшают остаток резервов при переводе средств из специальных резервов в общие.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ИР-60: Списания средств по убыточным активам (за баланс)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убыточных активов, списываемых за баланс.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ИР-61: Излишне созданные и сторнированные провизии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излишне созданных провизий, которые были сторнированы.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ИР-65: Остаток на конец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статей ИР-40, 45 и 50, минус статьи ИР-55, 60 и 61 как статью строки ИР-65.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ИЗМЕННИЯ ПО ВНЕБАЛАНСОВОМУ СЧЕТУ 7130
</w:t>
      </w:r>
      <w:r>
        <w:br/>
      </w:r>
      <w:r>
        <w:rPr>
          <w:rFonts w:ascii="Times New Roman"/>
          <w:b w:val="false"/>
          <w:i w:val="false"/>
          <w:color w:val="000000"/>
          <w:sz w:val="28"/>
        </w:rPr>
        <w:t>
                       (в части основного долга)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ИР-70: Остаток на начало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остаток средств на внебалансовом счете N 7130 "Долги, списанные в убыток" по состоянию на конец предыдущего отчетного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ПЛЮС: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ИР-75: Списанные средства по убыточным классифицированным      
</w:t>
      </w:r>
      <w:r>
        <w:br/>
      </w:r>
      <w:r>
        <w:rPr>
          <w:rFonts w:ascii="Times New Roman"/>
          <w:b w:val="false"/>
          <w:i w:val="false"/>
          <w:color w:val="000000"/>
          <w:sz w:val="28"/>
        </w:rPr>
        <w:t>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суммы, которые увеличивают остаток средств на счете N  7130 "Долги, списанные в убыток" при списании суммы основного долга  по активам, классифицированным как убыточные.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МИНУС: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ИР-80: Возмещения ранее списанных сумм по классифицированным
</w:t>
      </w:r>
      <w:r>
        <w:br/>
      </w:r>
      <w:r>
        <w:rPr>
          <w:rFonts w:ascii="Times New Roman"/>
          <w:b w:val="false"/>
          <w:i w:val="false"/>
          <w:color w:val="000000"/>
          <w:sz w:val="28"/>
        </w:rPr>
        <w:t>
     активам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средств, уменьшающих счет N 7130 "Долги, списанные в убыток" при поступлении средств в возмещение убыточных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ИР-85: Остаток на конец периода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статей ИР-70 и 75 за минусом статьи ИР-80.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СРОК ПЛАТЕЖА И ПЕРЕУСТАНОВЛЕНИЕ СТАВОК ВОЗНАГРАЖДЕНИЯ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(ИНТЕРЕСА):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ФС/ПП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ФС/ПП содержит информацию о финансовых активах и обязательствах банка с различными сроками погашения. 
</w:t>
      </w:r>
      <w:r>
        <w:br/>
      </w:r>
      <w:r>
        <w:rPr>
          <w:rFonts w:ascii="Times New Roman"/>
          <w:b w:val="false"/>
          <w:i w:val="false"/>
          <w:color w:val="000000"/>
          <w:sz w:val="28"/>
        </w:rPr>
        <w:t>
      Полученная информация даст возможность произвести оценку ликвидного положения банка на последующие месяцы путем сравнения суммы обязательств, срок погашения которых должен наступить в определенный период времени, с суммой активов, срок погашения которых наступит в то же самое время. Эта информация также позволит определить наличие или отсутствие риска в отношении ставок вознаграждения (интереса). Риск ставок, представляющий неустойчивость в доходе по ставкам вознаграждения, вызываемом изменениями рыночных процентных ставок, будет присутствовать, если у данного банка, в основном, имеются долгосрочные активы и краткосрочные обязательства, или наоборот.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Активы и обязательства необходимо отразить по категории, соответствующей сроку их погашения. Активы и обязательства с переменными ставками вознаграждения (интереса) необходимо также отразить в соответствии со временем, которое осталось до срока погашения, а не в соответствии со временем, которое остается до следующей корректировки ставками вознаграждения (интереса). 
</w:t>
      </w:r>
      <w:r>
        <w:br/>
      </w:r>
      <w:r>
        <w:rPr>
          <w:rFonts w:ascii="Times New Roman"/>
          <w:b w:val="false"/>
          <w:i w:val="false"/>
          <w:color w:val="000000"/>
          <w:sz w:val="28"/>
        </w:rPr>
        <w:t>
      Банк может получать запланированные платежи в погашение основных статей активов или производить запланированные платежи основного долга по обязательству до наступления окончательного срока погашения. В таком случае, укажите в отчете те суммы, которые, как ожидается, будут получены или оплачены досрочно в категории, соответствующей дате, когда ожидается поступление или осуществление платежей. Не указывайте всю сумму, которая должна быть получена или уплачена, в категории соответствующей окончательному сроку погашения.
</w:t>
      </w:r>
      <w:r>
        <w:br/>
      </w:r>
      <w:r>
        <w:rPr>
          <w:rFonts w:ascii="Times New Roman"/>
          <w:b w:val="false"/>
          <w:i w:val="false"/>
          <w:color w:val="000000"/>
          <w:sz w:val="28"/>
        </w:rPr>
        <w:t>
      Активы и обязательства без указанного срока погашения, такие как депозиты до востребования в других банках, резервы, имеющиеся в НБРК, депозиты до востребования и сберегательные депозиты клиентов, необходимо указать в категории от 1 до 30 дней. В отчете представляются основные статьи активов и обязательств независимо от того, насколько остаточная или рыночная стоимость, указанная в других отчетных таблицах, отличается от балансовой стоимости. Не корректируйте баланс на сумму контр-активов, таких как резервы (провизии) под убытки от классифицированных активов и неамортизированные дисконты или надбавки. Не включайте начисленное вознаграждение (интерес) к получению в основные статьи активов и не включайте начисленное вознаграждение (интерес) к оплате в основные статьи обязательств, которые указаны в данной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ФИНАНСОВЫЕ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ПП-100: Валюта и драгоценные металлы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Эта статья должна быть равна сумме статей ФС-10 и ФС-22 таблицы ФС.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ПП-101 до ПП-107: Депозитный счет в Нацбанке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быть равна статье ФС-12 таблицы ФС.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Счета, средства с которых могут быть сняты банком в любое время или использованы при межбанковских расчетах, следует указывать в категории ПП-101, даже если данные счета представляют требуемые резервы банка для целей денежной политики. Сумму депозитов с указанными сроками погашения, если таковые имеются, необходимо помещать в отчете в категорию, соответствующую времени, которое осталось до срока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ПП-111 до ПП-117: Депозитный счет в других банках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данные по депозитам до востребования и прочим депозитам без указанных сроков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ПП-121 до ПП-127: Ценные бумаги, купленные по соглашению об
</w:t>
      </w:r>
      <w:r>
        <w:br/>
      </w:r>
      <w:r>
        <w:rPr>
          <w:rFonts w:ascii="Times New Roman"/>
          <w:b w:val="false"/>
          <w:i w:val="false"/>
          <w:color w:val="000000"/>
          <w:sz w:val="28"/>
        </w:rPr>
        <w:t>
      обратном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равняться ФС-18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отчетные данные в категории, соответствующей времени, которое осталось до срока исполнения самого соглашения, а не времени, оставшегося до срока погашения купленной ценной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ПП-131 до ПП-137: Ценные бумаги в портфеле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быть равна ФС-20.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ПП-141 до ПП-147: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быть равна ФС-24.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Включите все кредиты независимо от их классификации. Включите  все кредиты независимо от того, просрочены они или нет и независимо  от того, начисляется или не начисляется вознаграждение (интерес). Не вычитайте специальные и общие провизии на покрытие кредитных убытков.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ПП-151 до ПП- 157: Обязательства клиентов по непогашенным
</w:t>
      </w:r>
      <w:r>
        <w:br/>
      </w:r>
      <w:r>
        <w:rPr>
          <w:rFonts w:ascii="Times New Roman"/>
          <w:b w:val="false"/>
          <w:i w:val="false"/>
          <w:color w:val="000000"/>
          <w:sz w:val="28"/>
        </w:rPr>
        <w:t>
      акцептам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быть равна ФС-32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ПП-11 до ПП-17: Совокупные финансовые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 каждой строке, соответствующей временной категории, сумму всех финансовых активов. В частности, ПП-11 равна сумме ПП-100, ПП-101, ПП-111, ПП-121, ПП-131, ПП-141 и ПП-151. 
</w:t>
      </w:r>
      <w:r>
        <w:br/>
      </w:r>
      <w:r>
        <w:rPr>
          <w:rFonts w:ascii="Times New Roman"/>
          <w:b w:val="false"/>
          <w:i w:val="false"/>
          <w:color w:val="000000"/>
          <w:sz w:val="28"/>
        </w:rPr>
        <w:t>
      Не включайте в эти строки никакие другие активы, такие как 
</w:t>
      </w:r>
      <w:r>
        <w:br/>
      </w:r>
      <w:r>
        <w:rPr>
          <w:rFonts w:ascii="Times New Roman"/>
          <w:b w:val="false"/>
          <w:i w:val="false"/>
          <w:color w:val="000000"/>
          <w:sz w:val="28"/>
        </w:rPr>
        <w:t>
инвестиции в акционерный капитал или материальные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ПП-161 до ПП-167: Справочно: Финансовые активы с переменными
</w:t>
      </w:r>
      <w:r>
        <w:br/>
      </w:r>
      <w:r>
        <w:rPr>
          <w:rFonts w:ascii="Times New Roman"/>
          <w:b w:val="false"/>
          <w:i w:val="false"/>
          <w:color w:val="000000"/>
          <w:sz w:val="28"/>
        </w:rPr>
        <w:t>
      ставками вознаграждения (интереса), которые были включены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в категории соответствующей времени,  оставшегося до срока погашения, все финансовые активы с переменными  ставками вознаграждения (интереса). Необходимо, чтобы данные активы  были также включены в общие суммы, указанные на строках от ПП-101 до  ПП-157.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ФИНАНСОВЫЕ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ПП-201 до ПП-207: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ФС-44.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все депозиты до востребования и сберегательные депозиты в ПП-201. Укажите срочные депозиты во временной категории, соответствующей времени, оставшемуся до срока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ПП-211 до ПП-217: Задолженность перед НБРК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этих статей должна быть равна ФС-46.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ПП-221 до ПП-227: Задолженность перед другими банками 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ФС-48.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ПП-231 до ПП- 237: Ценные бумаги, проданные по соглашению "Репо"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ФС-500.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категории, соответствующей времени, которое осталось  до срока исполнения самого соглашения, а не времени, оставшемуся до срока погашения проданной ценной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ПП-241 до ПП-247: Задолженность перед международными финансовыми
</w:t>
      </w:r>
      <w:r>
        <w:br/>
      </w:r>
      <w:r>
        <w:rPr>
          <w:rFonts w:ascii="Times New Roman"/>
          <w:b w:val="false"/>
          <w:i w:val="false"/>
          <w:color w:val="000000"/>
          <w:sz w:val="28"/>
        </w:rPr>
        <w:t>
      организациями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ФС-52.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ПП-251 до ПП -257: Обязательства банка по непогашенным акцептам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ФС-54.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ПП-261 до ПП-267: Другие заимствования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данных статей должна быть равна ФС-60.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ПП-21 до ПП-27: Совокупные финансовые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 каждой строке сумму всех финансовых обязательств в соответствующей временной категории. Например, ПП- 21 равна сумме ПП-201, ПП-211, ПП-221, ПП-231, ПП-241, ПП-251 и ПП-261.
</w:t>
      </w:r>
      <w:r>
        <w:br/>
      </w:r>
      <w:r>
        <w:rPr>
          <w:rFonts w:ascii="Times New Roman"/>
          <w:b w:val="false"/>
          <w:i w:val="false"/>
          <w:color w:val="000000"/>
          <w:sz w:val="28"/>
        </w:rPr>
        <w:t>
      Не включайте в эти строки никакие другие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ПП-271 до ПП-277: Справочно: Финансовые обязательства с
</w:t>
      </w:r>
      <w:r>
        <w:br/>
      </w:r>
      <w:r>
        <w:rPr>
          <w:rFonts w:ascii="Times New Roman"/>
          <w:b w:val="false"/>
          <w:i w:val="false"/>
          <w:color w:val="000000"/>
          <w:sz w:val="28"/>
        </w:rPr>
        <w:t>
      переменными процентными ставками, включенные выше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в категории, соответствующей времени, оставшегося до срока погашения, все финансовые обязательства с переменными процентными ставками. Необходимо, чтобы данные активы были также включены в общие суммы, указанные на строках от ПП-201 до ПП-267.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ВЫДАЧА КРЕДИТОВ И УСТАНОВЛЕНИЕ СТАВОК ВОЗНАГРАЖДЕНИЯ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(ИНТЕРЕСА):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ФС/КЦ(Т) и ФС/КЦ(И)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таблицах ФС/КЦ(Т) и ФС/КЦ(И) содержится информация о выдаче кредитов в тенге и в иностранной валюте и установление ставок вознаграждения (интереса). Эти таблицы позволят произвести анализ вида планируемых кредитов и объема кредитов по категориям и срокам погашения. 
</w:t>
      </w:r>
      <w:r>
        <w:br/>
      </w:r>
      <w:r>
        <w:rPr>
          <w:rFonts w:ascii="Times New Roman"/>
          <w:b w:val="false"/>
          <w:i w:val="false"/>
          <w:color w:val="000000"/>
          <w:sz w:val="28"/>
        </w:rPr>
        <w:t>
</w:t>
      </w:r>
      <w:r>
        <w:br/>
      </w: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Эти таблицы разделены на три подраздела: объем выдачи кредитов с фиксированной ставкой; объем выдачи кредитов с плавающей ставкой; объем выдачи кредитов со средневзвешенной ставкой вознаграждения (интереса). 
</w:t>
      </w:r>
      <w:r>
        <w:br/>
      </w:r>
      <w:r>
        <w:rPr>
          <w:rFonts w:ascii="Times New Roman"/>
          <w:b w:val="false"/>
          <w:i w:val="false"/>
          <w:color w:val="000000"/>
          <w:sz w:val="28"/>
        </w:rPr>
        <w:t>
      Определение "новый кредит" относится к кредитам, выданным в текущем квартале (т.е. с 1 января по 31 марта; с 1 апреля по 30 июня; с 1 июля по 30 сентября; или с 1 октября по 31 декабря). Определение "выдача кредита" включает предоставление нового кредита или пролонгацию/рефинансирование уже существующего кредита. Эти особые категории кредитов соответствуют кредитным категориям в таблице ФС/СП "Кредитный портфель в деталях". Определение "срок" какого-либо кредита относится к продолжительности периода до срока погашения данного кредита. Термин "срок" не относится к продолжительности периода времени до следующей переоценки данного кредита, как это будет в случае с кредитами, имеющими плавающие/переменные ставки. Например, если банк предоставляет кредит под залог недвижимости сроком на один год на производство сельскохозяйственной продукции с ежемесячной переменной ставкой вознаграждения (интереса), то данный кредит следует указывать на строке КЦ-1734.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ОБЪЕМ ВЫДАЧИ КРЕДИТОВ С ФИКСИРОВАННОЙ СТАВКОЙ 
</w:t>
      </w:r>
      <w:r>
        <w:br/>
      </w:r>
      <w:r>
        <w:rPr>
          <w:rFonts w:ascii="Times New Roman"/>
          <w:b w:val="false"/>
          <w:i w:val="false"/>
          <w:color w:val="000000"/>
          <w:sz w:val="28"/>
        </w:rPr>
        <w:t>
</w:t>
      </w:r>
      <w:r>
        <w:br/>
      </w:r>
      <w:r>
        <w:rPr>
          <w:rFonts w:ascii="Times New Roman"/>
          <w:b w:val="false"/>
          <w:i w:val="false"/>
          <w:color w:val="000000"/>
          <w:sz w:val="28"/>
        </w:rPr>
        <w:t>
      В каждой из оговоренных кредитных категорий, укажите объем выданных, пролонгированных или рефинансированных кредитов с фиксированной ставкой вознаграждения (интереса) в рамках каждого срока/периода времени до срока погашения. Относительно определения каждой категории кредитов обращайтесь к вводному разделу данной инструкции, а также смотрите Таблицу ФС/СП "Кредитный портфель в деталях".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ОБЪЕМ ВЫДАЧИ КРЕДИТОВ С ПЛАВАЮЩЕЙ СТАВКОЙ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каждой из оговоренных кредитных категорий, укажите объем выданных, пролонгированных или рефинансированных кредитов с переменной ставкой вознаграждения (интереса) в рамках каждого срока/ периода времени до срока погашения.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ОБЪЕМ ВЫДАЧИ КРЕДИТОВ СО СРЕДНЕВЗВЕШЕННОЙ 
</w:t>
      </w:r>
      <w:r>
        <w:br/>
      </w:r>
      <w:r>
        <w:rPr>
          <w:rFonts w:ascii="Times New Roman"/>
          <w:b w:val="false"/>
          <w:i w:val="false"/>
          <w:color w:val="000000"/>
          <w:sz w:val="28"/>
        </w:rPr>
        <w:t>
                           ПРОЦЕНТНОЙ СТАВКОЙ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каждой из предусмотренных кредитных категорий, укажите средневзвешенную оценку кредитов (т.е. эффективный годовой доход) в рамках каждого срока/периода времени до срока погашения. Для данных таблиц, не делайте разграничений между кредитами с фиксированной и плавающей/переменной ставками вознаграждения (интереса). 
</w:t>
      </w:r>
      <w:r>
        <w:br/>
      </w:r>
      <w:r>
        <w:rPr>
          <w:rFonts w:ascii="Times New Roman"/>
          <w:b w:val="false"/>
          <w:i w:val="false"/>
          <w:color w:val="000000"/>
          <w:sz w:val="28"/>
        </w:rPr>
        <w:t>
      "Средневзвешенный" относится к назначаемому весу вознаграждения (интереса) для каждой кредита, который основывается на размере данного кредита. В частности, средневзвешенной оценкой кредитного портфеля - с кредитом в размере 10 000 тенге со ставкой в 20%, кредитом в 7000 тенге со ставкой в 15% и кредитом в 3000 тенге со ставкой в 10% - является 16.75%=[(10 000 X 20%) + (7000 Х 15%) +(3 000 X 10%)/(10 000+ 7000+3 000) X 100%.
</w:t>
      </w:r>
      <w:r>
        <w:br/>
      </w:r>
      <w:r>
        <w:rPr>
          <w:rFonts w:ascii="Times New Roman"/>
          <w:b w:val="false"/>
          <w:i w:val="false"/>
          <w:color w:val="000000"/>
          <w:sz w:val="28"/>
        </w:rPr>
        <w:t>
     Комиссионные по кредитам должны быть также задействованы в  оценке каждого кредита для определения прибыли. В частности, если  выдан кредит в размере 10 000 тенге, сроком на год, со ставкой в 20%  и комиссионными за предоставление кредитов в 2%, эффективным годовым  доходом по данному кредиту является 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ОБЪЕМ ДЕПОЗИТОВ И УСТАНОВЛЕНИЕ СТАВОК ВОЗНАГРАЖДЕНИЯ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(ИНТЕРЕСА):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ФС/ДЦ(Т), ФС/ДЦ(И)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таблицах ФС/ДЦ(Т) и ФС/ДЦ(И) содержится информация об объемах принятых депозитов в тенге и в иностранной валюте. Эти данные позволят произвести анализ видов и объемов депозитов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Эти таблицы разделены на два подраздела: объем новых депозитов и установление ставок вознаграждения (интереса) для новых депозитов. 
</w:t>
      </w:r>
      <w:r>
        <w:br/>
      </w:r>
      <w:r>
        <w:rPr>
          <w:rFonts w:ascii="Times New Roman"/>
          <w:b w:val="false"/>
          <w:i w:val="false"/>
          <w:color w:val="000000"/>
          <w:sz w:val="28"/>
        </w:rPr>
        <w:t>
      Определение "новый" относится к любому принятому депозиту или его пролонгации в текущем квартале (т.е. с 1 января по 31 марта; с 1 апреля по 30 июня; с 1 июля по 30 сентября; или с 1 октября по 31 декабря). Эти особые депозитные категории соответствуют депозитным категориям в таблице ФС/ДО "Депозитные обязательства". Слово "срок" какого-либо депозита относится к продолжительности периода до срока погашения данного депозита.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ОБЪЕМ НОВЫХ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каждой из выделенных депозитных категорий, укажите объем новых депозитов в рамках каждого срока/периода времени до срока погашения. Для определения каждой депозитной категории используйте вводную часть данной инструкции, а также Таблицу ФС/ДО "Депозитные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УСТАНОВЛЕНИЕ СТАВОК ВОЗНАГРАЖДЕНИЯ (ИНТЕРЕСА) ДЛЯ 
</w:t>
      </w:r>
      <w:r>
        <w:br/>
      </w:r>
      <w:r>
        <w:rPr>
          <w:rFonts w:ascii="Times New Roman"/>
          <w:b w:val="false"/>
          <w:i w:val="false"/>
          <w:color w:val="000000"/>
          <w:sz w:val="28"/>
        </w:rPr>
        <w:t>
                           НОВЫХ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каждой из оговоренных депозитных категорий, укажите средневзвешенную стоимость определенного депозита (т.е. эффективную годовую стоимость) в рамках каждого срока/периода времени до срока погашения. Используйте пояснения к Таблицам ФС/КЦ(Т) и ФС/КЦ(И)  "Выдача кредитов и установление ставок вознаграждения (интереса)" для средневзвешенной оценки.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ПРОСРОЧЕННЫЕ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ФС/ПА(Т) и ФС/ПА(И)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таблицах ПА(Т) и ПА(И) содержится информация о просроченных активах, по которым продолжается начисление вознаграждения (интереса) в тенге и в иностранной валюте (2 таблицы). Эта информация позволяет увидеть объем активов, которые не были погашены в оговоренные сроки платежа.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данных таблицах имеются пять видов просроченных активов: от просроченных в сроки от 1-30 дней до просроченных свыше 180 дней. Каждая из колонок, указывающих на состояние просроченных активов, является взаимоисключающей. Иначе говоря, каждый конкретный актив следует указывать только в одной колонке. Эти таблицы также взаимоисключающие в отношении таблиц ФС/БА(Т), ФС/БА(И) "Блокированные активы". Если актив указывается в таблице ФС/БА как блокированный, не указывайте в этой таблице тот же актив. Укажите весь неуплаченный остаток (не только просроченные платежи) по активам, срок возврата которых прошел, но по которым банк продолжает наращивать проценты. 
</w:t>
      </w:r>
      <w:r>
        <w:br/>
      </w:r>
      <w:r>
        <w:rPr>
          <w:rFonts w:ascii="Times New Roman"/>
          <w:b w:val="false"/>
          <w:i w:val="false"/>
          <w:color w:val="000000"/>
          <w:sz w:val="28"/>
        </w:rPr>
        <w:t>
      Виды кредитов в данной таблице соответствуют видам кредитов в таблице ФС/КП "Кредитный портфель в деталях". Виды депозитов банка соответствуют статьям, указанным в строках с СН-210 по СН-300 таблицы  ФС/СН "Депозиты в банках и организациях, осуществляющих прием  депозитов (счета "ностро")". Виды ценных бумаг соответствуют статьям, указанным в таблице ФС/ЦБ "Портфель ценных бумаг".
</w:t>
      </w:r>
      <w:r>
        <w:br/>
      </w:r>
      <w:r>
        <w:rPr>
          <w:rFonts w:ascii="Times New Roman"/>
          <w:b w:val="false"/>
          <w:i w:val="false"/>
          <w:color w:val="000000"/>
          <w:sz w:val="28"/>
        </w:rPr>
        <w:t>
</w:t>
      </w:r>
      <w:r>
        <w:br/>
      </w:r>
      <w:r>
        <w:rPr>
          <w:rFonts w:ascii="Times New Roman"/>
          <w:b w:val="false"/>
          <w:i w:val="false"/>
          <w:color w:val="000000"/>
          <w:sz w:val="28"/>
        </w:rPr>
        <w:t>
      I. КРЕДИТЫ БАНКАМ И ОРГАНИЗАЦИЯМ, ОСУЩЕСТВЛЯЮЩИМ ОТДЕЛЬНЫЕ
</w:t>
      </w:r>
      <w:r>
        <w:br/>
      </w:r>
      <w:r>
        <w:rPr>
          <w:rFonts w:ascii="Times New Roman"/>
          <w:b w:val="false"/>
          <w:i w:val="false"/>
          <w:color w:val="000000"/>
          <w:sz w:val="28"/>
        </w:rPr>
        <w:t>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ПА-10 по ПА-13: Кредиты банкам и организациям, осуществляющим отдельные виды банковских операций.
</w:t>
      </w:r>
      <w:r>
        <w:br/>
      </w:r>
      <w:r>
        <w:rPr>
          <w:rFonts w:ascii="Times New Roman"/>
          <w:b w:val="false"/>
          <w:i w:val="false"/>
          <w:color w:val="000000"/>
          <w:sz w:val="28"/>
        </w:rPr>
        <w:t>
</w:t>
      </w:r>
      <w:r>
        <w:br/>
      </w:r>
      <w:r>
        <w:rPr>
          <w:rFonts w:ascii="Times New Roman"/>
          <w:b w:val="false"/>
          <w:i w:val="false"/>
          <w:color w:val="000000"/>
          <w:sz w:val="28"/>
        </w:rPr>
        <w:t>
      Укажите итоговые суммы по строкам ПА-110, 120 и 130 в строке ПА-10. Укажите итоговые суммы по строкам ПА-111, 121 и 131 в строке ПА-11. Укажите итоговые суммы по строкам ПА-112, 122 и 132 в строке ПА-12. Укажите итоговые суммы по строкам ПА-113, 123 и 133 в строке ПА-13.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КРЕДИТЫ, НЕ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ПА-20 по ПА-23: Кредиты, необеспеченные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позициям ПА-210, 240, 270, 300 и 330 в строке ПА-20. Укажите итоговые суммы по позициям ПА-211, 241, 271,  301 и 331 в строке ПА-21. Укажите итоговые суммы по позициям ПА-212,  242, 272, 302 и 332 в строке ПА-22. Укажите итоговые суммы по позициям ПА-213, 243, 273, 303 и 333 в строке ПА-23.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ПА-40 по ПА-43: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позициям ПА-410, 450 и 490 в строке ПА-40. Укажите итоговые суммы по позициям ПА-411, 451 и 491 в строке ПА-41. Укажите итоговые суммы по позициям ПА-412, 452 и 492 в строке ПА-42. Укажите итоговые суммы по позициям ПА-413, 453 и 493 в строке ПА-43.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КРЕДИТЫ ФИЗИЧЕСКИМ ЛИЦАМ НА ПОТРЕБИТЕЛЬСКИЕ ЦЕЛИ
</w:t>
      </w:r>
      <w:r>
        <w:br/>
      </w:r>
      <w:r>
        <w:rPr>
          <w:rFonts w:ascii="Times New Roman"/>
          <w:b w:val="false"/>
          <w:i w:val="false"/>
          <w:color w:val="000000"/>
          <w:sz w:val="28"/>
        </w:rPr>
        <w:t>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ПА-60 по ПА-63: Кредиты физическим лицам на потребительские 
</w:t>
      </w:r>
      <w:r>
        <w:br/>
      </w:r>
      <w:r>
        <w:rPr>
          <w:rFonts w:ascii="Times New Roman"/>
          <w:b w:val="false"/>
          <w:i w:val="false"/>
          <w:color w:val="000000"/>
          <w:sz w:val="28"/>
        </w:rPr>
        <w:t>
      цели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просроченных кредитов, предоставленным физическим лицам в строках ПА-60 до ПА-63.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ИТОГО ПРОСРОЧЕННЫХ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ПА-70 по ПА-73: Итого просроченных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строкам ПА-10, 20, 40 и 60 в строке ПА-70. Укажите итоговые суммы по строкам ПА-11, 21, 41 и 61 в строке ПА-71. И так далее до ПА-73.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ДЕПОЗИТЫ В БАНКАХ И ОРГАНИЗАЦИЯХ, ОСУЩЕСТВЛЯЮЩИХ ПРИЕМ
</w:t>
      </w:r>
      <w:r>
        <w:br/>
      </w:r>
      <w:r>
        <w:rPr>
          <w:rFonts w:ascii="Times New Roman"/>
          <w:b w:val="false"/>
          <w:i w:val="false"/>
          <w:color w:val="000000"/>
          <w:sz w:val="28"/>
        </w:rPr>
        <w:t>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ПА-80 по ПА-83: Депозиты в банках и организациях,  осуществляющих прием депозитов
</w:t>
      </w:r>
      <w:r>
        <w:br/>
      </w:r>
      <w:r>
        <w:rPr>
          <w:rFonts w:ascii="Times New Roman"/>
          <w:b w:val="false"/>
          <w:i w:val="false"/>
          <w:color w:val="000000"/>
          <w:sz w:val="28"/>
        </w:rPr>
        <w:t>
      В этих строках укажите итоговые суммы просроченной задолженности по депозитам, размещенным в банках и организациях, прием депозитов, соответствующие статьям из таблицы ФС/СН "Депозиты в банках и организациях, осуществляющих прием депозитов. Счета "Ностро".
</w:t>
      </w:r>
      <w:r>
        <w:br/>
      </w:r>
      <w:r>
        <w:rPr>
          <w:rFonts w:ascii="Times New Roman"/>
          <w:b w:val="false"/>
          <w:i w:val="false"/>
          <w:color w:val="000000"/>
          <w:sz w:val="28"/>
        </w:rPr>
        <w:t>
      Укажите итоговые суммы по строкам ПА-800, 810, 820, 830, 840,  850, 860, 870, 880 и 890 в строке ПА-80. Укажите итоговые суммы по  строкам ПА-801, 811, 821, 831, 841, 851, 861, 871, 881 и 891 в строке  ПА-81. Укажите итоговые суммы по строкам ПА-802, 812, 822, 832, 842,  852, 862, 872, 882 и 892 в строке ПА-82. Укажите итоговые суммы по  строкам ПА-803, 813, 823, 833, 843, 853, 863, 873, 883 и 893 в строке  ПА-83.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ОБЛИГАЦИИ И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ПА-90 по ПА-93: Облигации и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этой строке укажите итоговые суммы просроченной задолженности  по ценным бумагам, соответствующие статьям, указанным в таблице ФС/ЦБ "Портфель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VIII. ИТОГО ПРОСРОЧЕННЫХ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ПА-1000 по ПА-1003: Итого просроченных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строкам ПА-70, ПА-80 и ПА-90 в строке ПА-1000. Укажите итоговые суммы по строкам ПА-71, ПА-81 и ПА-91 в строке ПА-1001. Укажите итоговые суммы по строкам ПА-72, ПА-82 и ПА- 92 в строке ПА-1002. Укажите итоговые суммы по строкам ПА-73, ПА-83 и ПА-93 в строке ПА-1003.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БЛОКИРОВАННЫЕ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ФС/БА(Т), ФС/БА(И)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таблицах ФС/БА(Т) И ФС/БА(И) содержится информация о блокированных активах банка в тенге и в иностранной валюте (2 таблицы). Эта информация позволяет увидеть объем активов с большим сроком просрочки или активов, полный возврат которых (включая выплаты по процентам) является сомнительным.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данных таблицах отражаются пять видов блокированных активов, начисление процентов по которым приостановлено: от блокированных в сроки от 1-30 дней до сроков свыше 180 дней. Каждая из колонок, указывающих на состояние блокированных активов, является взаимоисключающей, то есть каждый конкретный актив следует указывать только в одной колонке. Эти таблицы также взаимоисключающие в отношении таблиц ФС/ПА(Т), ФС/ПА(И) "Просроченные активы". Укажите весь неуплаченный остаток (не только блокированные платежи) по кредитам и другим активам, находящимся в блокированном положении. Как и в таблицах по просроченным активам, виды активов для этих таблиц соответствуют видам классифицированных активов. 
</w:t>
      </w:r>
      <w:r>
        <w:br/>
      </w:r>
      <w:r>
        <w:rPr>
          <w:rFonts w:ascii="Times New Roman"/>
          <w:b w:val="false"/>
          <w:i w:val="false"/>
          <w:color w:val="000000"/>
          <w:sz w:val="28"/>
        </w:rPr>
        <w:t>
      Виды кредитов в данной таблице соответствуют видам кредитов в таблице ФС/КП "Кредитный портфель в деталях". Виды депозитов банка соответствуют статьям, указанным в строках с СН-210 по СН-300 таблицы ФС/СН "Депозиты в других банках и других организациях, осуществляющих прием депозитов. Счета "Ностро". Виды ценных бумаг соответствуют статьям указанным в таблице ФС/ЦБ "Портфель ценных бумаг". 
</w:t>
      </w:r>
      <w:r>
        <w:br/>
      </w:r>
      <w:r>
        <w:rPr>
          <w:rFonts w:ascii="Times New Roman"/>
          <w:b w:val="false"/>
          <w:i w:val="false"/>
          <w:color w:val="000000"/>
          <w:sz w:val="28"/>
        </w:rPr>
        <w:t>
      Как правило, банки не должны начислять суммы вознаграждения (интереса) по любому из следующих активов:
</w:t>
      </w:r>
      <w:r>
        <w:br/>
      </w:r>
      <w:r>
        <w:rPr>
          <w:rFonts w:ascii="Times New Roman"/>
          <w:b w:val="false"/>
          <w:i w:val="false"/>
          <w:color w:val="000000"/>
          <w:sz w:val="28"/>
        </w:rPr>
        <w:t>
      1) активы, которые просрочены из-за ухудшающегося финансового состояния заемщика;
</w:t>
      </w:r>
      <w:r>
        <w:br/>
      </w:r>
      <w:r>
        <w:rPr>
          <w:rFonts w:ascii="Times New Roman"/>
          <w:b w:val="false"/>
          <w:i w:val="false"/>
          <w:color w:val="000000"/>
          <w:sz w:val="28"/>
        </w:rPr>
        <w:t>
      2) активы, по которым нереально получить полный возврат  основного долга или вознаграждения (интереса) по ним вследствие  отсутствия достоверной информации о должнике или каких-либо гарантий  возмещения данных активов;
</w:t>
      </w:r>
      <w:r>
        <w:br/>
      </w:r>
      <w:r>
        <w:rPr>
          <w:rFonts w:ascii="Times New Roman"/>
          <w:b w:val="false"/>
          <w:i w:val="false"/>
          <w:color w:val="000000"/>
          <w:sz w:val="28"/>
        </w:rPr>
        <w:t>
      3) активы, по которым просрочка по основному долгу или вознаграждению (интересу) по ним составляет 30 дней или больше, если конечно, такие активы не надежно обеспечены, или не находятся в  стадии возврата.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КРЕДИТЫ БАНКАМ И ДРУГИМ ОРГАНИЗАЦИЯМ, ОСУЩЕСТВЛЯЮЩИМ
</w:t>
      </w:r>
      <w:r>
        <w:br/>
      </w:r>
      <w:r>
        <w:rPr>
          <w:rFonts w:ascii="Times New Roman"/>
          <w:b w:val="false"/>
          <w:i w:val="false"/>
          <w:color w:val="000000"/>
          <w:sz w:val="28"/>
        </w:rPr>
        <w:t>
                  ОТДЕЛЬНЫЕ ВИДЫ БАНКОВСКИХ ОПЕРАЦИЙ
</w:t>
      </w:r>
      <w:r>
        <w:br/>
      </w:r>
      <w:r>
        <w:rPr>
          <w:rFonts w:ascii="Times New Roman"/>
          <w:b w:val="false"/>
          <w:i w:val="false"/>
          <w:color w:val="000000"/>
          <w:sz w:val="28"/>
        </w:rPr>
        <w:t>
</w:t>
      </w:r>
      <w:r>
        <w:br/>
      </w:r>
      <w:r>
        <w:rPr>
          <w:rFonts w:ascii="Times New Roman"/>
          <w:b w:val="false"/>
          <w:i w:val="false"/>
          <w:color w:val="000000"/>
          <w:sz w:val="28"/>
        </w:rPr>
        <w:t>
      С БА-10 по БА-13: Кредиты банкам и другим организациям, 
</w:t>
      </w:r>
      <w:r>
        <w:br/>
      </w:r>
      <w:r>
        <w:rPr>
          <w:rFonts w:ascii="Times New Roman"/>
          <w:b w:val="false"/>
          <w:i w:val="false"/>
          <w:color w:val="000000"/>
          <w:sz w:val="28"/>
        </w:rPr>
        <w:t>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строкам БА-110, 120 и 130 в строке БА-10. Укажите итоговые суммы по строкам БА-111, 121 и 131 в строке БА-11. Укажите итоговые суммы по строкам БА-112, 122 и 132 в строке БА-12. Укажите итоговые суммы по строкам БА-113, 123 и 133 в строке БА-13.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КРЕДИТЫ, НЕ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БА-20 по БА-23: Кредиты, необеспеченные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позициям БА-210, 240, 270, 300 и 330 в строке БА-20. Укажите итоговые суммы по позициям БА-211, 241, 271,  301 и 331 в строке БА-21. Укажите итоговые суммы по позициям БА-212,  242, 272, 302 и 332 в строке БА-22. Укажите итоговые суммы по позициям БА-213, 243, 273, 303 и 333 в строке БА-23.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БА-40 по БА-43: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позициям БА-410, 450 и 490 в строке БА-40. Укажите итоговые суммы по позициям БА-411, 451 и 491 в строке БА-41. Укажите итоговые суммы по позициям БА-412, 452 и 492 в строке БА-42. Укажите итоговые суммы по позициям БА-413, 453 и 493 в строке БА-43.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КРЕДИТЫ ФИЗИЧЕСКИМ ЛИЦАМ НА ПОТРЕБИТЕЛЬСКИЕ ЦЕЛИ
</w:t>
      </w:r>
      <w:r>
        <w:br/>
      </w:r>
      <w:r>
        <w:rPr>
          <w:rFonts w:ascii="Times New Roman"/>
          <w:b w:val="false"/>
          <w:i w:val="false"/>
          <w:color w:val="000000"/>
          <w:sz w:val="28"/>
        </w:rPr>
        <w:t>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БА-60 по БА-63: Кредиты физическим лицам на потребительские  
</w:t>
      </w:r>
      <w:r>
        <w:br/>
      </w:r>
      <w:r>
        <w:rPr>
          <w:rFonts w:ascii="Times New Roman"/>
          <w:b w:val="false"/>
          <w:i w:val="false"/>
          <w:color w:val="000000"/>
          <w:sz w:val="28"/>
        </w:rPr>
        <w:t>
      цели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блокированных кредитов, предоставленным физическим лицам в строках БА-60 до БА-63.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ИТОГО БЛОКИРОВАННЫХ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БА-70 по БА-73: Итого блокированных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строкам БА-10, 20, 40 и 60 в строке БА-70. Укажите итоговые суммы по строкам БА-11, 21, 41 и 61 в строке БА-71. И так далее до БА-73.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ДЕПОЗИТЫ В БАНКАХ И ДРУГИХ ОРГАНИЗАЦИЯХ, ОСУЩЕСТВЛЯЮЩИХ
</w:t>
      </w:r>
      <w:r>
        <w:br/>
      </w:r>
      <w:r>
        <w:rPr>
          <w:rFonts w:ascii="Times New Roman"/>
          <w:b w:val="false"/>
          <w:i w:val="false"/>
          <w:color w:val="000000"/>
          <w:sz w:val="28"/>
        </w:rPr>
        <w:t>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БА-80 по БА-83: Депозиты в банках и других организациях, 
</w:t>
      </w:r>
      <w:r>
        <w:br/>
      </w:r>
      <w:r>
        <w:rPr>
          <w:rFonts w:ascii="Times New Roman"/>
          <w:b w:val="false"/>
          <w:i w:val="false"/>
          <w:color w:val="000000"/>
          <w:sz w:val="28"/>
        </w:rPr>
        <w:t>
      осуществляющих прием депозитов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этих строках укажите итоговые суммы блокированной задолженности по депозитам, размещенным в банках и других организациях, осуществляющих прием депозитов, соответствующие статьям из таблицы ФС/СН "Депозиты в других банках и других организациях, осуществляющих прием депозитов. Счета "ностро". Укажите итоговые  суммы по строкам БА-800, 810, 820, 830, 840, 850, 860, 870, 880 и 890  в строке БА-80. Укажите итоговые суммы по строкам БА-801, 811, 821,  831, 841, 851, 861, 871, 881 и 891 в строке БА-81. Укажите итоговые  суммы по строкам БА-802, 812, 822, 832, 842, 852, 862, 872, 882 и 892  в строке БА-82. Укажите итоговые суммы по строкам БА-803, 813, 823,  833, 843, 853, 863, 873, 883 и 893 в строке БА-83.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ОБЛИГАЦИИ И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БА-90 по БА-93: Облигации и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этой строке укажите итоговые суммы блокированной задолженности по ценным бумагам, соответствующие статьям, указанным в таблице ФС/ЦБ "Портфель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VIII. ИТОГО БЛОКИРОВАННЫХ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БА-1000 по БА-1003: Итого блокированных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итоговые суммы по строкам БА-70, БА-80 и БА-90 в строке БА-1000. Укажите итоговые суммы по строкам БА-71, БА-81 и БА-91 в  строке БА-1001. Укажите итоговые суммы по строкам БА-72, БА-82 и БА- 92 в строке БА-1002. Укажите итоговые суммы по строкам БА-73, БА-83 и  БА-93 в строке БА-1003.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КЛАССИФИЦИРОВАННЫЕ АКТИВЫ: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ТАБЛИЦЫ ФС/КА(Т), ФС/КА(И)
</w:t>
      </w:r>
      <w:r>
        <w:rPr>
          <w:rFonts w:ascii="Times New Roman"/>
          <w:b w:val="false"/>
          <w:i w:val="false"/>
          <w:color w:val="000000"/>
          <w:sz w:val="28"/>
        </w:rPr>
        <w:t>
</w:t>
      </w:r>
      <w:r>
        <w:br/>
      </w:r>
      <w:r>
        <w:rPr>
          <w:rFonts w:ascii="Times New Roman"/>
          <w:b w:val="false"/>
          <w:i w:val="false"/>
          <w:color w:val="000000"/>
          <w:sz w:val="28"/>
        </w:rPr>
        <w:t>
                            ОБЩИЕ УКАЗАНИЯ: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Таблицы ФС/КА(Т) и ФС/КА(И) содержат информацию о классифицированных активах банка в тенге и иностранной валюте. Эта информация дает возможность проанализировать состояние кредитного портфеля, депозитов, а также дебиторской задолженности для оценки риска возврата этих активов. Такая оценка в большей степени способствует обеспечению ликвидности банка и защите интересов его акционеров и клиентов.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стандартных, субстандартных, неудовлетворительных, сомнительных с повышенным риском и безнадежных кредитов должна совпадать с итоговой суммой "Итого Кредиты" в таблице ФС (строка ФС- 24 и ФС-25). Общая сумма депозитов банка должна соответствовать  статье "Депозитный счет в других банках" (строка ФС-14). Провизии,  созданные для покрытия убытков по этим активам, должны быть указаны в  шестой колонке. В седьмой колонке следует указать чистую итоговую  сумму активов, то есть за вычетом провизий из классифицированных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КРЕДИТЫ БАНКАМ И ДРУГИМ ОРГАНИЗАЦИЯМ, ОСУЩЕСТВЛЯЮЩИМ
</w:t>
      </w:r>
      <w:r>
        <w:br/>
      </w:r>
      <w:r>
        <w:rPr>
          <w:rFonts w:ascii="Times New Roman"/>
          <w:b w:val="false"/>
          <w:i w:val="false"/>
          <w:color w:val="000000"/>
          <w:sz w:val="28"/>
        </w:rPr>
        <w:t>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КА-10 до КА-16: Кредиты банкам и другим организациям, 
</w:t>
      </w:r>
      <w:r>
        <w:br/>
      </w:r>
      <w:r>
        <w:rPr>
          <w:rFonts w:ascii="Times New Roman"/>
          <w:b w:val="false"/>
          <w:i w:val="false"/>
          <w:color w:val="000000"/>
          <w:sz w:val="28"/>
        </w:rPr>
        <w:t>
      осуществляющим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КА-10 укажите итоговую сумму по строкам КА-110, 120 и 130. В строке КА-11 укажите итоговую сумму по строкам КА-111, 121 и 131. В строке КА-12 укажите итоговую сумму по строкам КА-112, 122 и 132. В строке КА-13 укажите итоговую сумму по строкам КА-113, 123 и 133. В строке КА-14 укажите итоговую сумму по строкам КА-114, 124 и 134. В строке КА-15 укажите итоговую сумму по строкам КА-115, 125 и 135. В строке КА-16 укажите итоговую сумму по строкам КА-116, 126 и 136.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КРЕДИТЫ, НЕОБЕСПЕЧЕННЫЕ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КА-20 до КА-26: Кредиты, необеспеченные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КА-20 укажите итоговую сумму по строкам КА-210, 240,  270, 300 и 330. В строке КА-21 укажите итоговую сумму по строкам КА- 211, 241, 271, 301 и 331. В строке КА-22 укажите итоговую сумму по  строкам КА-212, 242, 272, 302 и 332. В строке КА-23 укажите итоговую  сумму по строкам КА-213, 243, 273, 303 и 333. В строке КА-24 укажите  итоговую сумму по строкам КА-214, 244, 274, 304 и 334. В строке КА-25 укажите итоговую сумму по строкам КА-215, 245, 275, 305 и 335. В строке КА-26 укажите итоговую сумму по строкам КА-216, 246, 276, 306 и 336.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КА-40 до КА-46: Кредиты, обеспеченные недвижимостью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КА-40 укажите итоговую сумму по строкам КА-410, 470 и 530. В строке КА-41 укажите итоговую сумму по строкам КА-411, 471 и 531. В строке КА-42 укажите итоговую сумму по строкам КА-412, 472 и 532. В строке КА-43 укажите итоговую сумму по строкам КА-413, 473 и 533. В строке КА-44 укажите итоговую сумму по строкам КА-414, 474 и 534. В строке КА-45 укажите итоговую сумму по строкам КА-415, 475 и 535. В строке КА-46 укажите итоговую сумму по строкам КА-416, 476 и 536.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КРЕДИТЫ ФИЗИЧЕСКИМ ЛИЦАМ НА ПОТРЕБИТЕЛЬСКИЕ ЦЕЛИ
</w:t>
      </w:r>
      <w:r>
        <w:br/>
      </w:r>
      <w:r>
        <w:rPr>
          <w:rFonts w:ascii="Times New Roman"/>
          <w:b w:val="false"/>
          <w:i w:val="false"/>
          <w:color w:val="000000"/>
          <w:sz w:val="28"/>
        </w:rPr>
        <w:t>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КА-60 до КА-66: Кредиты физическим лицам на потребительские 
</w:t>
      </w:r>
      <w:r>
        <w:br/>
      </w:r>
      <w:r>
        <w:rPr>
          <w:rFonts w:ascii="Times New Roman"/>
          <w:b w:val="false"/>
          <w:i w:val="false"/>
          <w:color w:val="000000"/>
          <w:sz w:val="28"/>
        </w:rPr>
        <w:t>
     цели (включая овердрафты)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классифицированных кредитов физическим лицам в строках КА-60 - КА-66.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КА-70 до КА-76: Итого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КА-70 укажите итоговую сумму по строкам КА-10, 20, 40 и 60. В строке КА-71 укажите итоговую сумму по строкам КА-11, 21, 41 и 61. В строке КА-72 укажите итоговую сумму по строкам КА-12, 22, 42 и 62. В строке КА-73 укажите итоговую сумму по строкам КА-13, 23, 43 и 63. В строке КА-74 укажите итоговую сумму по строкам КА-14, 24, 44 и 64. В строке КА-75 укажите итоговую сумму по строкам КА-15, 25, 45 и 65. В строке КА-76 укажите итоговую сумму по строкам КА-16, 26, 46 и 66.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ДЕПОЗИТЫ В БАНКАХ И ДРУГИХ ОРГАНИЗАЦИЯХ, ОСУЩЕСТВЛЯЮЩИХ
</w:t>
      </w:r>
      <w:r>
        <w:br/>
      </w:r>
      <w:r>
        <w:rPr>
          <w:rFonts w:ascii="Times New Roman"/>
          <w:b w:val="false"/>
          <w:i w:val="false"/>
          <w:color w:val="000000"/>
          <w:sz w:val="28"/>
        </w:rPr>
        <w:t>
                  ОТДЕЛЬНЫЕ ВИДЫ БАНКОВСКИХ ОПЕРАЦИЙ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строке КА-80 укажите итоговую сумму по строкам КА-800, 810,  820, 830, 840, 850, 860, 870, 880 и 890. В строке KA-81 укажите  итоговую сумму по строкам КА-801, 811, 821, 831, 841, 851, 861, 871,   881 и 891. В строке KA-82 укажите итоговую сумму по строкам КА-802,    812, 822, 832, 842, 852, 862, 872, 882 и 892. В строке KA-83 укажите   итоговую сумму по строкам КА-803, 813, 823, 833, 843, 853, 863, 873, 883 и 893. В строке KA-84 укажите итоговую сумму по строкам КА-804,  814, 824, 834, 844, 854, 864, 874, 884 и 894. В строке KA-85 укажите итоговую сумму по строкам КА-805, 815, 825, 835, 845, 855, 865, 875, 885 и 895. В строке KA86 укажите итоговую сумму по строкам КА-806, 816, 826, 836, 846, 856, 866, 876, 886 и 896.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 ДЕБИТОРСКАЯ ЗАДОЛЖЕННОСТЬ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KA-900 до КА-906: Дебиторская задолженность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соответствующей колонке в строках КА-900 - КА-906 общую сумму дебиторской задолженности и все провизии, выделенные на эти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VIII. ИТОГО КЛАССИФИЦИРОВАННЫХ АКТИВОВ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КА-1000 до КА-1006: Итого классифицированных активов
</w:t>
      </w:r>
      <w:r>
        <w:br/>
      </w:r>
      <w:r>
        <w:rPr>
          <w:rFonts w:ascii="Times New Roman"/>
          <w:b w:val="false"/>
          <w:i w:val="false"/>
          <w:color w:val="000000"/>
          <w:sz w:val="28"/>
        </w:rPr>
        <w:t>
     В строке КА-1000 укажите итоговую сумму по строкам КА-70, 80 и 900. В строке КА-1001 укажите итоговую сумму по строкам КА-71, 81 и 901. В строке КА-1002 укажите итоговую сумму по строкам КА-72, 82 и 902. В строке КА-1003 укажите итоговую сумму по строкам КА-73, 83 и 903. В строке КА-1004 укажите итоговую сумму по строкам КА-74, 84 и 904. В строке КА-1005 укажите итоговую сумму по строкам КА-75, 85 и 905. В строке КА-1006 укажите итоговую сумму по строкам КА-76, 86 и 906.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ОСНОВНЫЕ ПОТРЕБИТЕЛИ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ФС/ОП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ФС/ОП содержит информацию о крупных пользователях (по обязательствам балансовых и внебалансовых счетов) заемных средств банка. Это позволит сделать анализ объема и риска потерь, связанных с крупными клиентами данного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Необходимо составить список 25 самых крупных клиентов:  физических и юридических лиц. Укажите наименования клиентов, которым  банк прямо или косвенно предоставил средства в их распоряжение, которые включают в себя кредиты, акции и другие долевые участия в их капитале, а также гарантии, аккредитивы, принятие к оплате и так далее.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налогоплательщика (РНН)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данной таблице отчета РНН каждого клиента, занесенного в этот список.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отрасли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соответствующий код отрасли для каждого клиента, занесенного в таблицу. Для присвоения соответствующего кода смотрите таблицу ФС/КС "Концентрация по отраслям".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Максимальное число просроченных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максимальное число просроченных дней по любым непогашенным заемным средствам клиента в течение текущего отчетного года или предыдущего календарного года. 
</w:t>
      </w:r>
      <w:r>
        <w:br/>
      </w:r>
      <w:r>
        <w:rPr>
          <w:rFonts w:ascii="Times New Roman"/>
          <w:b w:val="false"/>
          <w:i w:val="false"/>
          <w:color w:val="000000"/>
          <w:sz w:val="28"/>
        </w:rPr>
        <w:t>
      В частности, если клиент не имеет просрочки по всей своей непогашенной задолженности по состоянию на сентябрь 1996 г., но у этого клиента была просрочка в 100 дней в июне 1995 г., тогда банк должен указать "100" дней просрочки в данной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Классифицированные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(Да) или (Нет), если какая-нибудь часть задолженности клиента, внесенного в таблицу, является или не является классифицированным активом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непогашенных кредитов клиента, указанного в данной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Долг и инвестиции в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ценных бумаг (в Таблице ФС, строка 20) и сумму инвестиций в капитал (в Таблице ФС, строка 30), которые являются обязательствами данного клиента, указанного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и возможные 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условных и возможных требований (из Таблицы ФС/ВС) к данному клиенту.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колонки 7 "Кредиты", колонки 8 "Долг и инвестиции в капитал" и колонки 9 "Условные и возможные требования" в колонке 10 как общие суммы задолженностей, числящихся на балансовых и внебалансовых счетах для каждого из внесенных в таблицу клиентов.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ОСНОВНЫЕ ИСТОЧНИКИ ПРИВЛЕЧЕННЫХ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ФС/ОИ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ФС/ОИ содержит информацию об основных источниках привлеченных средств (обязательствах) банка. Это позволит сделать анализ объема депозитов и риска, связанного с крупными депозиторами и кредиторами данного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депозитора (кредитора)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должен составить список 25 самых крупных депозиторов (кредиторов): юридических и физических лиц. Укажите наименование депозиторов (кредиторов), от которых банк получил средства.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налогоплательщика (РНН)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данной таблице РНН каждого депозитора (кредитора).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отрасли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соответствующий код отрасли для каждого депозитора (кредитора), указанного в таблице. Для присвоения соответствующего  кода смотрите таблицу ФС/КС "Концентрация по отраслям".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до востребования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депозитов до востребования, принятых от  депозитора, указанного в таблице, если таковые имеются. В противном  случае следует проставить "0" в отведенном для этого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Срочные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срочных депозитов, принятых от депозитора, указанного в таблице, если таковые имеются. В противном случае  следует проставить "0" в отведенном для этого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Сберегательные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сберегательных депозитов, принятых от депозитора, указанного в таблице, если таковые имеются. В противном случае  следует проставить "0" в отведенном для этого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любых других депозитов, принятых от депозитора, указанного в таблице, если таковые имеются. В противном случае следует проставить "0" в отведенном для этого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Облигации и другие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ценных бумаг, приобретенных у банка депозитором (кредитором), указанного в таблице, при условии предъявления последним купленных им ценных бумаг в банк (по соглашению "Репо" или как эмитенту - при наступлении срока погашения). В противном случае следует проставить "0" в отведенном для этого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колонки 5 "Депозиты до востребования", колонки 6 "Срочные депозиты", колонки 7 "Сберегательные депозиты", колонки 8 "Прочие депозиты" и колонки 9 "Облигации и другие ценные бумаги" и колонке 10 для каждого депозитора (кредитора), указанного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КРЕДИТЫ И ИНВЕСТИЦИИ В АФФИЛИИРОВАННЫЕ ГРУППЫ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КОМПАНИИ: ТАБЛИЦА ФС/КК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ФС/КК содержит информацию о кредитах и инвестициях в аффилиированные группы или компании банка. Это позволит сделать анализ объема и риска потерь, связанного с кредитованием аффилиированных заемщиков.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должен составить список 25 самых крупных кредитов и инвестиций в аффилиированные группы или компании. Кредиты одному и тому же аффилиированному заемщику должны быть объединены в общую сумму кредитов, куда также включаются кредиты, выданные его дочерним компаниям и компаниям, в которых аффинированная группа или компания держит контрольный пакет акций. Если банк имеет менее, чем 25 аффилиированных групп или компаний, оставшиеся строки следует оставить незаполненными.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Аффилированная группа или компания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наименования аффилиированных групп или компаний, которым банк прямо или косвенно предоставил средства в их распоряжение, которые включают в себя кредиты, лизинги, прямые и портфельные инвестиции, а также гарантии, аккредитивы и другие условные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Долевое участие (в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процент акций в капитале аффилиированной группы или компании, занесенной в таблицу, которые находятся в собственности или под контролем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налогоплательщика (РНН)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Занесите в данную таблицу РНН каждой аффилиированной группы или компании, имеющейся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отрасли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соответствующий код отрасли для каждой аффилиированной группы или компании, занесенной в таблицу. Для присвоения соответствующего кода смотрите таблицу ФС/КС "Концентрация по отраслям".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Максимальное число просроченных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максимальное число просроченных дней по любым непогашенным заемным средствам аффилиированной группы или компании в течение текущего отчетного года или предыдущего календарного года. 
</w:t>
      </w:r>
      <w:r>
        <w:br/>
      </w:r>
      <w:r>
        <w:rPr>
          <w:rFonts w:ascii="Times New Roman"/>
          <w:b w:val="false"/>
          <w:i w:val="false"/>
          <w:color w:val="000000"/>
          <w:sz w:val="28"/>
        </w:rPr>
        <w:t>
      В частности, если аффилиированная группа или компания не имеет просрочки по всей своей непогашенной задолженности по состоянию на сентябрь 1996 г., но у этой аффилиированной группы или компании была просрочка в 100 дней в июне 1995 г., тогда банк должен указать "100" дней просрочки в данной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Классифицированные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(Да) или (Нет), если какая-нибудь часть задолженности аффилиированной группы или компании, занесенной в таблицу, является или не является классифицированным активом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непогашенных кредитов аффилиированной группы или компании, указанной в данной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Долг и инвестиции в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ценных бумаг (в Таблице ФС, строка 20) и сумму инвестиций в капитал (в Таблице ФС, строка 30), которые являются обязательствами аффилиированной группы или компании,  указанной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и возможные 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условных и возможных требований (из Таблицы ФС/ВС) к аффилиированной группе или компании, занесенной в таблицу.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итоговую сумму колонки 8 "Кредиты", колонки 9 "Долг и инвестиции в капитал" и колонки 10 "Условные и возможные требования"  в колонке 11 как общие суммы задолженностей, числящихся на балансовых  и внебалансовых счетах для каждой аффилиированной группы или  компании, занесенной в таблицу.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КРЕДИТЫ КРУПНЫМ АКЦИОНЕРАМ И ИНВЕСТИЦИИ В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ОСНОВНЫХ АКЦИОНЕРОВ: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ФС/КО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ФС/КО содержит информацию о кредитах и инвестициях в капитал крупных акционеров. Это позволит сделать быстрый анализ объема и риска потерь, связанного с кредитованием основных акционеров.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должен составить список 20 самых крупных основных акционеров, которым банк предоставил кредиты и вложил инвестиции в их капитал. Основной акционер - юридическое или физическое лицо, обладающее или контролирующее 5% и более капитала банка. Кредиты одному и тому же основному акционеру должны быть объединены в общую сумму кредитов, куда также включаются кредиты, выданные его дочерним компаниям и компаниям, в которых основной акционер держит контрольный пакет акций. Если банк имеет менее, чем 20 основных акционеров, оставшиеся строки следует оставить незаполненными.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акционеры - юридические и физические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наименования основных акционеров, которым банк прямо или косвенно предоставил средства в их распоряжение, которые включают в себя кредиты, лизинги, прямые и портфельные инвестиции, а также гарантии, аккредитивы и другие условные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Долевое участие (в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процент акций основного акционера в Уставном капитале банка, занесенного в таблицу, которые находятся в собственности или  под контролем основного акционера.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налогоплательщика (РНН)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Занесите в данную таблицу РНН основного акционера, имеющегося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 отрасли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соответствующий код отрасли для каждого основного акционера, занесенного в таблицу. Для присвоения соответствующего кода смотрите таблицу ФС/КС "Концентрация по отраслям".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Максимальное число просроченных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максимальное число просроченных дней по любым непогашенным заемным средствам (обязательствам) основного акционера в течение текущего отчетного года или предыдущего календарного года. 
</w:t>
      </w:r>
      <w:r>
        <w:br/>
      </w:r>
      <w:r>
        <w:rPr>
          <w:rFonts w:ascii="Times New Roman"/>
          <w:b w:val="false"/>
          <w:i w:val="false"/>
          <w:color w:val="000000"/>
          <w:sz w:val="28"/>
        </w:rPr>
        <w:t>
      В частности, если основной акционер не имеет просрочки по всей своей непогашенной задолженности по состоянию на сентябрь 1996 г., но у этого основного акционера была просрочка в 100 дней в июне 1995 г., тогда банк должен указать "100" дней просрочки в данной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Классифицированные активы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(Да) или (Нет), если какая-нибудь часть задолженности основного акционера, занесенного в таблицу, является  или не является классифицированным активом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непогашенных кредитов основного акционера, указанного в данной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Долг и инвестиции в капитал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ценных бумаг (в Таблице ФС, строка 20) и сумму инвестиций в капитал (в Таблице ФС, строка 30), которые являются обязательствами основного акционера, указанного в таблице.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и возможные 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условных требований (из Таблицы ФС/ВС) к основному акционера, занесенному в таблицу.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Укажие итоговую сумму колонки 8 "Кредиты", колонки 9 "Долг и инвестиции в капитал" и колонки 10 "Условные и возможные требования"  в колонке 11 как общие суммы задолженностей, числящихся на балансовых и внебалансовых счетах для каждого основного акционера, занесенного в таблицу.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КРЕДИТЫ И ИНВЕСТИЦИИ РУКОВОДЯЩЕМУ СОСТАВУ, ОКАЗЫВАЮЩЕМУ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ВЛИЯНИЕ НА ПОЛИТИКУ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ФС/КУ
</w:t>
      </w:r>
      <w:r>
        <w:rPr>
          <w:rFonts w:ascii="Times New Roman"/>
          <w:b w:val="false"/>
          <w:i w:val="false"/>
          <w:color w:val="000000"/>
          <w:sz w:val="28"/>
        </w:rPr>
        <w:t>
</w:t>
      </w:r>
      <w:r>
        <w:br/>
      </w:r>
      <w:r>
        <w:rPr>
          <w:rFonts w:ascii="Times New Roman"/>
          <w:b w:val="false"/>
          <w:i w:val="false"/>
          <w:color w:val="000000"/>
          <w:sz w:val="28"/>
        </w:rPr>
        <w:t>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ФС/КУ содержит информацию о кредитах и инвестициях руководящим работникам банка. Эта таблица позволит сделать анализ объема кредитов и риска, связанного с кредитованием руководящих работников.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должен составить список 25 самых крупных кредитов и инвестиций руководящим работникам банка. Руководящий работник банка - лицо, обладающее полномочиями принимать основные решения в банке. В частности: председатель и члены наблюдательного совета, Председатель Правления и его заместители, главный бухгалтер банка и его заместители, первый руководитель и главный бухгалтер филиала банка и их заместители (согласно п. 1 ст. 20 Указа Президента Республики Казахстан, имеющего силу закона "О банках и банковской деятельности в Республике Казахстан"). В данной таблице должны быть отражены все кредиты, выданные руководящим работникам банка для определения общей суммы рисков по кредитам, предоставленным лицам, связанным с банком особыми отношениями (исходя из требований Положения о пруденциальных нормативах). В случае, если банк имеет более 25 руководящих работников, то в последних строках их можно объединить по определенным категориям. Например, "руководители филиалов", "главные бухгалтеры филиалов", "заместители главных бухгалтеров филиалов". Если банк имеет менее 25 руководящих работников, оставшиеся статьи следует оставить незаполненными.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лицо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фамилию, имя, отчество руководящего работника, которому банк непосредственно предоставил кредит.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пост, занимаемый должностным лицом, относящимся к "руководящим работникам". Банк может использовать следующие сокращения: Председатель Правления (ПП), заместитель Председателя Правления (ЗПП), Председатель Наблюдательного Совета (ПНС), член Наблюдательного Совета (ЧНС), главный бухгалтер банка (ГББ), главный бухгалтер филиала (ГБФ) и т.п.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Текущая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(да), если кредит, предоставленный данному руководящему работнику, погашается согласно первоначальным условиям кредитного договора. В ином случае укажите (нет).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Краткосрочные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предоставленных краткосрочных кредитов, необеспеченных или обеспеченных какой-либо формой залога, за исключением недвижимости. Определение "краткосрочные" относится к предоставленным кредитам с первоначальным сроком погашения до двенадцати (12) месяцев.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 и долгосрочные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предоставленных средне- и долгосрочных кредитов, необеспеченных или обеспеченных какой-либо формой залога, за исключением недвижимости. Определение "средне- и долгосрочные кредиты" относится к предоставленным кредитам с первоначальным сроком погашения от двенадцати (12) месяцев и более.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Ипотечные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предоставленных кредитов, которые первоначально были обеспечены недвижимостью (ипотечные кредиты). Если кредит обеспечен какой-либо другой формой залога, за исключением недвижимости, предоставленный кредит необходимо указать либо как краткосрочный, либо как средне- или долгосрочный в зависимости, но не ипотечный.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кредитов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общую сумму краткосрочных, средне- и долгосрочных, ипотечных и других кредитов, предоставленных руководящим работникам данного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Обеспеченность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стоимость совокупной оценки всего залога и другого обеспечения, находящегося в распоряжении банка по всем кредитам, указанным в предыдущих колонках.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КОНЦЕНТРАЦИИ ПО ОТРАСЛЯМ: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 ФС/КС
</w:t>
      </w:r>
      <w:r>
        <w:rPr>
          <w:rFonts w:ascii="Times New Roman"/>
          <w:b w:val="false"/>
          <w:i w:val="false"/>
          <w:color w:val="000000"/>
          <w:sz w:val="28"/>
        </w:rPr>
        <w:t>
</w:t>
      </w:r>
      <w:r>
        <w:br/>
      </w:r>
      <w:r>
        <w:rPr>
          <w:rFonts w:ascii="Times New Roman"/>
          <w:b w:val="false"/>
          <w:i w:val="false"/>
          <w:color w:val="000000"/>
          <w:sz w:val="28"/>
        </w:rPr>
        <w:t>
                         I. ОБЩИЕ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ФС/КС содержит информацию о концентрациях кредитов и финансовых средств. Это позволит сделать анализ объема источников и использования средств по отраслям народного хозяйства (включая население).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Представление отчетной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таблице банк должен указать основные источники и размещение средств по отраслям народного хозяйства (включая население). Заголовки колонок разделены на категории активов (кредиты, ценные бумаги и инвестиции и условные и возможные требования) и обязательств (депозиты до востребования, сберегательные и срочные депозиты и прочие обязательства). Каждый подзаголовок разделен на колонки в национальной валюте и в прочей иностранной валюте. 
</w:t>
      </w:r>
      <w:r>
        <w:br/>
      </w:r>
      <w:r>
        <w:rPr>
          <w:rFonts w:ascii="Times New Roman"/>
          <w:b w:val="false"/>
          <w:i w:val="false"/>
          <w:color w:val="000000"/>
          <w:sz w:val="28"/>
        </w:rPr>
        <w:t>
      В первой колонке каждого подзаголовка, укажите сумму активов и обязательств банка в национальной валюте. Во второй колонке укажите тенговый эквивалент активов и обязательств банка в иностранной валюте. В связи с тем, что в данной таблице показываются основные источники и размещения средств только по всем отраслям народного  хозяйства, включая физические лица, итоговые суммы статей должны  соответствовать статьям, указанным в таблице ФС "Сводный балансовый  отчет".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в отчете сумму кредитов,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Ценные бумаги и инвестиции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балансовую стоимость ценных бумаг и сумму инвестиций,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и возможные 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условных и возможных требований,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колонок 3, 5 и 7 в колонке 9. Укажите сумму  колонок 4, 6 и 8 в колонке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Депозиты до востребования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депозитов до востребования,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Сберегательные и срочные депозиты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сберегательных и срочных депозитов,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обязательства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прочих обязательств, которые можно отнести к  каждой из отраслей народного хозяйства, перечисленных во второй  колонке.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сумму колонок 3, 5 и 7 в колонке 9. Укажите сумму  колонок 4, 6 и 8 в колонке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Примите во внимание, что графа "Прочие виды деятельности" включает в себя данные, относящиеся к физическим лицам (населению).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