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fd0f" w14:textId="d99f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 О Л О Ж Е Н И Е о доме-интернате для умственно-отсталых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Т В Е Р Ж Д Е Н О приказом Министра труда и социальной защиты населения Республики Казахстан от 13 августа 1997 г. N 134-П. Зарегистрирован в Министерстве юстиции РК 06.10.1997г. за N 380/1. Утратил силу приказом Министра труда и социальной защиты населения Республики Казахстан от 13 октября 2005 года N 272-п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 Извлечение из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приказа Министра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от 13 октября 2005 года N 272-п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Во исполнение распоряжение Премьер-Министра Республики Казахстан от 20 марта 2004 года N 77-р "О мерах по совершенствованию подзаконных актов",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некоторые приказы Министра труда и социальной защиты населения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 утративших силу некоторых приказов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Министра труда и социальной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Приказ Министра труда и социальной защиты населения Республики Казахстан от 13 августа 1997 г. N 134-П "Положение о доме-интернате для умственно-отсталых детей", регистрационный номер в Министерстве юстиции Республики Казахстан 380/1 от 6 октября 1997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            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Дом-интернат для умственно-отсталых детей (далее - детский дом-интернат) является медико-социальным учреждением, предназначенным для постоянного проживания детей, нуждающихся в уходе, бытовом и медицинском обслуживании, а также социально-трудовой адаптации.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детском доме-интернате может быть организовано отделение или группа с пяти или шестидневным режимом содержания.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Детский дом-интернат создается, реорганизуется и ликвидируется решением акимов областей и столицы по согласованию с Министерством труда и социальной защиты населения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дом-интернат для умственно-отсталых детей, как специализированное учреждение социальной защиты закрытого типа, приватизации не подлежит.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Детский дом-интернат осуществляет свою деятельность под руководством областных, столичного управлений труда и социальной защиты.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Областные, столичное управления труда и социальной защиты по согласованию с акимами областей и столицы осуществляют координацию деятельности детских домов-интернатов, находящихся соответственно на территории области, города, столицы.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Детский дом-интернат именуется по названию области или города, на территории которых он расположен.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одном населенном пункте двух и более детских домов-интернатов им могут быть присвоены порядковые номера.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Детский дом-интернат организуется в специально построенном (типовом) или приспособленном здании с необходимыми помещениями, которые должны соответствовать санитарно-гигиеническим, противопожарным требованиям и требованиям техники безопасности и располагать всеми видами коммунального благоустройства для проживания воспитанников.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детском доме-интернате для осуществления реабилитации и трудового обучения воспитанников создаются лечебно-трудовые мастерские, а также подсобные сельские хозяйства, которые осуществляют свою деятельность в соответствии с положениями о них, утвержденными Министерством труда и социальной защиты населения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средства, поступившие от деятельности подсобного хозяйства, лечебно-трудовых мастерских, платных услуг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воспитанников, активно участвующих в трудовых процессах, оплату труда работников подсобных хозяйств, лечебно-трудовых мастерских.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2000 года пособие на опекаемых выплачивается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Лечебно-трудовые мастерские и подсобные хозяйства, в соответствии с действующим законодательством, освобождаются от уплаты налога с оборота и платежей в бюджет по отчислению от прибылей.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доме-интернате для умственно отсталых детей допускается возможность организации платных отделений для временного и постоянного проживания детей-инвалидов, нуждающихся в бытовом и медицинском обслуживании без ущерба основному контингенту воспитанников и в случае отсутствия очередности.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с изменениями, внесенными приказом Министра труда и соцзащиты населения РК от 31 января 2000 года N 21-п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качеством медицинского обслуживания воспитанников, проживающих в детском доме-интернате, соблюдением санитарно-противоэпидемического режима и оказанием специализированной медицинской помощи осуществляют органы здравоохранения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Детский дом-интернат состоит на местном бюджете, имеет годовую смету расходов, является юридическим лицом, имеет печать и штамп со своим наименованием на казахском и русском языках, а также штатное расписание, утверждаемое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своей деятельности детский дом-интернат руководствуется действующими законодательными и нормативными правовыми актами Республики Казахстан, приказами, инструктивными письмами Министерства труда и социальной защиты населения Республики Казахстан, а также настоящим Положением.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II. Задачи и функции детского дома-интерната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Основными задачами детского дома-интерната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материально-бытовое обеспечение воспитанников, создание для них благоприятных условий жизни, организация ухода и оказания им медицинской помощи;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мероприятий, направленных на социально-трудовую адаптацию воспитанников.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основными задачами детский дом-интернат осуществляет: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бытовое обслуживание воспитанников, предоставление им благоустроенного жилья с мебелью, инвентарем, постельными принадлежностями, одеждой и обувью;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рационального питания, с учетом возраста и состояния здоровья;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диспансеризацию, лечение, организацию консультативной помощи специалистам, а также госпитализацию больных в лечебно-профилактические учреждения;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нуждающихся воспитанников слуховыми аппаратами, очками, протезно-ортопедическими изделиями, а также немоторными средствами передвижения (ходунки, трости, костыли, кресла-коляски и др.);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детей-инвалидов в объеме специальных учебных программ, планов, разработанных и утвержденных Министерством образования и культуры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трудовое обучение и реабилитацию воспитанников на базе лечебно-трудовых мастерских, подсобных сельских хозяйств детского дома-интерната;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мероприятия по повышению качества обслуживания, содержания и ухода, внедрению в практику передовых форм работы и методов обслуживания детей-инвалидов;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организации труда персонала и повышения его квалификации;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целевое использование помощи благотворительных обществ и фондов в улучшении эксплуатации жилого фонда, благоустройства территории, подсобных помещений и объектов культурно-бытового назначения.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Финансово-хозяйственная деятельность детского дома-интерната осуществляется в соответствии с утвержденной сметой расходов. В этих целях администрация детского дома-интерната организует: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детского дома-интерната материалами, оборудованием, инвентарем, топливом&lt;*&gt;, бельем, школьными принадлежностями, наглядными пособиями, игрушками и их рациональное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При отсутствии централизованного отопления в пределах установленных норм;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целевое и экономное расходование государственных средств, выделяемых на содержание детского дома-интерната и обеспечение сохранности товарно-материальных ценностей;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правил охраны труда, техники безопасности и противопожарной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реконструкцию, а также своевременный текущий и капитальный ремонт жилых помещений, зданий, сооружений, коммуникаций;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рациональное использование основных фондов и бесперебойную работу всех вспомогательных служб;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устройство детских спортивных уголков, площадок и т.д.;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благоустройство и озеленение детского дома-интерната;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списание имущества, пришедшего в негодность, в соответствии с Инструкцией по учету белья, постельных принадлежностей, одежды и обуви в учреждениях и организациях системы труда и социальной защиты населения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ведение бухгалтерского, статистического учета, составление по утвержденным формам, предоставление ее в установленные сроки соответствующим органам.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Администрация детского дома-интерната выполняет обязанности опекуна и попечителя в отношении воспитанников, проживающих в интернате и нуждающихся в опеке и попечительстве, в порядке, установленном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доме-интернате из числа общественных, профсоюзных и религиозных организаций создается попечительский Совет не менее 5 человек, Положение о котором разрабатывается Министерством труда и социальной защиты населения, для решения вопросов содержания и обслуживания воспитанников детского дома-интерната - производственных, жилищно-бытовых, социальных (трудоустройство опекаемых и др.).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охраны имущественных интересов воспитанников в необходимых случаях и порядке, предусмотренном законодательством, назначается опекун над имуществом.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15 - с дополнениями, внесенными приказом Министра труда и соцзащиты населения РК от 31 января 2000 года N 21-п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III. Условия приема, содержания и выписки воспитанников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детский дом-интернат принимаются дети в возрасте от 4 до 18 лет с аномалиями умственного и физического развития, а также дети, страдающие психическими заболеваниями, нуждающиеся по состоянию здоровья в уходе, бытовом обслуживании, медицинской помощи в соответствии с Инструкцией "О медицинских показаниях и противопоказаниях к приему в дома-интернаты" независимо от наличия близких родственников, обязанных согласно законодательства их содержать.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16 - с изменениями, внесенными приказом Министра труда и соцзащиты населения РК от 31 января 2000 года N 21-п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Прием детей в детский дом-интернат производится по путевке (направлению) Министерства труда и социальной защиты населения Республики Казахстан, областных и столичного управлений труда и социальной защиты населения, которая выдается на основании заявления родителей, опекунов или ходатайства лечебного учреждения о приеме ребенка в интернат, заключения психолого-медико-педагогической комиссии, медицинской карты, выписки из истории развития и болезни, справки ВКК, оформленных лечебно-профилактическим учреждением.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ребенка, поступившего в детский дом-интернат, заводятся: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личное дело, в котором хранятся заявление, путевка, свидетельство о рождении (подлинник);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история болезни, к которой приобщаются все медицинские документы: выписка из истории развития и болезни ребенка, медицинская карта, заключение психолого-медико-педагогической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дело ребенка хранится в канцелярии интерната в отделе кадров в специальном несгораемом сейфе. История болезни - в кабинете врача.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лучшей организации ухода, медицинского обслуживания, осуществления мероприятий по социально-трудовой адаптации и проведения учебно-воспитательной работы, воспитанники размещаются по комнатам с учетом заболевания, возраста и распределяются по группам.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Временное выбытие воспитанников из детского дома-интерната разрешается на срок не более трех месяцев, разрешение на которое может быть дано при наличии заключения врача, письменного заявления родителей или обязательства родственников по обеспечению необходимого содержания и уходу за ними.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поездкой к родителям или родственникам, детским домом-интернатом не возмещаются.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Воспитанники, достигшие 16-18 летнего возраста, овладевшие определенными навыками по самообслуживанию и занятию посильным трудом, в соответствии с заключением МСЭК и решением психолого-медико-педагогической комиссии, переводятся в психоневрологические интернаты. Воспитанники, достигшие 18 лет, переводятся во взрослые дома-интернаты с учетом медицинских показаний и заключения ВКК психиатрической больницы или, при желании родителей или близких родственников, выписываются домой. В случаях патологической гиперсексуальности и с учетом медицинских показаний возможен перевод детей во взрослые дома-интернаты с 16 лет.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20 - с изменениями, внесенными приказом Министра труда и соцзащиты населения РК от 31 января 2000 года N 21-п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 воспитанников, выписываемых из детского учреждения, администрация дома-интерната оформляет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о сроке пребывания в детском доме-интернате;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МСЭК о группе инвалидности;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паспорт;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выписку из истории болезни воспитанника и переводной эпикриз с заключением врача о трудовых навыках.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IV. Организация учебно-воспитательной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доме-интернате (для детей, способных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 обучению по специальным программам и методикам)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детском доме-интернате осуществляется учебно-воспитательный процесс, предусматривающий привитие воспитанникам навыков самообслуживания, трудовых навыков: обучение элементарной грамоте, счету, развитие у детей простейших представлений и понятий.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Воспитание и обучение в детском доме-интернате осуществляется по специальным программам и методикам Министерства образования и науки Республики Казахстан, по специальному учебному плану в соответствии с Программой по воспитанию и дифференцированному обучению глубоко умственно отсталых детей в детских домах-интернатах.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Пункт 23 - с изменениями, внесенными приказом Министра труда и соцзащиты населения РК от 31 января 2000 года N 21-п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Все воспитанники, находящиеся в детском доме-интернате, распределяются по группам в соответствии с их возрастом, физическим и интеллектуальным развитием и с учетом возможности обучения и овладения трудовыми навыками.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Дети распределяются по группам с наполняемостью 15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дошкольная группа от 4 до 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подготовительная группа от 8 до 12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группа трудового обучения от 12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 том числе подростковая от 14 до 18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диагностическая от 4 до 18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диагностическая группа создается с целью выяснения степени умственной отсталости, возможности трудового обучения и уточнения методов коррекционно-воспитательной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Воспитание и обучение детей осуществляется воспитателями, учителями и инструкторами по труду в процессе обучения, при проведении коллективных мероприятий, а также на занятиях по общеобразовательным предметам.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Учебные занятия в детском доме-интернате проводятся в соответствии со сроками, утвержденными Министерством образования и науки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организации учебно-воспитательного процесса используются принципы дифференцированного обучения глубоко умственно отсталых детей с введением двум режимов.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26 - с изменениями, внесенными приказом Министра труда и соцзащиты населения РК от 31 января 2000 года N 21-п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комплектовании групп обучения и решении вопроса о возможности обучения детей учитывается заключение медико-педагогической комиссии дома-интерната, а также возраст детей, а при комплектовании классов - год обучения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 Педагогический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В целях решения основных вопросов учебно-воспитательной работы и трудового обучения воспитанников в детском доме-интернате образовывается педагогический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Педагогический совет утверждает план работы на год и созывается не менее 4-х раз в учебном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педагогического совета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директор детского дома-интерната (председатель совета);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заместитель директора по учебно-воспитательной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врач (заведующий медицинской частью);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старший воспитатель и воспитатель;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логопед,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массовик-культорганизатор;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мастер учебно-производственных мастерских, инструктор по труду, заведующий подсобным хозяйством.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Педагогический совет рассматривает: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планы работы детского дома-интерната по учебно-воспитательной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итоги воспитательной работы групп за каждую учебную четверть, проведение оздоровительной работы, утренников, праздничных мероприятий и т.д.;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распределение 70 процентов назначенных пенсий детей-инвалидов на целевую (индивидуальную для каждого подопечного) медико-педагогическую помощь опекаемым;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мероприятия по улучшению учебно-трудового обучения;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состояние физического и спортивного воспитания детей, в т.ч. проведение спортивных, культурно-оздоровительных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мероприятия по охране здоровья воспитанников, создание санитарно-гигиенических условий обучения, труда и отдыха воспитанников, состояние техники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вопросы организации и состояния методической работы в детском доме-интернате, результаты проведения методических совещаний, семинаров и конференций.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29 - с изменениями, внесенными приказом Министра труда и соцзащиты населения РК от 31 января 2000 года N 21-п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Члены педагогического совета имеют право вносить по своей инициативе на рассмотрение совета вопросы, связанные с учебно-воспитательной работой.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 вопросам, обсуждаемым на заседаниях педагогического совета, выносятся решения с указанием сроков и лиц, ответственных за их исполнение.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Решение педагогического совета принимается большинством голосов присутствующих членов совета и оформляется протоколом.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ведения дел педагогического совета из числа его членов ежегодно выбирается секретарь, который ведет протоколы заседаний, хранит документацию о работе совета за отчетный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Председатель педагогического совета организует систематическую проверку исполнения принимаемых решений совета и информирует совет об итогах проверки. 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VII. Руководство детским домом-интернатом 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Детский дом-интернат возглавляет директор, который назначается и освобождается от должности областным и столичным управлениями труда и социальной защиты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Директор организует всю работу детского дома-интерната и несет полную ответственность за его состояние и деятельность.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детского дома-интерната по согласованию с педагогическим советом производит в установленном порядке премирование работников за достижение лучших показателей в уходе и содержании подопечных детей, их бытовом и медицинском обслуживании, степени социально-трудовой адаптации детей-инвалидов.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Директор без доверенности действует от имени детского дома-интерната, представляет его во всех учреждениях и организациях, распоряжается в установленном законодательством порядке имуществом и средствами детского дома-интерната, заключает договоры, выдает доверенности, в том числе с правом передоверия, открывает в банке текущий счет детского дома-интерната.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директор издает приказы по детскому дому-интернату; в соответствии с трудовым законодательством принимает и увольняет работников, принимает меры поощрения и налагает дисциплинарные взыскания на работников детского дома-интерната.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Директор обеспечивает подбор и расстановку педагогических, медицинских и других кадров в соответствии с приказом Министерства труда и социальной защиты населения Республики Казахстан, осуществляет руководство работой педагогического и медицинского персонала, повышение их квалификации, а также принимает участие в комплектовании детского дома-интерната воспитанниками и отвечает за выполнение учебно-воспитательного плана.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Администрация детского дома-интерната в установленном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правила внутреннего распорядка;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распределяет жилую площадь в учреждении.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Проверка работы и ревизия финансово-хозяйственной деятельности детского дома-интерната производится вышестоящей и другими организациями в установленном порядке.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(Оформляется отделом труда и социальной защиты населения) 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(отдел труда и социальной защиты)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матери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отца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проживающих по адресу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или лиц, заменяющих родителей (родственников, опекунов, врачей,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соседей, административные органы, органы образования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(Ф.И.О., родственные отношения, возраст, семейное положение,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статус, заработок, адрес проживания)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 А Я В Л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Прошу принять на пребывание в детский дом-интернат сына (дочь)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____________________________, т.к. по состоянию здоровья он (она)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год и месяц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нуждается в уходе и медицинском обслуживании.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условиями приема, содержания и выписки из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дома-интерната ознакомлен(а).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заявлению прилагаем: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свидетельство о рождении, протокол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психолого-медико-педагогической комиссии с заключением о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и нуждаемости ребенка в содержании его в доме-интернате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умственно-отсталых детей, медицинская карта.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(дата)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Заявление гр.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приложением документов на _____стр. принято "___"____199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зарегистрировано под N _____.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Специалист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должность,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(подпись)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Год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Педиатр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63 (прививки) - выписка          Серия ______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Анализ крови на РВ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ВИЧ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биохимический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АЛТ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АСТ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Австралийский антиген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Ф. N 30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возбудитель холеры)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мочи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Анализ кишечной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кала на яйцеглист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 дизентерию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соскоб на острицы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Мазок на дифтерию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Психиатр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Хирург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Фтизиатр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Дерматолог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Эндокринолог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Окулист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Стоматолог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Лор 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Заведующий(ая)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