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d74f" w14:textId="179d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транскрипции названия города Актюбинск на город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 Акима Актюбинской области, принятое на семнадцатой сессии от 14 ноября 1997 года N 4. Зарегистрировано Управлением юстиции Актюбинской области 22 июня 1998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на основании предложений Маслихата и акима города Актюбинска, ономастической комиссии при Акиме области областной Маслихат и Аким области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Маслихата и акима города Актюбинска и ономастической комиссии при Акиме области о транскрипции названия города Актюбинск на город Актобе.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на рассмотрение Правительства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сессии         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