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317f" w14:textId="b713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Дополнения к Положению "О формировании собственного капитала накопительного пенсионного фонда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Приказом Национального пенсионного агентства Министерства труда и социальной защиты населения Республики Казахстан от 22 мая 1998 года N 68-п. Зарегистрированы в Министерстве юстиции РК 03.07.1998 г. N 90. Утратили силу - постановлением Правления Национального Банка 
Республики Казахстан от 21 апреля 2003 года N 127 (V032316)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Раздел 1 пункт 1.2.: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После слова "других доходов" добавить "от размещения собственного капитала" и далее по тексту.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1.3.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"1.3. Собственный капитал Фонда не может использоваться на следующие цели: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учреждение других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предоставление временной финансовой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под обеспечение гарантий и поручительств."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Раздел 2 дополнить пунктом 2.1.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"2.1. Уставный капитал Фонда предназначен для финансирования деятельности фонда и обеспечения ответственности фонда перед вкладчиками/ получателями."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2.1, 2.2, 2.3 считать соответственно пунктами 2.2, 2.3, 2.4.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Раздел 2, пункт 2.3, второй абзац. Цифру и слова "55 (пятидесяти пяти) заменить на "90 (девяносто)".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Раздел 2, пункт 2.3, третий абзац. Цифру и слово "10 (десяти)" заменить на "20 (двадцати)".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Раздел 2, пункт 2.3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"Негосударственные накопительные пенсионные фонды, получившие лицензии на осуществление деятельности по привлечению пенсионных взносов и осуществлению пенсионных выплат, обязаны обеспечить выполнение требований по минимальному размеру уставного капитала в течение шести месяцев с момента утверждения настоящих Изменений".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Раздел 4, пункт 4.1: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В первом абзаце и формуле заменить цифру "0,5" на 0,3", в тексте после слова "другие", слово "нефинансовые" заменить на "нематериальные" и далее в скобках после слов "нематериальные активы" дополнить в скобках следующими словами "(программное обеспечение)".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