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46b51" w14:textId="f846b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выдачи лицензий на право занятия нотариальной деятельностью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Министерства юстиции Республики Казахстан от 13 марта 1998 г. N 177. Зарегистрированo в Министерстве юстиции Республики Казахстан 20.03.1998 г. за N 488. Утратил силу - приказом Министра юстиции РК от 14.03.2002г. № 31.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Извлечение из приказа Министра юстиции РК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    от 14.03.2002г. № 31
     В соответствии с пунктом 3 постановления Правительства Республики 
Казахстан от 27 февраля 2002 года № 254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P020254Oб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Правил 
лицензирования адвокатской деятельности и деятельности нотариусов" 
приказываю:
     1. Признать утратившими силу следующие приказы Министра юстиции 
Республики Казахстан:
     1) об утверждении Положения о порядке выдачи лицензий на право 
занятия нотариальной деятельностью от 13 марта 1998 г. N 177 ...
     Министр"
----------------------------------------------------------------------
     В соответствии с Законом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Z970155_ </w:t>
      </w:r>
      <w:r>
        <w:rPr>
          <w:rFonts w:ascii="Times New Roman"/>
          <w:b w:val="false"/>
          <w:i w:val="false"/>
          <w:color w:val="000000"/>
          <w:sz w:val="28"/>
        </w:rPr>
        <w:t>
  "О нотариате" 
от 14 июля 1997 года приказываю:
     1. Утвердить прилагаемое Положение "О порядке выдачи лицензий на 
право занятия нотариальной деятельностью".
     2. Ввести в действие указанное Положение с 1 января 1998 года.
     Министр
                              ПОЛОЖЕНИЕ
                     О порядке выдачи лицензий
             на право занятия нотариальной деятельностью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Положение "О порядке выдачи лицензий на право занятия нотариальной 
деятельностью" (далее - Положение) регулирует порядок, условия и сроки 
выдачи лицензий на право занятия нотариальной деятельностью (далее - 
лицензия нотариуса).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Правовой основой Положения является Закон Республики Казахстан "О 
нотариате" от 14 июля 1997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Выдача лицензий на право занятия нотариальной деятельностью 
осуществляется Министерством юстиции Республики Казахстан (далее - 
лицензиар).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Лицензия нотариуса (далее - лицензиат) выдается гражданину 
Республики Казахстан, имеющему высшее юридическое образование, стаж работы 
по юридической специальности не менее двух лет, прошедшему стажировку у 
государственного или частного нотариуса, сдавшему квалификационный экзамен 
в Квалификационной коллегии юстиции (далее - ККЮ), получившему 
рекомендацию ККЮ и пожелавшему заниматься частной нотариальной 
деятельностью.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Лицензиат вносит разовый лицензионный сбор в размере, 
установленном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Лицензиар несет ответственность за правильность, полноту и 
своевременность перечисления уплаченных сумм сбора в бюджет.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5 - с дополнениями и изменениями, внесенными приказами 
Министерства юстиции РК от 24.02.1999г. N 18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V990701_ </w:t>
      </w:r>
      <w:r>
        <w:rPr>
          <w:rFonts w:ascii="Times New Roman"/>
          <w:b w:val="false"/>
          <w:i w:val="false"/>
          <w:color w:val="000000"/>
          <w:sz w:val="28"/>
        </w:rPr>
        <w:t>
 ; от 9 июля 1999 г. N 
395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V990839_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Лицензиар рассматривает вопрос о выдаче лицензии на основании 
следующих документов: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заявление о выдаче лицензии;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решение Квалификационной коллегии юстиции о результатах сдачи 
квалификационного экзамена и даче рекомендации;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квитанция или копия платежного поручения об уплате лицензионного 
сбора.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Лицом, ранее не работавшим нотариусом, дополнительно представляются 
копия договора о прохождении стажировки, копия приказа или выписки из него 
о назначении руководителя стажировки и заключение о результатах ее 
прохождения.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6 - в новой редакции согласно приказу Минюста РК 
от 04.10.2000 г. N 78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V001280_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По результатам рассмотрения заявления и решения Квалификационной 
коллегии юстиции, давшей рекомендацию, лицензиар принимает решение: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 выдаче лицензии;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об отказе в выдаче лицензии.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Решение лицензиара о выдаче лицензии оформляется в виде приказа 
Министра юстиции Республики Казахстан в течение десяти дней со дня подачи 
заявления со всеми необходимыми документами.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8 - с изменениями, внесенными приказом Министерства 
юстиции РК от 24.02.1999г. N 18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V990701_ </w:t>
      </w:r>
      <w:r>
        <w:rPr>
          <w:rFonts w:ascii="Times New Roman"/>
          <w:b w:val="false"/>
          <w:i w:val="false"/>
          <w:color w:val="000000"/>
          <w:sz w:val="28"/>
        </w:rPr>
        <w:t>
 ; приказом Минюста РК 
от 04.10.2000 г. N 78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V001280_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Решение об отказе в выдаче лицензии принимается в случаях, если за 
получением лицензии обратилось лицо: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которому занятие нотариальной деятельностью запрещено судом;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имеющее неснятую или непогашенную судимость в связи с совершенным им 
умышленным преступлением;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освобожденные от должности судьи, работника органов юстиции, 
прокуратуры, национальной безопасности, таможенной службы, налоговой 
полиции, дознания, следствия за порочащие проступки и нарушения законности 
при исполнении служебных обязанностей;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не представлены все документы, требуемые в соответствии с пунктом 6 
настоящего Положения;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не внесен лицензионный сбор за право занятия нотариальной 
деятельностью.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9 - с дополнениями, внесенными приказом Минюста РК 
от 04.10.2000 г. N 78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V001280_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При отказе в выдаче лицензии заявителю дается мотивированный 
ответ в письменном виде в сроки, установленные для выдачи лицензии.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Решение об отказе может быть обжаловано в судебном порядке.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10 - в новой редакции согласно приказу Минюста РК 
от 04.10.2000 г. N 78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V001280_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
&lt;*&gt;
 Пункт 11 - исключен согласно приказу Минюста РК 
от 04.10.2000 г. N 78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V001280_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Лицензия выдается по форме, установленной Правительством 
Республики Казахстан и вносится в государственный реестр лицензий частного 
нотариуса, который ведется лицензиаром.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В случае утраты лицензии на основании заявления лицензиата 
выдается ее дубликат в течение десяти дней. При этом лицензиатом 
уплачивается лицензионный сбор за дубликат лицензии в размере, 
предусмотренном пунктом 5 настоящего Положения.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13 - с изменениями, внесенными приказом Министерства 
юстиции РК от 9 июля 1999 г. N 395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V990839_ </w:t>
      </w:r>
      <w:r>
        <w:rPr>
          <w:rFonts w:ascii="Times New Roman"/>
          <w:b w:val="false"/>
          <w:i w:val="false"/>
          <w:color w:val="000000"/>
          <w:sz w:val="28"/>
        </w:rPr>
        <w:t>
 ; приказом Минюста РК 
от 04.10.2000 г. N 78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V001280_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Лицо, получившее лицензию и пожелавшее заняться частной 
нотариальной деятельностью, проходит учетную регистрацию в территориальном 
органе юстиции в соответствии с Положением о порядке учетной регистрации 
частных нотариусов и вступает в члены нотариальной палаты.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14-1. В случае изменения фамилии, имени, отчества, паспортных данных 
и места нахождения нотариус обязан сообщить лицензиару письменно, в 
месячный срок, с приложением соответствующих документов, подтверждающих 
указанные сведения.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&lt;*&gt;
 Положение дополнено пунктом 14-1 согласно приказу Минюста РК 
от 04.10.2000 г. N 78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V001280_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Лицо, получившее лицензию на право занятия нотариальной 
деятельностью, может быть назначено на должность государственного 
нотариуса приказом территориального органа юстиции.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15 - с изменениями, внесенными приказом Минюста РК 
от 04.10.2000 г. N 78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V001280_ </w:t>
      </w:r>
      <w:r>
        <w:rPr>
          <w:rFonts w:ascii="Times New Roman"/>
          <w:b w:val="false"/>
          <w:i w:val="false"/>
          <w:color w:val="000000"/>
          <w:sz w:val="28"/>
        </w:rPr>
        <w:t>
 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Лицензия является генеральной, постоянной и действует на всей 
территории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