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9766b" w14:textId="cd97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(Стандарта) аудита 1 "Цель и общие принципы аудита финансовой отчетности"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Департамента методологии бухгалтерского учета и аудита Министерства финансов Республики Казахстан от 7 апреля 1998 г. N 56. Зарегистрирован в Министерстве юстиции Республики Казахстан 26.05.1998 г. за N 516. Утратил силу приказом Министра финансов Республики Казахстан от 15 апреля 2008 года N 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Министра финансов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15.04.2008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соответствии с пунктом 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"О нормативных правовых актах"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нормативные правовые акты Республики Казахстан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Департаменту методологии управления государственными активами Министерства финансов Республики Казахстан (Айтжанова Ж.Н.) в недельный срок сообщить Министерству юстиции Республики Казахстан и в официальные печатные издания о признании утратившими силу некоторых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                                    Б. Жамишев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Министра финансов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Республики Казахстан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15 апреля 2008 года N 179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нормативных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правовых актов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Приказ Департамента методологии бухгалтерского учета и аудита Министерства финансов Республики Казахстан от 7 апреля 1998 года N 56 "Об утверждении Положения (стандарта) аудита 1 "Цель и общие принципы финансовой отчетности" (зарегистрирован в Реестре государственной регистрации нормативных правовых актов за N 516).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7.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8.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9. 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18.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19.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21.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22.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23.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24.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25.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26.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27. ........ 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28. ........ ."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Указа Президента Республики Казахстан, имеющего силу Закона, от 26 декабря 1995 года N 2732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Z952732_ </w:t>
      </w:r>
      <w:r>
        <w:rPr>
          <w:rFonts w:ascii="Times New Roman"/>
          <w:b w:val="false"/>
          <w:i w:val="false"/>
          <w:color w:val="000000"/>
          <w:sz w:val="28"/>
        </w:rPr>
        <w:t>
 "О бухгалтерском учете", указа Президента Республики Казахстан, имеющего силу Закона, от 17 апреля 1995 года N 2200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лицензировании", Положения "О Департаменте методологии бухгалтерского учета и аудита", утвержденного постановлением Правительства Республики Казахстан от 18 декабря 1997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(Стандарт) аудита 1 "Цель и общие принципы аудита финансовой отчетности".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Положение (Стандарт) аудита вступает в силу со дня государственной регистрации в Министерстве юстиции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Управления организации аудиторской деятельности - Пироговской С.Н. зарегистрировать утвержденное Положение (Стандарт) в Министерстве юстиции Республики Казахстан в установленном законодательством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внедрения и контроля Департамента методологии бухгалтерского учета и аудита Министерства финансов Республики Казахстан довести настоящий приказ до областных управлений Департамента, комитетов и министерств.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Приказа возложить на заместителя директора Департамента методологии бухгалтерского учета и аудита Министерства финансов Республики Казахстан - Айтхожину Л.Ж.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Директор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 (стандарт) аудита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"Цель и общие принципы аудита финансовой отчетности"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Настоящее положение (стандарт) аудита определяет цели и общие принципы аудита финансовой отчетности. Данное положение (стандарт) аудита следует читать в контексте с основами положений (стандартов) аудита.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Цель аудита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аудита финансовой отчетности является предоставление возможности аудитору выразить мнение о том, составлена ли финансовая отчетность по всем существенным аспектам в соответствии с установленными требованиями. В аудиторском заключении аудитор использует следующие фразы: "представляет достоверную и объективную картину" или "представлена объективно по всем существенным аспектам", эти термины являются эквивалентными по значению.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Заключение аудитора повышает доверие к финансовой отчетности, но для пользователя оно не может служить достаточным основанием оценки успешной деятельности субъекта в будущем или эффективности работы его руководства.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Основные принципы аудита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Деятельность аудитора должна соответствовать кодексу этики аудиторов. Аудитор должен руководствоваться следующими этическими принципами: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честность;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объективность;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профессиональная компетентность и должная тщательность;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профессиональное поведение;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следование техническим стандартам.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Аудитор должен проводить аудит в соответствии с положениями (стандартами) аудита, которые включают основные принципы, процедуры и рекомендации, необходимые в процессе проведения аудита.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Аудитор должен планировать и проводить проверку с определенной долей профессионального скептицизма, сознавая, что всегда могут существовать обстоятельства, влекущие за собой искажение финансовой отчетности по отдельным важным аспектам. В частности, аудитор должен искать подтверждение заявлением руководства, имея в виду, что они могут быть и неверными.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Масштаб аудита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Термин "масштаб аудита" относится к аудиторским процедурам, необходимым в данных обстоятельствах для достижения цели аудита. Эти процедуры должны быть определены аудитором, принимая во внимание требования положений (стандартов) аудита, законодательства Республики Казахстан, предварительно согласованные условия проведения аудиторской проверки и требования по составлению отчетности.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Разумная уверенность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Аудит в соответствии с положениями (стандартами) аудита предполагает обеспечение разумной уверенности в том, что финансовая отчетность в целом не содержит в себе существенных неточностей. Разумная уверенность - это понятие, относящееся к сбору доказательств, необходимых аудитору для получения высокой, но не абсолютной степени уверенности в том, что в целом в финансовой отчетности нет существенных искажений. Разумная уверенность относится ко всему процессу аудита.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Абсолютная уверенность аудитора недостижима, поскольку существуют факторы, которые препятствуют обнаружению существенных неточностей: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использование тестирования;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присущие бухгалтерскому учету и системам внутреннего контроля ограничения (например, возможность сговора);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характер большинства аудиторских доказательств скорее убедительный, чем заключительный.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Кроме того, работа, осуществленная аудитором по формированию мнения, подкрепляется суждением, в частности, в отношении: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сбора аудиторских доказательств, например, определения характера, сроков и масштаба аудиторских процедур;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составления выводов на основе собранных доказательств, например, определения разумности оценок, сделанных руководством при подготовке финансовой отчетности.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Другие ограничивающие факторы также могут повлиять на убедительность доказательств по определенным аспектам финансовой отчетности при составлении заключения (например, по операциям, совершаемым между связанными сторонами). В связи с этим, в ряде положений (стандартов) аудита предусматриваются соответствующие процедуры, обеспечивающие достаточные аудиторские доказательства при: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необычных обстоятельствах, усиливающих риск существенного искажения;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любого признака, указывающего на то, что произошло существенное искажение.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Ответственность за финансовую отчетность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Хотя аудитор отвечает за формирование и выражение им мнения по финансовой отчетности, ответственность за составление и представление финансовой отчетности остается за руководителем субъекта. Аудит финансовой отчетности не освобождает руководителя от ответственности.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Аудит финансовой отчетности субъектов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государственного сектора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принципы аудита остаются неизменными при аудите финансовой отчетности всех субъектов, в том числе государственного сектора. В то же время аудит таких субъектов может отличаться по целям и масштабу. Это является следствием отличий в полномочиях аудитора, требованиях действующего законодательства или в требованиях, касающихся финансовой отчетности. Например, субъектов государственного сектора могут обязать составлять дополнительные финансовые отчеты.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аудите субъектов государственного сектора аудитор должен принимать во внимание требования всех действующих законодательных и других нормативных правовых актов, которые влияют на полномочия аудитора, и любые другие требования, включая необходимость учитывать вопросы национальной безопасности. Полномочия аудитора при аудите государственного сектора могут носить более специфический и объемный характер или охватывать более широкий круг вопросов. Полномочия аудитора могут также влиять, например, на его мнение при определении существенности, на форму его отчета и др. Могут быть отличия также в подходах и стиле аудита. Однако, эти отличия не касаются основных принципов аудита.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