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af09" w14:textId="605a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дополнений в приказ ТК РК N 118-П от 03.06.96г. ~V960181 "Об утверждении положений по переработке товаров"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Министерства финансов Республики Казахстан от 16 июня 1998 года N 83-П. Зарегистрировано в Министерстве юстиции Республики Казахстан 17 июля 1998 г. за N 540. Утратил силу - приказом Таможенного комитета МГД РК от 18 марта 2000г. N 93 (извлечение из приказа см. ниже)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(Извлечение из приказа Таможенного комитета МГД РК от 18.03.2000г. N 93)
     В целях приведения приказов Таможенного комитета Министерства 
государственных доходов в соответствие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деле в Республике Казахстан" от 16 июля 1999 года N 
426-I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Z990426_ </w:t>
      </w:r>
      <w:r>
        <w:rPr>
          <w:rFonts w:ascii="Times New Roman"/>
          <w:b w:val="false"/>
          <w:i w:val="false"/>
          <w:color w:val="000000"/>
          <w:sz w:val="28"/>
        </w:rPr>
        <w:t>
  приказываю:
     1. Признать утратившими силу следующие приказы:
     ... приказ Таможенного комитета Министерства финансов Республики 
Казахстан от 16 июня 1998 года N 83-П "Об утверждении дополнений в приказ
ТК РК N 118-П от 03.06.96г.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V960181_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положений по 
переработке товаров" ...
     И.о. Председателя"
--------------------------------------------------------------------------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либерализации рынка драгоценных металлов, увеличения их 
производства в Республике Казахстан, в соответствии со ст.93 Указа 
Президента Республики Казахстан, имеющего силу закона "О таможенном деле в 
Республике Казахстан" от 20 июля 1995г. N 2368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Дополнить приложение 2 "Порядок таможенного контроля за вывозом 
казахстанских товаров на переработку вне таможенной территории Республики 
Казахстан" к приказу ТК РК от 03.06.96г. N 118-П "Об утверждении положений 
по переработке товаров" пунктом 6 "Об особенностях переработки товаров вне 
таможенной территории Республики Казахстан"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"6.1. Установить, что сырье, добытое на территории Республики 
Казахстан, содержащее драгоценные металлы, может вывозиться за ее 
территорию для дальнейшей переработки с получением аффинированных 
драгоценных металлов без физического ввоза их на таможенную территорию 
Республики Казахстан с обязательным зачислением на металлические счета в 
уполномоченном банке Республики Казахстан и изменением таможенного режима 
переработки товаров вне таможенной территории на режим экспорта товаров с 
применением мер экономической политики в соответствии с законодательством 
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 Таможенное оформление в случае изменения таможенного режима 
переработки товаров вне таможенной территории на режим экспорта товаров 
осуществляется таможенными органами на местах в соответствии с разрешением 
на переработку.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Основанием для изменения режима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свидетельство о прохождении первичных торгов с приложением;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выписки из счетов уполномоченных банков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применение мер экономической политики в соответствии с 
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6.3. Установить, что порядок таможенного оформления товаров будет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осуществляться в соответствии с приказом Государственного таможенного 
комитета Республики Казахстан N 118-П от 03.06.96. "Об утверждении 
положений по переработке товаров" и иными нормативными актами в 
соответствии с законодательством Республики Казахстан."
     2. Пресс-службе Таможенного комитета довести через средства массовой 
информации содержание Настоящего приказа до сведения хозяйствующих 
субъектов.                  
     3. Настоящий приказ вступает в действие с момента государственной 
регистрации.              
    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