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24ee" w14:textId="93c2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в доверительное управление предприятий и государственных пакетов акций акционерных обществ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Департамента государственного имущества и приватизации Министерства финансов Республики Казахстан от 22 октября 1998 года N 618.  Зарегистрировано в Министерстве юстиции Республики Казахстан 26.01.1999 г. за N 676. Утратило силу - приказом Председателя Комитета государственного имущества и приватизации Министерства финансов РК от 12 июля 2005 года N 265 (V053779)</w:t>
      </w:r>
    </w:p>
    <w:p>
      <w:pPr>
        <w:spacing w:after="0"/>
        <w:ind w:left="0"/>
        <w:jc w:val="both"/>
      </w:pPr>
      <w:r>
        <w:rPr>
          <w:rFonts w:ascii="Times New Roman"/>
          <w:b w:val="false"/>
          <w:i w:val="false"/>
          <w:color w:val="000000"/>
          <w:sz w:val="28"/>
        </w:rPr>
        <w:t xml:space="preserve">     Департамент государственного имущества и приватизации Министерства финансов Республики Казахстан постановляет: </w:t>
      </w:r>
    </w:p>
    <w:p>
      <w:pPr>
        <w:spacing w:after="0"/>
        <w:ind w:left="0"/>
        <w:jc w:val="both"/>
      </w:pPr>
      <w:r>
        <w:rPr>
          <w:rFonts w:ascii="Times New Roman"/>
          <w:b w:val="false"/>
          <w:i w:val="false"/>
          <w:color w:val="000000"/>
          <w:sz w:val="28"/>
        </w:rPr>
        <w:t xml:space="preserve">     1. Утвердить прилагаемые Правила передачи в доверительное управление предприятий и государственных пакетов акций акционерных обществ и ввести их в действие со дня государственной регистрации. </w:t>
      </w:r>
    </w:p>
    <w:p>
      <w:pPr>
        <w:spacing w:after="0"/>
        <w:ind w:left="0"/>
        <w:jc w:val="both"/>
      </w:pPr>
      <w:r>
        <w:rPr>
          <w:rFonts w:ascii="Times New Roman"/>
          <w:b w:val="false"/>
          <w:i w:val="false"/>
          <w:color w:val="000000"/>
          <w:sz w:val="28"/>
        </w:rPr>
        <w:t xml:space="preserve">     2. Управлению базовых отраслей промышленности (Мукушев К.К.) зарегистрировать в Министерстве юстиции Республики Казахстан настоящее постановление и "Правила передачи в доверительное управление предприятий и государственных пакетов акций акционерных обществ". </w:t>
      </w:r>
    </w:p>
    <w:p>
      <w:pPr>
        <w:spacing w:after="0"/>
        <w:ind w:left="0"/>
        <w:jc w:val="both"/>
      </w:pPr>
      <w:r>
        <w:rPr>
          <w:rFonts w:ascii="Times New Roman"/>
          <w:b w:val="false"/>
          <w:i w:val="false"/>
          <w:color w:val="000000"/>
          <w:sz w:val="28"/>
        </w:rPr>
        <w:t xml:space="preserve">     3. Со дня введения в действие Правил, указанных в п.1 настоящего постановления, считать утратившими силу постановления: </w:t>
      </w:r>
    </w:p>
    <w:p>
      <w:pPr>
        <w:spacing w:after="0"/>
        <w:ind w:left="0"/>
        <w:jc w:val="both"/>
      </w:pPr>
      <w:r>
        <w:rPr>
          <w:rFonts w:ascii="Times New Roman"/>
          <w:b w:val="false"/>
          <w:i w:val="false"/>
          <w:color w:val="000000"/>
          <w:sz w:val="28"/>
        </w:rPr>
        <w:t xml:space="preserve">     1) Государственного комитета Республики Казахстан по управлению государственным имуществом от 23.05.1996 года N 381 " </w:t>
      </w:r>
      <w:r>
        <w:rPr>
          <w:rFonts w:ascii="Times New Roman"/>
          <w:b w:val="false"/>
          <w:i w:val="false"/>
          <w:color w:val="000000"/>
          <w:sz w:val="28"/>
        </w:rPr>
        <w:t xml:space="preserve">Об утверждении </w:t>
      </w:r>
      <w:r>
        <w:rPr>
          <w:rFonts w:ascii="Times New Roman"/>
          <w:b w:val="false"/>
          <w:i w:val="false"/>
          <w:color w:val="000000"/>
          <w:sz w:val="28"/>
        </w:rPr>
        <w:t xml:space="preserve">Положения о порядке передачи в доверительное управление предприятий и государственных пакетов акций акционерных обществ"; </w:t>
      </w:r>
    </w:p>
    <w:p>
      <w:pPr>
        <w:spacing w:after="0"/>
        <w:ind w:left="0"/>
        <w:jc w:val="both"/>
      </w:pPr>
      <w:r>
        <w:rPr>
          <w:rFonts w:ascii="Times New Roman"/>
          <w:b w:val="false"/>
          <w:i w:val="false"/>
          <w:color w:val="000000"/>
          <w:sz w:val="28"/>
        </w:rPr>
        <w:t xml:space="preserve">     2) Департамента управления государственным имуществом и активами Министерства финансов Республики Казахстан от 02.08.1997 года N 231 " </w:t>
      </w:r>
      <w:r>
        <w:rPr>
          <w:rFonts w:ascii="Times New Roman"/>
          <w:b w:val="false"/>
          <w:i w:val="false"/>
          <w:color w:val="000000"/>
          <w:sz w:val="28"/>
        </w:rPr>
        <w:t xml:space="preserve">О внесении </w:t>
      </w:r>
      <w:r>
        <w:rPr>
          <w:rFonts w:ascii="Times New Roman"/>
          <w:b w:val="false"/>
          <w:i w:val="false"/>
          <w:color w:val="000000"/>
          <w:sz w:val="28"/>
        </w:rPr>
        <w:t xml:space="preserve">изменений и дополнений в постановление от 23.05.1996 года N 381"; </w:t>
      </w:r>
    </w:p>
    <w:p>
      <w:pPr>
        <w:spacing w:after="0"/>
        <w:ind w:left="0"/>
        <w:jc w:val="both"/>
      </w:pPr>
      <w:r>
        <w:rPr>
          <w:rFonts w:ascii="Times New Roman"/>
          <w:b w:val="false"/>
          <w:i w:val="false"/>
          <w:color w:val="000000"/>
          <w:sz w:val="28"/>
        </w:rPr>
        <w:t xml:space="preserve">     3) Департамента государственного имущества и приватизации Министерства финансов Республики Казахстан от 16.06.1998 года N 329 "Об утверждении Положения о передаче в доверительное управление предприятий и государственных пакетов акций акционерных обществ". </w:t>
      </w:r>
    </w:p>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первого заместителя директора Департамента А.Шукпутова.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Вице-министр финансов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Правила </w:t>
      </w:r>
    </w:p>
    <w:p>
      <w:pPr>
        <w:spacing w:after="0"/>
        <w:ind w:left="0"/>
        <w:jc w:val="both"/>
      </w:pPr>
      <w:r>
        <w:rPr>
          <w:rFonts w:ascii="Times New Roman"/>
          <w:b/>
          <w:i w:val="false"/>
          <w:color w:val="000080"/>
          <w:sz w:val="28"/>
        </w:rPr>
        <w:t xml:space="preserve">              передачи в доверительное управление </w:t>
      </w:r>
    </w:p>
    <w:p>
      <w:pPr>
        <w:spacing w:after="0"/>
        <w:ind w:left="0"/>
        <w:jc w:val="both"/>
      </w:pPr>
      <w:r>
        <w:rPr>
          <w:rFonts w:ascii="Times New Roman"/>
          <w:b/>
          <w:i w:val="false"/>
          <w:color w:val="000080"/>
          <w:sz w:val="28"/>
        </w:rPr>
        <w:t xml:space="preserve">         предприятий и государственных пакетов акций </w:t>
      </w:r>
    </w:p>
    <w:p>
      <w:pPr>
        <w:spacing w:after="0"/>
        <w:ind w:left="0"/>
        <w:jc w:val="both"/>
      </w:pPr>
      <w:r>
        <w:rPr>
          <w:rFonts w:ascii="Times New Roman"/>
          <w:b/>
          <w:i w:val="false"/>
          <w:color w:val="000080"/>
          <w:sz w:val="28"/>
        </w:rPr>
        <w:t xml:space="preserve">                     акционерных обществ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Основные понятия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Департамент - Департамент государственного имущества и приватизации Министерства финансов Республики Казахстан, уполномоченный представлять интересы государства в отношении собственности Республики Казахстан; </w:t>
      </w:r>
    </w:p>
    <w:p>
      <w:pPr>
        <w:spacing w:after="0"/>
        <w:ind w:left="0"/>
        <w:jc w:val="both"/>
      </w:pPr>
      <w:r>
        <w:rPr>
          <w:rFonts w:ascii="Times New Roman"/>
          <w:b w:val="false"/>
          <w:i w:val="false"/>
          <w:color w:val="000000"/>
          <w:sz w:val="28"/>
        </w:rPr>
        <w:t xml:space="preserve">     2) Участник - физическое лицо или негосударственное юридическое лицо, представившее необходимые документы и выразившее согласие заключить контракт на предложенных условиях; </w:t>
      </w:r>
    </w:p>
    <w:p>
      <w:pPr>
        <w:spacing w:after="0"/>
        <w:ind w:left="0"/>
        <w:jc w:val="both"/>
      </w:pPr>
      <w:r>
        <w:rPr>
          <w:rFonts w:ascii="Times New Roman"/>
          <w:b w:val="false"/>
          <w:i w:val="false"/>
          <w:color w:val="000000"/>
          <w:sz w:val="28"/>
        </w:rPr>
        <w:t xml:space="preserve">     3) Объект - государственное предприятие или государственный пакет акций акционерного общества, передаваемые в доверительное управление; </w:t>
      </w:r>
    </w:p>
    <w:p>
      <w:pPr>
        <w:spacing w:after="0"/>
        <w:ind w:left="0"/>
        <w:jc w:val="both"/>
      </w:pPr>
      <w:r>
        <w:rPr>
          <w:rFonts w:ascii="Times New Roman"/>
          <w:b w:val="false"/>
          <w:i w:val="false"/>
          <w:color w:val="000000"/>
          <w:sz w:val="28"/>
        </w:rPr>
        <w:t xml:space="preserve">     4) Заявка - определенный комплект необходимых документов, а также согласие Участника на выполнение условий контракта и заключение контракта, предложенных Департаментом; </w:t>
      </w:r>
    </w:p>
    <w:p>
      <w:pPr>
        <w:spacing w:after="0"/>
        <w:ind w:left="0"/>
        <w:jc w:val="both"/>
      </w:pPr>
      <w:r>
        <w:rPr>
          <w:rFonts w:ascii="Times New Roman"/>
          <w:b w:val="false"/>
          <w:i w:val="false"/>
          <w:color w:val="000000"/>
          <w:sz w:val="28"/>
        </w:rPr>
        <w:t xml:space="preserve">     5) Тендерная комиссия - орган, созданный Департаментом для организации тендера по заключению контракта на управление Объектом; </w:t>
      </w:r>
    </w:p>
    <w:p>
      <w:pPr>
        <w:spacing w:after="0"/>
        <w:ind w:left="0"/>
        <w:jc w:val="both"/>
      </w:pPr>
      <w:r>
        <w:rPr>
          <w:rFonts w:ascii="Times New Roman"/>
          <w:b w:val="false"/>
          <w:i w:val="false"/>
          <w:color w:val="000000"/>
          <w:sz w:val="28"/>
        </w:rPr>
        <w:t xml:space="preserve">     6) Управляющий - победитель тендера, заключивший контракт с Департаментом.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Общие положения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Настоящие Правила разработаны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23 декабря 1995 года, имеющим силу Закона, "О приватизации" и определяют порядок заключения контрактов на доверительное управление Объектами с правом (без права) последующего выкупа (в дальнейшем - Контракт) Управляющим, а также механизмы контроля за выполнением Управляющим условий контрактов. Заключение контракта является оформлением передачи государством права владения, пользования и управления (без права распоряжения) Объектом Участнику, выигравшему тендер, когда от него требуется выполнение определенных условий по отношению к Объекту, оформленных надлежащим образом.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Формирование тендерной комиссии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Департамент формирует тендерную комиссию, в состав которой включаются представители: </w:t>
      </w:r>
    </w:p>
    <w:p>
      <w:pPr>
        <w:spacing w:after="0"/>
        <w:ind w:left="0"/>
        <w:jc w:val="both"/>
      </w:pPr>
      <w:r>
        <w:rPr>
          <w:rFonts w:ascii="Times New Roman"/>
          <w:b w:val="false"/>
          <w:i w:val="false"/>
          <w:color w:val="000000"/>
          <w:sz w:val="28"/>
        </w:rPr>
        <w:t xml:space="preserve">    1) Департамента;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отраслевого министерства;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Министерства финансов Республики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Министерства  юстиции  Республики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Агентства по стратегическому планированию и реформам Республики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Акиматов соответствующих областей.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работе тендерной комиссии вышеуказанные представители должны участвовать на основании надлежаще оформленной доверенности. Председателем тендерной комиссии является представитель Департамента. </w:t>
      </w:r>
    </w:p>
    <w:p>
      <w:pPr>
        <w:spacing w:after="0"/>
        <w:ind w:left="0"/>
        <w:jc w:val="both"/>
      </w:pPr>
      <w:r>
        <w:rPr>
          <w:rFonts w:ascii="Times New Roman"/>
          <w:b w:val="false"/>
          <w:i w:val="false"/>
          <w:color w:val="000000"/>
          <w:sz w:val="28"/>
        </w:rPr>
        <w:t xml:space="preserve">     4. Тендерная комиссия: </w:t>
      </w:r>
    </w:p>
    <w:p>
      <w:pPr>
        <w:spacing w:after="0"/>
        <w:ind w:left="0"/>
        <w:jc w:val="both"/>
      </w:pPr>
      <w:r>
        <w:rPr>
          <w:rFonts w:ascii="Times New Roman"/>
          <w:b w:val="false"/>
          <w:i w:val="false"/>
          <w:color w:val="000000"/>
          <w:sz w:val="28"/>
        </w:rPr>
        <w:t xml:space="preserve">     1) организует в установленном порядке публикацию информационного сообщения о передаваемых в управление Объектах; </w:t>
      </w:r>
    </w:p>
    <w:p>
      <w:pPr>
        <w:spacing w:after="0"/>
        <w:ind w:left="0"/>
        <w:jc w:val="both"/>
      </w:pPr>
      <w:r>
        <w:rPr>
          <w:rFonts w:ascii="Times New Roman"/>
          <w:b w:val="false"/>
          <w:i w:val="false"/>
          <w:color w:val="000000"/>
          <w:sz w:val="28"/>
        </w:rPr>
        <w:t xml:space="preserve">     2) разрабатывает и утверждает регламент своей работы; </w:t>
      </w:r>
    </w:p>
    <w:p>
      <w:pPr>
        <w:spacing w:after="0"/>
        <w:ind w:left="0"/>
        <w:jc w:val="both"/>
      </w:pPr>
      <w:r>
        <w:rPr>
          <w:rFonts w:ascii="Times New Roman"/>
          <w:b w:val="false"/>
          <w:i w:val="false"/>
          <w:color w:val="000000"/>
          <w:sz w:val="28"/>
        </w:rPr>
        <w:t xml:space="preserve">     3) при необходимости привлекает консультационные фирмы; </w:t>
      </w:r>
    </w:p>
    <w:p>
      <w:pPr>
        <w:spacing w:after="0"/>
        <w:ind w:left="0"/>
        <w:jc w:val="both"/>
      </w:pPr>
      <w:r>
        <w:rPr>
          <w:rFonts w:ascii="Times New Roman"/>
          <w:b w:val="false"/>
          <w:i w:val="false"/>
          <w:color w:val="000000"/>
          <w:sz w:val="28"/>
        </w:rPr>
        <w:t xml:space="preserve">     4) принимает и немедленно регистрирует поступившие заявки и другие документы, необходимые для представления в тендерную комиссию, по форме согласно приложению 1, оповещает Участников о принятии необходимых мер для устранения в кратчайшие сроки недостатков в представленной документации. Для иногородних Участников датой регистрации считается почтовая отметка дня отправления заявки; </w:t>
      </w:r>
    </w:p>
    <w:p>
      <w:pPr>
        <w:spacing w:after="0"/>
        <w:ind w:left="0"/>
        <w:jc w:val="both"/>
      </w:pPr>
      <w:r>
        <w:rPr>
          <w:rFonts w:ascii="Times New Roman"/>
          <w:b w:val="false"/>
          <w:i w:val="false"/>
          <w:color w:val="000000"/>
          <w:sz w:val="28"/>
        </w:rPr>
        <w:t xml:space="preserve">     5) предоставляет Участникам для ознакомления настоящие Правила; </w:t>
      </w:r>
    </w:p>
    <w:p>
      <w:pPr>
        <w:spacing w:after="0"/>
        <w:ind w:left="0"/>
        <w:jc w:val="both"/>
      </w:pPr>
      <w:r>
        <w:rPr>
          <w:rFonts w:ascii="Times New Roman"/>
          <w:b w:val="false"/>
          <w:i w:val="false"/>
          <w:color w:val="000000"/>
          <w:sz w:val="28"/>
        </w:rPr>
        <w:t xml:space="preserve">     6) уведомляет письменно Заявителя о признании его участником тендера по форме, согласно приложению 2, либо об отказе в признании участником тендера с указанием причины; </w:t>
      </w:r>
    </w:p>
    <w:p>
      <w:pPr>
        <w:spacing w:after="0"/>
        <w:ind w:left="0"/>
        <w:jc w:val="both"/>
      </w:pPr>
      <w:r>
        <w:rPr>
          <w:rFonts w:ascii="Times New Roman"/>
          <w:b w:val="false"/>
          <w:i w:val="false"/>
          <w:color w:val="000000"/>
          <w:sz w:val="28"/>
        </w:rPr>
        <w:t xml:space="preserve">     7) определяет победителя тендера; </w:t>
      </w:r>
    </w:p>
    <w:p>
      <w:pPr>
        <w:spacing w:after="0"/>
        <w:ind w:left="0"/>
        <w:jc w:val="both"/>
      </w:pPr>
      <w:r>
        <w:rPr>
          <w:rFonts w:ascii="Times New Roman"/>
          <w:b w:val="false"/>
          <w:i w:val="false"/>
          <w:color w:val="000000"/>
          <w:sz w:val="28"/>
        </w:rPr>
        <w:t xml:space="preserve">     8) подписывает протокол о результатах тендера.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Подготовка объекта к тендеру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После принятия Департаментом решения о передаче Объекта в доверительное управление, отраслевое министерство, ведомство или уполномоченный орган представляет полную информацию о хозяйственной деятельности передаваемых Объектов за последние 2 (два) года. Министерство финансов Республики Казахстан представляет полную информацию о финансовом состоянии Объектов, передаваемых в доверительное управление, за последние 2 (два) года.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Извещение о проведении тендера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Тендерная комиссия доводит извещение об Объектах посредством публикации в прессе. </w:t>
      </w:r>
    </w:p>
    <w:p>
      <w:pPr>
        <w:spacing w:after="0"/>
        <w:ind w:left="0"/>
        <w:jc w:val="both"/>
      </w:pPr>
      <w:r>
        <w:rPr>
          <w:rFonts w:ascii="Times New Roman"/>
          <w:b w:val="false"/>
          <w:i w:val="false"/>
          <w:color w:val="000000"/>
          <w:sz w:val="28"/>
        </w:rPr>
        <w:t xml:space="preserve">     7. Извещение о проведении тендера должно быть опубликовано не менее чем за 30 дней до проведения тендера в республиканской официальной печати на государственном и русском языках. Дополнительно, в целях улучшения эффективности, может быть опубликован информационный бюллетень, содержащий полную информацию об Объекте, в международной прессе. </w:t>
      </w:r>
    </w:p>
    <w:p>
      <w:pPr>
        <w:spacing w:after="0"/>
        <w:ind w:left="0"/>
        <w:jc w:val="both"/>
      </w:pPr>
      <w:r>
        <w:rPr>
          <w:rFonts w:ascii="Times New Roman"/>
          <w:b w:val="false"/>
          <w:i w:val="false"/>
          <w:color w:val="000000"/>
          <w:sz w:val="28"/>
        </w:rPr>
        <w:t xml:space="preserve">     8. После публикации извещения Департамент предоставляет свободный доступ всем желающим к информации о передаваемом в управление Объекте.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Требования к Участникам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 участию в тендере допускаются физические и негосударственные юридические лица, своевременно подавшие заявку и другие необходимые документы. Кроме того, физическое лицо, подавшее заявку, должно обладать необходимыми знаниями и иметь опыт работы в данной или смежной отрасли, а юридическое лицо - должно иметь представителя для управления Объектом, также обладающего вышеуказанными данными. </w:t>
      </w:r>
    </w:p>
    <w:p>
      <w:pPr>
        <w:spacing w:after="0"/>
        <w:ind w:left="0"/>
        <w:jc w:val="both"/>
      </w:pPr>
      <w:r>
        <w:rPr>
          <w:rFonts w:ascii="Times New Roman"/>
          <w:b w:val="false"/>
          <w:i w:val="false"/>
          <w:color w:val="000000"/>
          <w:sz w:val="28"/>
        </w:rPr>
        <w:t xml:space="preserve">     10. Для участия в тендере в адрес тендерной комиссии необходимо представить следующие документы: </w:t>
      </w:r>
    </w:p>
    <w:p>
      <w:pPr>
        <w:spacing w:after="0"/>
        <w:ind w:left="0"/>
        <w:jc w:val="both"/>
      </w:pPr>
      <w:r>
        <w:rPr>
          <w:rFonts w:ascii="Times New Roman"/>
          <w:b w:val="false"/>
          <w:i w:val="false"/>
          <w:color w:val="000000"/>
          <w:sz w:val="28"/>
        </w:rPr>
        <w:t xml:space="preserve">     1) заявку на участие в тендере, согласно приложению 1; </w:t>
      </w:r>
    </w:p>
    <w:p>
      <w:pPr>
        <w:spacing w:after="0"/>
        <w:ind w:left="0"/>
        <w:jc w:val="both"/>
      </w:pPr>
      <w:r>
        <w:rPr>
          <w:rFonts w:ascii="Times New Roman"/>
          <w:b w:val="false"/>
          <w:i w:val="false"/>
          <w:color w:val="000000"/>
          <w:sz w:val="28"/>
        </w:rPr>
        <w:t xml:space="preserve">     2) технико-экономическое обоснование с расчетами экономической и коммерческой эффективности, согласно методике обоснования инвестиционных проектов; </w:t>
      </w:r>
    </w:p>
    <w:p>
      <w:pPr>
        <w:spacing w:after="0"/>
        <w:ind w:left="0"/>
        <w:jc w:val="both"/>
      </w:pPr>
      <w:r>
        <w:rPr>
          <w:rFonts w:ascii="Times New Roman"/>
          <w:b w:val="false"/>
          <w:i w:val="false"/>
          <w:color w:val="000000"/>
          <w:sz w:val="28"/>
        </w:rPr>
        <w:t xml:space="preserve">     3) бизнес-план; </w:t>
      </w:r>
    </w:p>
    <w:p>
      <w:pPr>
        <w:spacing w:after="0"/>
        <w:ind w:left="0"/>
        <w:jc w:val="both"/>
      </w:pPr>
      <w:r>
        <w:rPr>
          <w:rFonts w:ascii="Times New Roman"/>
          <w:b w:val="false"/>
          <w:i w:val="false"/>
          <w:color w:val="000000"/>
          <w:sz w:val="28"/>
        </w:rPr>
        <w:t xml:space="preserve">     4) предложения в письменной форме по условиям тендера, запечатанные в отдельном конверте; </w:t>
      </w:r>
    </w:p>
    <w:p>
      <w:pPr>
        <w:spacing w:after="0"/>
        <w:ind w:left="0"/>
        <w:jc w:val="both"/>
      </w:pPr>
      <w:r>
        <w:rPr>
          <w:rFonts w:ascii="Times New Roman"/>
          <w:b w:val="false"/>
          <w:i w:val="false"/>
          <w:color w:val="000000"/>
          <w:sz w:val="28"/>
        </w:rPr>
        <w:t xml:space="preserve">     5) документы, подтверждающие финансовую устойчивость Участника; </w:t>
      </w:r>
    </w:p>
    <w:p>
      <w:pPr>
        <w:spacing w:after="0"/>
        <w:ind w:left="0"/>
        <w:jc w:val="both"/>
      </w:pPr>
      <w:r>
        <w:rPr>
          <w:rFonts w:ascii="Times New Roman"/>
          <w:b w:val="false"/>
          <w:i w:val="false"/>
          <w:color w:val="000000"/>
          <w:sz w:val="28"/>
        </w:rPr>
        <w:t xml:space="preserve">     6) надлежащим образом оформленную расписку об ознакомлении с настоящими Правилами. </w:t>
      </w:r>
    </w:p>
    <w:p>
      <w:pPr>
        <w:spacing w:after="0"/>
        <w:ind w:left="0"/>
        <w:jc w:val="both"/>
      </w:pPr>
      <w:r>
        <w:rPr>
          <w:rFonts w:ascii="Times New Roman"/>
          <w:b w:val="false"/>
          <w:i w:val="false"/>
          <w:color w:val="000000"/>
          <w:sz w:val="28"/>
        </w:rPr>
        <w:t xml:space="preserve">     Юридические лица дополнительно представляют нотариально заверенные учредительные документы, а также документы, подтверждающие прохождение ими государственной регистрации в соответствующем органе. </w:t>
      </w:r>
    </w:p>
    <w:p>
      <w:pPr>
        <w:spacing w:after="0"/>
        <w:ind w:left="0"/>
        <w:jc w:val="both"/>
      </w:pPr>
      <w:r>
        <w:rPr>
          <w:rFonts w:ascii="Times New Roman"/>
          <w:b w:val="false"/>
          <w:i w:val="false"/>
          <w:color w:val="000000"/>
          <w:sz w:val="28"/>
        </w:rPr>
        <w:t xml:space="preserve">     11. Прием заявок на участие заканчивается в 18 часов дня, предшествующего дню проведения тендера. По истечении установленного срока прием заявок и документов прекращается. </w:t>
      </w:r>
    </w:p>
    <w:p>
      <w:pPr>
        <w:spacing w:after="0"/>
        <w:ind w:left="0"/>
        <w:jc w:val="both"/>
      </w:pPr>
      <w:r>
        <w:rPr>
          <w:rFonts w:ascii="Times New Roman"/>
          <w:b w:val="false"/>
          <w:i w:val="false"/>
          <w:color w:val="000000"/>
          <w:sz w:val="28"/>
        </w:rPr>
        <w:t xml:space="preserve">     12. После получения документов тендерная комиссия направляет заявителю уведомление об участии его в тендере с указанием даты регистрации его заявки. С момента отправления уведомления заявитель приобретает статус участника тендера. </w:t>
      </w:r>
    </w:p>
    <w:p>
      <w:pPr>
        <w:spacing w:after="0"/>
        <w:ind w:left="0"/>
        <w:jc w:val="both"/>
      </w:pPr>
      <w:r>
        <w:rPr>
          <w:rFonts w:ascii="Times New Roman"/>
          <w:b w:val="false"/>
          <w:i w:val="false"/>
          <w:color w:val="000000"/>
          <w:sz w:val="28"/>
        </w:rPr>
        <w:t xml:space="preserve">     Заявители, чьи заявки не были приняты к рассмотрению или отклонены, уведомляются об этом в 7-и дневный срок с указанием причин. </w:t>
      </w:r>
    </w:p>
    <w:p>
      <w:pPr>
        <w:spacing w:after="0"/>
        <w:ind w:left="0"/>
        <w:jc w:val="both"/>
      </w:pPr>
      <w:r>
        <w:rPr>
          <w:rFonts w:ascii="Times New Roman"/>
          <w:b w:val="false"/>
          <w:i w:val="false"/>
          <w:color w:val="000000"/>
          <w:sz w:val="28"/>
        </w:rPr>
        <w:t xml:space="preserve">     13. Сведения о лицах, подавших заявку на участие в тендере, не подлежат разглашению. </w:t>
      </w:r>
    </w:p>
    <w:p>
      <w:pPr>
        <w:spacing w:after="0"/>
        <w:ind w:left="0"/>
        <w:jc w:val="both"/>
      </w:pPr>
      <w:r>
        <w:rPr>
          <w:rFonts w:ascii="Times New Roman"/>
          <w:b w:val="false"/>
          <w:i w:val="false"/>
          <w:color w:val="000000"/>
          <w:sz w:val="28"/>
        </w:rPr>
        <w:t xml:space="preserve">     14. Участник тендера имеет право отозвать свое предложение до установленного срока проведения тендера, сообщив об этом письменно не менее чем за 3 дня до начала тендера. </w:t>
      </w:r>
    </w:p>
    <w:p>
      <w:pPr>
        <w:spacing w:after="0"/>
        <w:ind w:left="0"/>
        <w:jc w:val="both"/>
      </w:pPr>
      <w:r>
        <w:rPr>
          <w:rFonts w:ascii="Times New Roman"/>
          <w:b w:val="false"/>
          <w:i w:val="false"/>
          <w:color w:val="000000"/>
          <w:sz w:val="28"/>
        </w:rPr>
        <w:t xml:space="preserve">     15. Гарантийный взнос участников тендера направляется на возмещение расходов по организации тендера, в том числе на: </w:t>
      </w:r>
    </w:p>
    <w:p>
      <w:pPr>
        <w:spacing w:after="0"/>
        <w:ind w:left="0"/>
        <w:jc w:val="both"/>
      </w:pPr>
      <w:r>
        <w:rPr>
          <w:rFonts w:ascii="Times New Roman"/>
          <w:b w:val="false"/>
          <w:i w:val="false"/>
          <w:color w:val="000000"/>
          <w:sz w:val="28"/>
        </w:rPr>
        <w:t xml:space="preserve">     1) услуги консалтинговых фирм по разработке индивидуальных проектов; </w:t>
      </w:r>
    </w:p>
    <w:p>
      <w:pPr>
        <w:spacing w:after="0"/>
        <w:ind w:left="0"/>
        <w:jc w:val="both"/>
      </w:pPr>
      <w:r>
        <w:rPr>
          <w:rFonts w:ascii="Times New Roman"/>
          <w:b w:val="false"/>
          <w:i w:val="false"/>
          <w:color w:val="000000"/>
          <w:sz w:val="28"/>
        </w:rPr>
        <w:t xml:space="preserve">     2) командировочные расходы по выезду на места по спорным вопросам и решении проблем путем принятия решений об учреждении государственных юридических лиц либо юридических лиц с участием государства, их реорганизации, ликвидации, подписания контрактов (договоров, соглашений) на передачу Объектов под залог, для проведения реабилитационных процедур, в наем, в аренду, доверительное управление, на приватизацию; </w:t>
      </w:r>
    </w:p>
    <w:p>
      <w:pPr>
        <w:spacing w:after="0"/>
        <w:ind w:left="0"/>
        <w:jc w:val="both"/>
      </w:pPr>
      <w:r>
        <w:rPr>
          <w:rFonts w:ascii="Times New Roman"/>
          <w:b w:val="false"/>
          <w:i w:val="false"/>
          <w:color w:val="000000"/>
          <w:sz w:val="28"/>
        </w:rPr>
        <w:t xml:space="preserve">     3) оплату междугородних, международных телефонных переговоров; </w:t>
      </w:r>
    </w:p>
    <w:p>
      <w:pPr>
        <w:spacing w:after="0"/>
        <w:ind w:left="0"/>
        <w:jc w:val="both"/>
      </w:pPr>
      <w:r>
        <w:rPr>
          <w:rFonts w:ascii="Times New Roman"/>
          <w:b w:val="false"/>
          <w:i w:val="false"/>
          <w:color w:val="000000"/>
          <w:sz w:val="28"/>
        </w:rPr>
        <w:t xml:space="preserve">     4) оплату за охрану Объекта; </w:t>
      </w:r>
    </w:p>
    <w:p>
      <w:pPr>
        <w:spacing w:after="0"/>
        <w:ind w:left="0"/>
        <w:jc w:val="both"/>
      </w:pPr>
      <w:r>
        <w:rPr>
          <w:rFonts w:ascii="Times New Roman"/>
          <w:b w:val="false"/>
          <w:i w:val="false"/>
          <w:color w:val="000000"/>
          <w:sz w:val="28"/>
        </w:rPr>
        <w:t xml:space="preserve">     5) оплату транспорта; </w:t>
      </w:r>
    </w:p>
    <w:p>
      <w:pPr>
        <w:spacing w:after="0"/>
        <w:ind w:left="0"/>
        <w:jc w:val="both"/>
      </w:pPr>
      <w:r>
        <w:rPr>
          <w:rFonts w:ascii="Times New Roman"/>
          <w:b w:val="false"/>
          <w:i w:val="false"/>
          <w:color w:val="000000"/>
          <w:sz w:val="28"/>
        </w:rPr>
        <w:t xml:space="preserve">     6) расходы на рекламное и информационное обеспечение; </w:t>
      </w:r>
    </w:p>
    <w:p>
      <w:pPr>
        <w:spacing w:after="0"/>
        <w:ind w:left="0"/>
        <w:jc w:val="both"/>
      </w:pPr>
      <w:r>
        <w:rPr>
          <w:rFonts w:ascii="Times New Roman"/>
          <w:b w:val="false"/>
          <w:i w:val="false"/>
          <w:color w:val="000000"/>
          <w:sz w:val="28"/>
        </w:rPr>
        <w:t xml:space="preserve">     7) приобретение бумаги, бланков, канцелярских товаров, запасных частей для компьютеров, переплет документов, ремонт оборудования, техники; </w:t>
      </w:r>
    </w:p>
    <w:p>
      <w:pPr>
        <w:spacing w:after="0"/>
        <w:ind w:left="0"/>
        <w:jc w:val="both"/>
      </w:pPr>
      <w:r>
        <w:rPr>
          <w:rFonts w:ascii="Times New Roman"/>
          <w:b w:val="false"/>
          <w:i w:val="false"/>
          <w:color w:val="000000"/>
          <w:sz w:val="28"/>
        </w:rPr>
        <w:t xml:space="preserve">     8) материальное поощрение работников, принимавших непосредственное участие в проведение тендеров и работавших сверх рабочего времени. </w:t>
      </w:r>
    </w:p>
    <w:p>
      <w:pPr>
        <w:spacing w:after="0"/>
        <w:ind w:left="0"/>
        <w:jc w:val="both"/>
      </w:pPr>
      <w:r>
        <w:rPr>
          <w:rFonts w:ascii="Times New Roman"/>
          <w:b w:val="false"/>
          <w:i w:val="false"/>
          <w:color w:val="000000"/>
          <w:sz w:val="28"/>
        </w:rPr>
        <w:t xml:space="preserve">     16. Участнику тендера, не оказавшемуся победителем, гарантийный взнос возвращается за вычетом 10-процентной суммы, направляемой на покрытие расходов по организации и проведению тендера. Оставшаяся сумма задатка (залога) возвращается Участникам в течение 20 банковских дней со дня объявления победителя тендера. </w:t>
      </w:r>
    </w:p>
    <w:p>
      <w:pPr>
        <w:spacing w:after="0"/>
        <w:ind w:left="0"/>
        <w:jc w:val="both"/>
      </w:pPr>
      <w:r>
        <w:rPr>
          <w:rFonts w:ascii="Times New Roman"/>
          <w:b w:val="false"/>
          <w:i w:val="false"/>
          <w:color w:val="000000"/>
          <w:sz w:val="28"/>
        </w:rPr>
        <w:t xml:space="preserve">     17. Участнику, выигравшему тендер, гарантийный взнос не возвращается.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Порядок проведения тендеров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Тендерная комиссия рассматривает предложения Участников, исходя из критерия (критериев) выявления победителя. Тендерная комиссия вправе провести независимую экспертизу проектов. Экспертная группа создается под руководством отраслевого министерства и включает в свой состав представителей Министерства финансов Республики Казахстан и других заинтересованных министерств и ведомств. Сроки рассмотрения экспертной группой заявок Участников ограничиваются 15 днями. </w:t>
      </w:r>
    </w:p>
    <w:p>
      <w:pPr>
        <w:spacing w:after="0"/>
        <w:ind w:left="0"/>
        <w:jc w:val="both"/>
      </w:pPr>
      <w:r>
        <w:rPr>
          <w:rFonts w:ascii="Times New Roman"/>
          <w:b w:val="false"/>
          <w:i w:val="false"/>
          <w:color w:val="000000"/>
          <w:sz w:val="28"/>
        </w:rPr>
        <w:t xml:space="preserve">     19. Решение тендерной комиссии принимается простым большинством голосов его членов. При равенстве голосов, голос председателя является решающим. При равенстве голосов тендерная комиссия вправе пригласить Участников на переговоры и с их согласия устроить дополнительный тендер для выявления победителя. В данном случае победителем признается Участник, предложивший тендерной комиссии дополнительные предложения, направленные на улучшение работы Объекта. </w:t>
      </w:r>
    </w:p>
    <w:p>
      <w:pPr>
        <w:spacing w:after="0"/>
        <w:ind w:left="0"/>
        <w:jc w:val="both"/>
      </w:pPr>
      <w:r>
        <w:rPr>
          <w:rFonts w:ascii="Times New Roman"/>
          <w:b w:val="false"/>
          <w:i w:val="false"/>
          <w:color w:val="000000"/>
          <w:sz w:val="28"/>
        </w:rPr>
        <w:t xml:space="preserve">     20. Решение тендерной комиссии оформляется протоколом, который подписывается членами тендерной комиссии, его председателем и лицом, выигравшим торги. Член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опротестованы его участниками в течение 30 календарных дней со дня объявления победителя. </w:t>
      </w:r>
    </w:p>
    <w:p>
      <w:pPr>
        <w:spacing w:after="0"/>
        <w:ind w:left="0"/>
        <w:jc w:val="both"/>
      </w:pPr>
      <w:r>
        <w:rPr>
          <w:rFonts w:ascii="Times New Roman"/>
          <w:b w:val="false"/>
          <w:i w:val="false"/>
          <w:color w:val="000000"/>
          <w:sz w:val="28"/>
        </w:rPr>
        <w:t xml:space="preserve">     21. Результаты тендера утверждаются Департаментом в течение 5-ти календарных дней со дня объявления победителя. В случае неутверждения результатов тендера, отсутствия заявок на участие в тендере или принятия тендерной комиссией решения об отсутствии победителя, Департамент вправе объявить новый тендер, рекомендовав соответствующей тендерной комиссии изменить условия тендера.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Заключение контракта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Контракт на управление Объектом должен быть подписан сторонами не позднее 10 дней после утверждения результатов тендера Департаментом. Контракт, заключенный между Департаментом и победителем тендера, составляется по форме, согласно приложению 3. </w:t>
      </w:r>
    </w:p>
    <w:p>
      <w:pPr>
        <w:spacing w:after="0"/>
        <w:ind w:left="0"/>
        <w:jc w:val="both"/>
      </w:pPr>
      <w:r>
        <w:rPr>
          <w:rFonts w:ascii="Times New Roman"/>
          <w:b w:val="false"/>
          <w:i w:val="false"/>
          <w:color w:val="000000"/>
          <w:sz w:val="28"/>
        </w:rPr>
        <w:t xml:space="preserve">     23. Акт приема-передачи Департаментом права на управление Объектом, подписанный сторонами, является составной частью контракта.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Условия контракта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Основными условиями контракта являются: </w:t>
      </w:r>
    </w:p>
    <w:p>
      <w:pPr>
        <w:spacing w:after="0"/>
        <w:ind w:left="0"/>
        <w:jc w:val="both"/>
      </w:pPr>
      <w:r>
        <w:rPr>
          <w:rFonts w:ascii="Times New Roman"/>
          <w:b w:val="false"/>
          <w:i w:val="false"/>
          <w:color w:val="000000"/>
          <w:sz w:val="28"/>
        </w:rPr>
        <w:t xml:space="preserve">     1) сохранение профиля производства, объема выпуска продукции на определенном уровне или последующее его увеличение; </w:t>
      </w:r>
    </w:p>
    <w:p>
      <w:pPr>
        <w:spacing w:after="0"/>
        <w:ind w:left="0"/>
        <w:jc w:val="both"/>
      </w:pPr>
      <w:r>
        <w:rPr>
          <w:rFonts w:ascii="Times New Roman"/>
          <w:b w:val="false"/>
          <w:i w:val="false"/>
          <w:color w:val="000000"/>
          <w:sz w:val="28"/>
        </w:rPr>
        <w:t xml:space="preserve">     2) финансирование и содержание объектов социальной сферы, входящих в имущественный комплекс Объекта; </w:t>
      </w:r>
    </w:p>
    <w:p>
      <w:pPr>
        <w:spacing w:after="0"/>
        <w:ind w:left="0"/>
        <w:jc w:val="both"/>
      </w:pPr>
      <w:r>
        <w:rPr>
          <w:rFonts w:ascii="Times New Roman"/>
          <w:b w:val="false"/>
          <w:i w:val="false"/>
          <w:color w:val="000000"/>
          <w:sz w:val="28"/>
        </w:rPr>
        <w:t xml:space="preserve">     3) сохранение всех или определенного контрактом количества рабочих мест; </w:t>
      </w:r>
    </w:p>
    <w:p>
      <w:pPr>
        <w:spacing w:after="0"/>
        <w:ind w:left="0"/>
        <w:jc w:val="both"/>
      </w:pPr>
      <w:r>
        <w:rPr>
          <w:rFonts w:ascii="Times New Roman"/>
          <w:b w:val="false"/>
          <w:i w:val="false"/>
          <w:color w:val="000000"/>
          <w:sz w:val="28"/>
        </w:rPr>
        <w:t xml:space="preserve">     4) обеспечение социальных гарантий, страхование жизни и здоровья работников Объекта от производственных травм и несчастных случаев на производстве;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страхование имущества Объекта от пожаров, взрывов, аварий, стихийных бедствий;  </w:t>
      </w:r>
    </w:p>
    <w:p>
      <w:pPr>
        <w:spacing w:after="0"/>
        <w:ind w:left="0"/>
        <w:jc w:val="both"/>
      </w:pPr>
      <w:r>
        <w:rPr>
          <w:rFonts w:ascii="Times New Roman"/>
          <w:b w:val="false"/>
          <w:i w:val="false"/>
          <w:color w:val="000000"/>
          <w:sz w:val="28"/>
        </w:rPr>
        <w:t xml:space="preserve">    6) повышение качества продукции и ее конкурентоспособности, снижение издержек производства;  </w:t>
      </w:r>
    </w:p>
    <w:p>
      <w:pPr>
        <w:spacing w:after="0"/>
        <w:ind w:left="0"/>
        <w:jc w:val="both"/>
      </w:pPr>
      <w:r>
        <w:rPr>
          <w:rFonts w:ascii="Times New Roman"/>
          <w:b w:val="false"/>
          <w:i w:val="false"/>
          <w:color w:val="000000"/>
          <w:sz w:val="28"/>
        </w:rPr>
        <w:t xml:space="preserve">    7) ликвидация (погашение) всех задолженностей Объекта, существующих на момент подписания акта приема-передачи;  </w:t>
      </w:r>
    </w:p>
    <w:p>
      <w:pPr>
        <w:spacing w:after="0"/>
        <w:ind w:left="0"/>
        <w:jc w:val="both"/>
      </w:pPr>
      <w:r>
        <w:rPr>
          <w:rFonts w:ascii="Times New Roman"/>
          <w:b w:val="false"/>
          <w:i w:val="false"/>
          <w:color w:val="000000"/>
          <w:sz w:val="28"/>
        </w:rPr>
        <w:t xml:space="preserve">    8) соблюдение норм и правил, касающихся охраны недр, окружающей среды и охраны труда;  </w:t>
      </w:r>
    </w:p>
    <w:p>
      <w:pPr>
        <w:spacing w:after="0"/>
        <w:ind w:left="0"/>
        <w:jc w:val="both"/>
      </w:pPr>
      <w:r>
        <w:rPr>
          <w:rFonts w:ascii="Times New Roman"/>
          <w:b w:val="false"/>
          <w:i w:val="false"/>
          <w:color w:val="000000"/>
          <w:sz w:val="28"/>
        </w:rPr>
        <w:t xml:space="preserve">    9) обязательства по привлечению финансовых средств: кредиты - товарные, под оборотные средства, инвестиционные;  </w:t>
      </w:r>
    </w:p>
    <w:p>
      <w:pPr>
        <w:spacing w:after="0"/>
        <w:ind w:left="0"/>
        <w:jc w:val="both"/>
      </w:pPr>
      <w:r>
        <w:rPr>
          <w:rFonts w:ascii="Times New Roman"/>
          <w:b w:val="false"/>
          <w:i w:val="false"/>
          <w:color w:val="000000"/>
          <w:sz w:val="28"/>
        </w:rPr>
        <w:t xml:space="preserve">    10) обязательства по уровню цен на выпускаемую продукцию (товары, услуги), подлежащему антимонопольному регулированию;  </w:t>
      </w:r>
    </w:p>
    <w:p>
      <w:pPr>
        <w:spacing w:after="0"/>
        <w:ind w:left="0"/>
        <w:jc w:val="both"/>
      </w:pPr>
      <w:r>
        <w:rPr>
          <w:rFonts w:ascii="Times New Roman"/>
          <w:b w:val="false"/>
          <w:i w:val="false"/>
          <w:color w:val="000000"/>
          <w:sz w:val="28"/>
        </w:rPr>
        <w:t xml:space="preserve">    11) обязательства по удовлетворению потребностей внутреннего рынка для отечественных товаропроизводителей по взаимоприемлемым ценам;  </w:t>
      </w:r>
    </w:p>
    <w:p>
      <w:pPr>
        <w:spacing w:after="0"/>
        <w:ind w:left="0"/>
        <w:jc w:val="both"/>
      </w:pPr>
      <w:r>
        <w:rPr>
          <w:rFonts w:ascii="Times New Roman"/>
          <w:b w:val="false"/>
          <w:i w:val="false"/>
          <w:color w:val="000000"/>
          <w:sz w:val="28"/>
        </w:rPr>
        <w:t xml:space="preserve">    12) обязательства и права управляющих фирм по реализации инвестиционных программ на объекте на средне- и долгосрочную перспективу, соответствие государственной инвестиционной стратегии развития регионов и отраслей;   </w:t>
      </w:r>
    </w:p>
    <w:p>
      <w:pPr>
        <w:spacing w:after="0"/>
        <w:ind w:left="0"/>
        <w:jc w:val="both"/>
      </w:pPr>
      <w:r>
        <w:rPr>
          <w:rFonts w:ascii="Times New Roman"/>
          <w:b w:val="false"/>
          <w:i w:val="false"/>
          <w:color w:val="000000"/>
          <w:sz w:val="28"/>
        </w:rPr>
        <w:t xml:space="preserve">    13) предложения управляющих фирм по разработке полной программы реструктуризации Объекта, обеспечивающей достижение его финансовой стабильности; </w:t>
      </w:r>
    </w:p>
    <w:p>
      <w:pPr>
        <w:spacing w:after="0"/>
        <w:ind w:left="0"/>
        <w:jc w:val="both"/>
      </w:pPr>
      <w:r>
        <w:rPr>
          <w:rFonts w:ascii="Times New Roman"/>
          <w:b w:val="false"/>
          <w:i w:val="false"/>
          <w:color w:val="000000"/>
          <w:sz w:val="28"/>
        </w:rPr>
        <w:t xml:space="preserve">    14) поддержание мобилизационных мощностей Объекта;  </w:t>
      </w:r>
    </w:p>
    <w:p>
      <w:pPr>
        <w:spacing w:after="0"/>
        <w:ind w:left="0"/>
        <w:jc w:val="both"/>
      </w:pPr>
      <w:r>
        <w:rPr>
          <w:rFonts w:ascii="Times New Roman"/>
          <w:b w:val="false"/>
          <w:i w:val="false"/>
          <w:color w:val="000000"/>
          <w:sz w:val="28"/>
        </w:rPr>
        <w:t xml:space="preserve">    15) реализация продукции за пределы Республики Казахстан по ценам, не ниже уровня среднерыночных цен;  </w:t>
      </w:r>
    </w:p>
    <w:p>
      <w:pPr>
        <w:spacing w:after="0"/>
        <w:ind w:left="0"/>
        <w:jc w:val="both"/>
      </w:pPr>
      <w:r>
        <w:rPr>
          <w:rFonts w:ascii="Times New Roman"/>
          <w:b w:val="false"/>
          <w:i w:val="false"/>
          <w:color w:val="000000"/>
          <w:sz w:val="28"/>
        </w:rPr>
        <w:t xml:space="preserve">    16) обязательства по соответствию мировым стандартам процента скидки при предоплате за отгружаемую продукцию;  </w:t>
      </w:r>
    </w:p>
    <w:p>
      <w:pPr>
        <w:spacing w:after="0"/>
        <w:ind w:left="0"/>
        <w:jc w:val="both"/>
      </w:pPr>
      <w:r>
        <w:rPr>
          <w:rFonts w:ascii="Times New Roman"/>
          <w:b w:val="false"/>
          <w:i w:val="false"/>
          <w:color w:val="000000"/>
          <w:sz w:val="28"/>
        </w:rPr>
        <w:t xml:space="preserve">    для горно-металлургического комплекса также:  </w:t>
      </w:r>
    </w:p>
    <w:p>
      <w:pPr>
        <w:spacing w:after="0"/>
        <w:ind w:left="0"/>
        <w:jc w:val="both"/>
      </w:pPr>
      <w:r>
        <w:rPr>
          <w:rFonts w:ascii="Times New Roman"/>
          <w:b w:val="false"/>
          <w:i w:val="false"/>
          <w:color w:val="000000"/>
          <w:sz w:val="28"/>
        </w:rPr>
        <w:t xml:space="preserve">    17) проведение горных работ в соответствии с Генеральной схемой развития объекта горнорудного комплекса;  </w:t>
      </w:r>
    </w:p>
    <w:p>
      <w:pPr>
        <w:spacing w:after="0"/>
        <w:ind w:left="0"/>
        <w:jc w:val="both"/>
      </w:pPr>
      <w:r>
        <w:rPr>
          <w:rFonts w:ascii="Times New Roman"/>
          <w:b w:val="false"/>
          <w:i w:val="false"/>
          <w:color w:val="000000"/>
          <w:sz w:val="28"/>
        </w:rPr>
        <w:t xml:space="preserve">    18) соблюдение нормативов вскрытых, подготовленных и готовых к выемке запасов, а также обеспечение полноты выемки и переработки полезных компонентов;  </w:t>
      </w:r>
    </w:p>
    <w:p>
      <w:pPr>
        <w:spacing w:after="0"/>
        <w:ind w:left="0"/>
        <w:jc w:val="both"/>
      </w:pPr>
      <w:r>
        <w:rPr>
          <w:rFonts w:ascii="Times New Roman"/>
          <w:b w:val="false"/>
          <w:i w:val="false"/>
          <w:color w:val="000000"/>
          <w:sz w:val="28"/>
        </w:rPr>
        <w:t xml:space="preserve">    19) укрепление договорных отношений с традиционными, особенно с национальными поставщиками и потребителями сырья, материалов.  </w:t>
      </w:r>
    </w:p>
    <w:p>
      <w:pPr>
        <w:spacing w:after="0"/>
        <w:ind w:left="0"/>
        <w:jc w:val="both"/>
      </w:pPr>
      <w:r>
        <w:rPr>
          <w:rFonts w:ascii="Times New Roman"/>
          <w:b w:val="false"/>
          <w:i w:val="false"/>
          <w:color w:val="000000"/>
          <w:sz w:val="28"/>
        </w:rPr>
        <w:t xml:space="preserve">    25. В каждом отдельном случае, в зависимости от особенности Объекта, требования могут изменяться и дополняться. При этом тендерная комиссия, в зависимости от структурно-отраслевого назначения промышленного сектора, рассматривает контракт с учетом того, что в доверительное управление передаются:  </w:t>
      </w:r>
    </w:p>
    <w:p>
      <w:pPr>
        <w:spacing w:after="0"/>
        <w:ind w:left="0"/>
        <w:jc w:val="both"/>
      </w:pPr>
      <w:r>
        <w:rPr>
          <w:rFonts w:ascii="Times New Roman"/>
          <w:b w:val="false"/>
          <w:i w:val="false"/>
          <w:color w:val="000000"/>
          <w:sz w:val="28"/>
        </w:rPr>
        <w:t xml:space="preserve">    1) объекты целой отрасли;  </w:t>
      </w:r>
    </w:p>
    <w:p>
      <w:pPr>
        <w:spacing w:after="0"/>
        <w:ind w:left="0"/>
        <w:jc w:val="both"/>
      </w:pPr>
      <w:r>
        <w:rPr>
          <w:rFonts w:ascii="Times New Roman"/>
          <w:b w:val="false"/>
          <w:i w:val="false"/>
          <w:color w:val="000000"/>
          <w:sz w:val="28"/>
        </w:rPr>
        <w:t xml:space="preserve">    2) крупные промышленные комплексы;  </w:t>
      </w:r>
    </w:p>
    <w:p>
      <w:pPr>
        <w:spacing w:after="0"/>
        <w:ind w:left="0"/>
        <w:jc w:val="both"/>
      </w:pPr>
      <w:r>
        <w:rPr>
          <w:rFonts w:ascii="Times New Roman"/>
          <w:b w:val="false"/>
          <w:i w:val="false"/>
          <w:color w:val="000000"/>
          <w:sz w:val="28"/>
        </w:rPr>
        <w:t xml:space="preserve">    3) отдельные объекты.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Сроки Контракта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26. Контракт между Департаментом и Управляющим вступает в силу с момента его подписания. Исчисление срока начинается со дня передачи Департаментом Управляющему Объекта.  </w:t>
      </w:r>
    </w:p>
    <w:p>
      <w:pPr>
        <w:spacing w:after="0"/>
        <w:ind w:left="0"/>
        <w:jc w:val="both"/>
      </w:pPr>
      <w:r>
        <w:rPr>
          <w:rFonts w:ascii="Times New Roman"/>
          <w:b w:val="false"/>
          <w:i w:val="false"/>
          <w:color w:val="000000"/>
          <w:sz w:val="28"/>
        </w:rPr>
        <w:t xml:space="preserve">    27. Контракт заключается сроком до 10 лет, в зависимости от структурно-отраслевого значения промышленного сектора.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Особые условия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28. При надлежащем исполнении условий контракта Управляющему может быть предложено преимущественное право выкупа Объекта. Сроки выкупа Объекта и размер его стоимости устанавливает Департамент.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Ответственность сторон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В случае невыполнения и/или ненадлежащего исполнения обязательств по контракту, стороны несут ответственность, установленную законодательством Республики Казахстан. По вопросам, не урегулированным законодательством Республики Казахстан и условиями контракта, применяются нормы международных соглашений, ратифицированных Республикой Казахстан. </w:t>
      </w:r>
    </w:p>
    <w:p>
      <w:pPr>
        <w:spacing w:after="0"/>
        <w:ind w:left="0"/>
        <w:jc w:val="both"/>
      </w:pPr>
      <w:r>
        <w:rPr>
          <w:rFonts w:ascii="Times New Roman"/>
          <w:b w:val="false"/>
          <w:i w:val="false"/>
          <w:color w:val="000000"/>
          <w:sz w:val="28"/>
        </w:rPr>
        <w:t xml:space="preserve">     30. Сделки в прямой и скрытой форме, нарушающие требования и условия контракта, являются недействительными, а лица, виновные в их совершении, несут ответственность, установленную законодательством Республики Казахстан. </w:t>
      </w:r>
    </w:p>
    <w:p>
      <w:pPr>
        <w:spacing w:after="0"/>
        <w:ind w:left="0"/>
        <w:jc w:val="both"/>
      </w:pPr>
      <w:r>
        <w:rPr>
          <w:rFonts w:ascii="Times New Roman"/>
          <w:b w:val="false"/>
          <w:i w:val="false"/>
          <w:color w:val="000000"/>
          <w:sz w:val="28"/>
        </w:rPr>
        <w:t xml:space="preserve">     31. Привлечение к ответственности не освобождает виновных лиц от обязанности возмещения причиненного ущерба. </w:t>
      </w:r>
    </w:p>
    <w:p>
      <w:pPr>
        <w:spacing w:after="0"/>
        <w:ind w:left="0"/>
        <w:jc w:val="both"/>
      </w:pPr>
      <w:r>
        <w:rPr>
          <w:rFonts w:ascii="Times New Roman"/>
          <w:b w:val="false"/>
          <w:i w:val="false"/>
          <w:color w:val="000000"/>
          <w:sz w:val="28"/>
        </w:rPr>
        <w:t xml:space="preserve">     32. В случае досрочного расторжения контракта по основаниям, не предусмотренным настоящими Правилами, виновная сторона вправе требовать от другой стороны возмещения всех прямых убытков, включая материальный ущерб, причиненный таким расторжением.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Форс-мажор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Стороны освобождаются от ответственности за полное или частичное невыполнение обязательств, а также задержку в их выполнении по заключенному контракту, если таковые явились следствием обстоятельств непреодолимой силы (форс-мажор). К обстоятельствам непреодолимой силы относятся любые события, выходящие за рамки контроля сторон, а именно: военные конфликты, природные катастрофы, стихийные бедствия (наводнения, землетрясения и т.п.). </w:t>
      </w:r>
    </w:p>
    <w:p>
      <w:pPr>
        <w:spacing w:after="0"/>
        <w:ind w:left="0"/>
        <w:jc w:val="both"/>
      </w:pPr>
      <w:r>
        <w:rPr>
          <w:rFonts w:ascii="Times New Roman"/>
          <w:b w:val="false"/>
          <w:i w:val="false"/>
          <w:color w:val="000000"/>
          <w:sz w:val="28"/>
        </w:rPr>
        <w:t xml:space="preserve">     34. В случае возникновения форс-мажорных обстоятельств, сторона, пострадавшая от них, незамедлительно, в письменном виде, уведомляет об этом другую сторону с указанием даты начала события и обязана представить подтверждение форс-мажорных обстоятельств. </w:t>
      </w:r>
    </w:p>
    <w:p>
      <w:pPr>
        <w:spacing w:after="0"/>
        <w:ind w:left="0"/>
        <w:jc w:val="both"/>
      </w:pPr>
      <w:r>
        <w:rPr>
          <w:rFonts w:ascii="Times New Roman"/>
          <w:b w:val="false"/>
          <w:i w:val="false"/>
          <w:color w:val="000000"/>
          <w:sz w:val="28"/>
        </w:rPr>
        <w:t xml:space="preserve">     35. Срок исполнения обязательств по заключенному контракту отодвигается соразмерно времени, в течение которого действовали форс- мажорные обстоятельства.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Контроль за выполнением условий контракта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Контроль за выполнением условий контракта осуществляет Департамент и отраслевое министерство. С этой целью Департамент создает рабочую группу из представителей соответствующих министерств и ведомств. Рабочая группа организует свою работу в соответствии с заключенным контрактом, с учетом обязательств Управляющей фирмы. Управляющая фирма представляет на рассмотрение рабочей группы документы (отчеты) в установленные сроки и по утвержденным формам.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Условия прекращения действия контракта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Контракт прекращает свое действие по одной из следующих причин: </w:t>
      </w:r>
    </w:p>
    <w:p>
      <w:pPr>
        <w:spacing w:after="0"/>
        <w:ind w:left="0"/>
        <w:jc w:val="both"/>
      </w:pPr>
      <w:r>
        <w:rPr>
          <w:rFonts w:ascii="Times New Roman"/>
          <w:b w:val="false"/>
          <w:i w:val="false"/>
          <w:color w:val="000000"/>
          <w:sz w:val="28"/>
        </w:rPr>
        <w:t xml:space="preserve">     1) по истечению срока действия контракта, в случае, если его действие не продлено по согласованию сторон; </w:t>
      </w:r>
    </w:p>
    <w:p>
      <w:pPr>
        <w:spacing w:after="0"/>
        <w:ind w:left="0"/>
        <w:jc w:val="both"/>
      </w:pPr>
      <w:r>
        <w:rPr>
          <w:rFonts w:ascii="Times New Roman"/>
          <w:b w:val="false"/>
          <w:i w:val="false"/>
          <w:color w:val="000000"/>
          <w:sz w:val="28"/>
        </w:rPr>
        <w:t xml:space="preserve">     2) одна из сторон не выполняет или существенно нарушает условия контракта, в соответствии с Гражданским кодексом Республики Казахстан кроме случаев, связанных с обстоятельствами непреодолимой силы (форс-мажор) согласно п.33 раздела "Форс-мажор" настоящих Правил; </w:t>
      </w:r>
    </w:p>
    <w:p>
      <w:pPr>
        <w:spacing w:after="0"/>
        <w:ind w:left="0"/>
        <w:jc w:val="both"/>
      </w:pPr>
      <w:r>
        <w:rPr>
          <w:rFonts w:ascii="Times New Roman"/>
          <w:b w:val="false"/>
          <w:i w:val="false"/>
          <w:color w:val="000000"/>
          <w:sz w:val="28"/>
        </w:rPr>
        <w:t xml:space="preserve">     3) одна из сторон переуступает любую часть своего интереса третьей стороне без согласия другой стороны; </w:t>
      </w:r>
    </w:p>
    <w:p>
      <w:pPr>
        <w:spacing w:after="0"/>
        <w:ind w:left="0"/>
        <w:jc w:val="both"/>
      </w:pPr>
      <w:r>
        <w:rPr>
          <w:rFonts w:ascii="Times New Roman"/>
          <w:b w:val="false"/>
          <w:i w:val="false"/>
          <w:color w:val="000000"/>
          <w:sz w:val="28"/>
        </w:rPr>
        <w:t xml:space="preserve">     4) на основании соответствующего решения суда. </w:t>
      </w:r>
    </w:p>
    <w:p>
      <w:pPr>
        <w:spacing w:after="0"/>
        <w:ind w:left="0"/>
        <w:jc w:val="both"/>
      </w:pPr>
      <w:r>
        <w:rPr>
          <w:rFonts w:ascii="Times New Roman"/>
          <w:b w:val="false"/>
          <w:i w:val="false"/>
          <w:color w:val="000000"/>
          <w:sz w:val="28"/>
        </w:rPr>
        <w:t xml:space="preserve">     38. Департамент, в случае невыполнения Управляющим в установленные контрактом сроки обязательств по обеспечению деятельности объекта, имеет право в одностороннем порядке расторгнуть контракт, предупредив об этом Управляющего за пятнадцать дней.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Разрешение споров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По всем неурегулированным настоящими Правилами вопросам стороны руководствуются законодательством Республики Казахстан и нормами международных соглашений, имеющих действительный правовой статус на территории Республики Казахстан. </w:t>
      </w:r>
    </w:p>
    <w:p>
      <w:pPr>
        <w:spacing w:after="0"/>
        <w:ind w:left="0"/>
        <w:jc w:val="both"/>
      </w:pPr>
      <w:r>
        <w:rPr>
          <w:rFonts w:ascii="Times New Roman"/>
          <w:b w:val="false"/>
          <w:i w:val="false"/>
          <w:color w:val="000000"/>
          <w:sz w:val="28"/>
        </w:rPr>
        <w:t xml:space="preserve">     40. Споры, возникающие при передаче права на управление объектом и/или государственным пакетом акций по контракту, рассматриваются по взаимному согласию сторон или в судебном порядке. В случае невозможности их разрешения сторонами в течение 60 (шестидесяти) дней, они передаются на окончательное разрешение в соответствующий суд. Решение этого органа является окончательным для обеих сторон.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xml:space="preserve">                                  к постановлению Департамента </w:t>
      </w:r>
    </w:p>
    <w:p>
      <w:pPr>
        <w:spacing w:after="0"/>
        <w:ind w:left="0"/>
        <w:jc w:val="both"/>
      </w:pPr>
      <w:r>
        <w:rPr>
          <w:rFonts w:ascii="Times New Roman"/>
          <w:b w:val="false"/>
          <w:i w:val="false"/>
          <w:color w:val="000000"/>
          <w:sz w:val="28"/>
        </w:rPr>
        <w:t xml:space="preserve">                                  государственного имущества </w:t>
      </w:r>
    </w:p>
    <w:p>
      <w:pPr>
        <w:spacing w:after="0"/>
        <w:ind w:left="0"/>
        <w:jc w:val="both"/>
      </w:pPr>
      <w:r>
        <w:rPr>
          <w:rFonts w:ascii="Times New Roman"/>
          <w:b w:val="false"/>
          <w:i w:val="false"/>
          <w:color w:val="000000"/>
          <w:sz w:val="28"/>
        </w:rPr>
        <w:t xml:space="preserve">                                  и приватизации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22.10.98 г. N 618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Председателю тендерной комиссии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Заявка на участие в тендере </w:t>
      </w:r>
    </w:p>
    <w:p>
      <w:pPr>
        <w:spacing w:after="0"/>
        <w:ind w:left="0"/>
        <w:jc w:val="both"/>
      </w:pPr>
      <w:r>
        <w:rPr>
          <w:rFonts w:ascii="Times New Roman"/>
          <w:b/>
          <w:i w:val="false"/>
          <w:color w:val="000000"/>
          <w:sz w:val="28"/>
        </w:rPr>
        <w:t xml:space="preserve">         (заполняется физическим или юридическим лицом)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Изучив информационное сообщение, опубликованное в _____________________________________________________________________ _____________________________________________________________________ (наименование, N и дата издания, в котором опубликовано сообщение) об акционерном обществе _____________________________________________, </w:t>
      </w:r>
    </w:p>
    <w:p>
      <w:pPr>
        <w:spacing w:after="0"/>
        <w:ind w:left="0"/>
        <w:jc w:val="both"/>
      </w:pPr>
      <w:r>
        <w:rPr>
          <w:rFonts w:ascii="Times New Roman"/>
          <w:b w:val="false"/>
          <w:i w:val="false"/>
          <w:color w:val="000000"/>
          <w:sz w:val="28"/>
        </w:rPr>
        <w:t xml:space="preserve">                              (полное наименование объекта) право управления государственным пакетом акций которого передается в доверительное управление, и условия его передачи, я (мы, нижеподписавшиеся, уполномоченные на подписание контракта)____________________________________________________________, согласен(сны) заключить контракт на доверительное управление объектом на предложенных условиях и в соответствии с моими предложениями, прилагаемыми к настоящей заявке. </w:t>
      </w:r>
    </w:p>
    <w:p>
      <w:pPr>
        <w:spacing w:after="0"/>
        <w:ind w:left="0"/>
        <w:jc w:val="both"/>
      </w:pPr>
      <w:r>
        <w:rPr>
          <w:rFonts w:ascii="Times New Roman"/>
          <w:b w:val="false"/>
          <w:i w:val="false"/>
          <w:color w:val="000000"/>
          <w:sz w:val="28"/>
        </w:rPr>
        <w:t xml:space="preserve">     2. В случае, если мои (наши) предложения будут приняты, беру (берем) на себя обязательства заключить контракт в срок не позднее 10 дней с момента объявления результатов тендера. </w:t>
      </w:r>
    </w:p>
    <w:p>
      <w:pPr>
        <w:spacing w:after="0"/>
        <w:ind w:left="0"/>
        <w:jc w:val="both"/>
      </w:pPr>
      <w:r>
        <w:rPr>
          <w:rFonts w:ascii="Times New Roman"/>
          <w:b w:val="false"/>
          <w:i w:val="false"/>
          <w:color w:val="000000"/>
          <w:sz w:val="28"/>
        </w:rPr>
        <w:t xml:space="preserve">    3. До подписания контракта настоящая заявка с Вашим письменным сообщением о принятии моих (наших) предложений будет считаться имеющей силу договора между нами. </w:t>
      </w:r>
    </w:p>
    <w:p>
      <w:pPr>
        <w:spacing w:after="0"/>
        <w:ind w:left="0"/>
        <w:jc w:val="both"/>
      </w:pPr>
      <w:r>
        <w:rPr>
          <w:rFonts w:ascii="Times New Roman"/>
          <w:b w:val="false"/>
          <w:i w:val="false"/>
          <w:color w:val="000000"/>
          <w:sz w:val="28"/>
        </w:rPr>
        <w:t xml:space="preserve">    4. Решение и результаты тендера прошу (просим) выслать по адресу:________________________________________________________________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 настоящей заявке прилагаются следующие документы:____________________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(согласно п.2 раздела "Требования к участникам" Правил)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(должность уполномоченных лиц, Ф.И.О.)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Подпись_________________                  Принято:"____"___________199___г.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"_____"___________199__г.                 Подпись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(члена тендерной комиссии,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уполномоченного принимать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документы)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 постановлению Департамента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государственного имущества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приватизации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 22.10.98 г. N 618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Уведомление тендерной комиссии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допуске к участию тендера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(полное наименование и адрес участника тендера)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Тендер на право заключения контракта на доверительное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управление___________________________________________________________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(полное наименование и местонахождение объекта)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состоится "_____"_______________199__г. в _________часов по адресу: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Председатель тендерной комиссии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"_____"________________199___г.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к постановлению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Департамента государственного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имущества и приватизации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 22.10.98 г. N 618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Контракт </w:t>
      </w:r>
    </w:p>
    <w:p>
      <w:pPr>
        <w:spacing w:after="0"/>
        <w:ind w:left="0"/>
        <w:jc w:val="both"/>
      </w:pPr>
      <w:r>
        <w:rPr>
          <w:rFonts w:ascii="Times New Roman"/>
          <w:b w:val="false"/>
          <w:i w:val="false"/>
          <w:color w:val="000000"/>
          <w:sz w:val="28"/>
        </w:rPr>
        <w:t xml:space="preserve">                  о передаче государственного </w:t>
      </w:r>
    </w:p>
    <w:p>
      <w:pPr>
        <w:spacing w:after="0"/>
        <w:ind w:left="0"/>
        <w:jc w:val="both"/>
      </w:pPr>
      <w:r>
        <w:rPr>
          <w:rFonts w:ascii="Times New Roman"/>
          <w:b w:val="false"/>
          <w:i w:val="false"/>
          <w:color w:val="000000"/>
          <w:sz w:val="28"/>
        </w:rPr>
        <w:t xml:space="preserve">         предприятия или государственного пакета акций </w:t>
      </w:r>
    </w:p>
    <w:p>
      <w:pPr>
        <w:spacing w:after="0"/>
        <w:ind w:left="0"/>
        <w:jc w:val="both"/>
      </w:pPr>
      <w:r>
        <w:rPr>
          <w:rFonts w:ascii="Times New Roman"/>
          <w:b w:val="false"/>
          <w:i w:val="false"/>
          <w:color w:val="000000"/>
          <w:sz w:val="28"/>
        </w:rPr>
        <w:t xml:space="preserve">             акционерного общества "______________" </w:t>
      </w:r>
    </w:p>
    <w:p>
      <w:pPr>
        <w:spacing w:after="0"/>
        <w:ind w:left="0"/>
        <w:jc w:val="both"/>
      </w:pPr>
      <w:r>
        <w:rPr>
          <w:rFonts w:ascii="Times New Roman"/>
          <w:b w:val="false"/>
          <w:i w:val="false"/>
          <w:color w:val="000000"/>
          <w:sz w:val="28"/>
        </w:rPr>
        <w:t xml:space="preserve">               в доверительное управление с правом </w:t>
      </w:r>
    </w:p>
    <w:p>
      <w:pPr>
        <w:spacing w:after="0"/>
        <w:ind w:left="0"/>
        <w:jc w:val="both"/>
      </w:pPr>
      <w:r>
        <w:rPr>
          <w:rFonts w:ascii="Times New Roman"/>
          <w:b w:val="false"/>
          <w:i w:val="false"/>
          <w:color w:val="000000"/>
          <w:sz w:val="28"/>
        </w:rPr>
        <w:t xml:space="preserve">                 (без права) последующего выкупа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г.Астана " __" _______ 199__ года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имеющим силу Закона, от 23 декабря 1995 года N 2721 "О приватизации", Департамент государственного имущества и приватизации Министерства финансов Республики Казахстан, действующий на основании Положения "О Департаменте государственного имущества и приватизации Министерства финансов Республики Казахстан", утвержденного постановлением Правительства Республики Казахстан за N _____ от "___ "__________ 199___ года, в лице Директора Департамента _________________, именуемого в дальнейшем "Собственник", с одной стороны, и действующее на основании Устава _____________________________________, в лице _________________, именуемого в дальнейшем "Управляющий", с другой стороны, заключили настоящий Контракт. </w:t>
      </w:r>
    </w:p>
    <w:p>
      <w:pPr>
        <w:spacing w:after="0"/>
        <w:ind w:left="0"/>
        <w:jc w:val="both"/>
      </w:pPr>
      <w:r>
        <w:rPr>
          <w:rFonts w:ascii="Times New Roman"/>
          <w:b w:val="false"/>
          <w:i w:val="false"/>
          <w:color w:val="000000"/>
          <w:sz w:val="28"/>
        </w:rPr>
        <w:t xml:space="preserve">     Осуществляя функции уполномоченного представителя Правительства Республики Казахстан, Собственник передает в доверительное управление с правом (без права) последующего выкупа государственное предприятие (государственный пакет акций акционерного общества) _________________, в дальнейшем "Организация". По результатам открытого (закрытого) тендера, завершенного "___" ________ 199__ года, на передачу в доверительное управление Организации с правом (без права) последующего выкупа, Управляющий признан победителем. Протокол тендера прилагается к настоящему Контракту. </w:t>
      </w:r>
    </w:p>
    <w:p>
      <w:pPr>
        <w:spacing w:after="0"/>
        <w:ind w:left="0"/>
        <w:jc w:val="both"/>
      </w:pPr>
      <w:r>
        <w:rPr>
          <w:rFonts w:ascii="Times New Roman"/>
          <w:b w:val="false"/>
          <w:i w:val="false"/>
          <w:color w:val="000000"/>
          <w:sz w:val="28"/>
        </w:rPr>
        <w:t xml:space="preserve">     Под доверительным управлением стороны понимают передачу пользования Организацией с целью осуществления Управляющим комплекса действий и мероприятий, определяемых и осуществляемых Управляющим за счет собственных, а также заемных или другим образом консолидированных средств, в том числе реинвестированных и вносимых на условиях настоящего Контракта, направленных на: финансово-экономическое оздоровление, развитие, реконструкцию, техникотехнологическое перевооружение Организации; создание благоприятной финансовой ситуации для реализации комплекса перспективных организационнотехнических и социально-экономических программ, обеспечивающих устойчивую и безубыточную текущую производственную деятельность Организации. </w:t>
      </w:r>
    </w:p>
    <w:p>
      <w:pPr>
        <w:spacing w:after="0"/>
        <w:ind w:left="0"/>
        <w:jc w:val="both"/>
      </w:pPr>
      <w:r>
        <w:rPr>
          <w:rFonts w:ascii="Times New Roman"/>
          <w:b w:val="false"/>
          <w:i w:val="false"/>
          <w:color w:val="000000"/>
          <w:sz w:val="28"/>
        </w:rPr>
        <w:t xml:space="preserve">     Стороны настоящего Контракта договорились о нижеследующем: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Общие положения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Организация зарегистрирована в Управлении юстиции г. _________ от _________199__ года N ___. Копия Устава Организации, свидетельство о государственной регистрации прилагаются к настоящему Контракту. </w:t>
      </w:r>
    </w:p>
    <w:p>
      <w:pPr>
        <w:spacing w:after="0"/>
        <w:ind w:left="0"/>
        <w:jc w:val="both"/>
      </w:pPr>
      <w:r>
        <w:rPr>
          <w:rFonts w:ascii="Times New Roman"/>
          <w:b w:val="false"/>
          <w:i w:val="false"/>
          <w:color w:val="000000"/>
          <w:sz w:val="28"/>
        </w:rPr>
        <w:t xml:space="preserve">     1.2. Собственник подтверждает, что на Организацию не было выдано разрешение на залог, что она не выставлена на продажу и не обременена иными правами третьих лиц. </w:t>
      </w:r>
    </w:p>
    <w:p>
      <w:pPr>
        <w:spacing w:after="0"/>
        <w:ind w:left="0"/>
        <w:jc w:val="both"/>
      </w:pPr>
      <w:r>
        <w:rPr>
          <w:rFonts w:ascii="Times New Roman"/>
          <w:b w:val="false"/>
          <w:i w:val="false"/>
          <w:color w:val="000000"/>
          <w:sz w:val="28"/>
        </w:rPr>
        <w:t xml:space="preserve">     1.3. Функции Управляющего в соответствии с настоящим контрактом осуществляет юридическое лицо - ______________________________. </w:t>
      </w:r>
    </w:p>
    <w:p>
      <w:pPr>
        <w:spacing w:after="0"/>
        <w:ind w:left="0"/>
        <w:jc w:val="both"/>
      </w:pPr>
      <w:r>
        <w:rPr>
          <w:rFonts w:ascii="Times New Roman"/>
          <w:b w:val="false"/>
          <w:i w:val="false"/>
          <w:color w:val="000000"/>
          <w:sz w:val="28"/>
        </w:rPr>
        <w:t xml:space="preserve">     1.4. Собственник передает, а Управляющий принимает права и обязанности представителя государственного участника в хозяйственной деятельности Организации. При этом право собственности на Организацию не меняется, кроме оговоренных в настоящем Контракте случаях. </w:t>
      </w:r>
    </w:p>
    <w:p>
      <w:pPr>
        <w:spacing w:after="0"/>
        <w:ind w:left="0"/>
        <w:jc w:val="both"/>
      </w:pPr>
      <w:r>
        <w:rPr>
          <w:rFonts w:ascii="Times New Roman"/>
          <w:b w:val="false"/>
          <w:i w:val="false"/>
          <w:color w:val="000000"/>
          <w:sz w:val="28"/>
        </w:rPr>
        <w:t xml:space="preserve">     1.5. Управляющему передаются полномочия государственного участника, связанные с передачей в доверительное управление Организации, на условиях настоящего Контракта и Бизнес-плана Управляющего, который прилагается к Контракту. </w:t>
      </w:r>
    </w:p>
    <w:p>
      <w:pPr>
        <w:spacing w:after="0"/>
        <w:ind w:left="0"/>
        <w:jc w:val="both"/>
      </w:pPr>
      <w:r>
        <w:rPr>
          <w:rFonts w:ascii="Times New Roman"/>
          <w:b w:val="false"/>
          <w:i w:val="false"/>
          <w:color w:val="000000"/>
          <w:sz w:val="28"/>
        </w:rPr>
        <w:t xml:space="preserve">     Передача прав управления Управляющему осуществляется путем передачи ему в доверительное управление Организации с правом (без права) последующего выкупа в порядке и на условиях,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Основанием, удостоверяющим право Управляющего на осуществление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доверительного управления Организации, является настоящий Контракт 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доверенность Собственника.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Права сторон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Собственник имеет право: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представлять Республику Казахстан на прямых переговорах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 Управляющим;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подписывать настоящий Контракт от имени Правительства Республики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проводить плановые проверки документов Организации по окончании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каждого полного финансового года;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контролировать выполнение обязательств по настоящему Контракту и всех дополнительных соглашений, заключенных в его развитие. </w:t>
      </w:r>
    </w:p>
    <w:p>
      <w:pPr>
        <w:spacing w:after="0"/>
        <w:ind w:left="0"/>
        <w:jc w:val="both"/>
      </w:pPr>
      <w:r>
        <w:rPr>
          <w:rFonts w:ascii="Times New Roman"/>
          <w:b w:val="false"/>
          <w:i w:val="false"/>
          <w:color w:val="000000"/>
          <w:sz w:val="28"/>
        </w:rPr>
        <w:t xml:space="preserve">     2.2. Управляющий имеет право: </w:t>
      </w:r>
    </w:p>
    <w:p>
      <w:pPr>
        <w:spacing w:after="0"/>
        <w:ind w:left="0"/>
        <w:jc w:val="both"/>
      </w:pPr>
      <w:r>
        <w:rPr>
          <w:rFonts w:ascii="Times New Roman"/>
          <w:b w:val="false"/>
          <w:i w:val="false"/>
          <w:color w:val="000000"/>
          <w:sz w:val="28"/>
        </w:rPr>
        <w:t xml:space="preserve">     1) пользоваться Организацией на условиях, оговоренных в настоящем Контракте; </w:t>
      </w:r>
    </w:p>
    <w:p>
      <w:pPr>
        <w:spacing w:after="0"/>
        <w:ind w:left="0"/>
        <w:jc w:val="both"/>
      </w:pPr>
      <w:r>
        <w:rPr>
          <w:rFonts w:ascii="Times New Roman"/>
          <w:b w:val="false"/>
          <w:i w:val="false"/>
          <w:color w:val="000000"/>
          <w:sz w:val="28"/>
        </w:rPr>
        <w:t xml:space="preserve">     2) предпринимать любые законные действия в рамках прав, предоставленных ему законодательством Республики Казахстан и настоящим Контрактом; </w:t>
      </w:r>
    </w:p>
    <w:p>
      <w:pPr>
        <w:spacing w:after="0"/>
        <w:ind w:left="0"/>
        <w:jc w:val="both"/>
      </w:pPr>
      <w:r>
        <w:rPr>
          <w:rFonts w:ascii="Times New Roman"/>
          <w:b w:val="false"/>
          <w:i w:val="false"/>
          <w:color w:val="000000"/>
          <w:sz w:val="28"/>
        </w:rPr>
        <w:t xml:space="preserve">     3) проводить ревизию, пересмотр или расторжение ранее заключенных договоров, соглашений и контрактов, не отвечающих требованиям законодательства, или противоречащих предмету деятельности Организации, при этом, проверка, пролонгация и расторжение имеющихся договорных отношений производится непосредственно Управляющим; </w:t>
      </w:r>
    </w:p>
    <w:p>
      <w:pPr>
        <w:spacing w:after="0"/>
        <w:ind w:left="0"/>
        <w:jc w:val="both"/>
      </w:pPr>
      <w:r>
        <w:rPr>
          <w:rFonts w:ascii="Times New Roman"/>
          <w:b w:val="false"/>
          <w:i w:val="false"/>
          <w:color w:val="000000"/>
          <w:sz w:val="28"/>
        </w:rPr>
        <w:t xml:space="preserve">     4) осуществлять финансово-хозяйственную деятельность Организации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5) в течение срока действия настоящего Контракта, при выполнении всех его условий, произвести досрочный выкуп (в случае, предусматривающем право последующего выкупа) Организации в порядке и на условиях, предусмотренных законодательством, и с согласия Собственника.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Обязанности сторон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Обязанности Собственника: </w:t>
      </w:r>
    </w:p>
    <w:p>
      <w:pPr>
        <w:spacing w:after="0"/>
        <w:ind w:left="0"/>
        <w:jc w:val="both"/>
      </w:pPr>
      <w:r>
        <w:rPr>
          <w:rFonts w:ascii="Times New Roman"/>
          <w:b w:val="false"/>
          <w:i w:val="false"/>
          <w:color w:val="000000"/>
          <w:sz w:val="28"/>
        </w:rPr>
        <w:t xml:space="preserve">     1) передать в доверительное управление, то есть в пользование Управляющему Организацию с правом (без права) последующего выкупа; </w:t>
      </w:r>
    </w:p>
    <w:p>
      <w:pPr>
        <w:spacing w:after="0"/>
        <w:ind w:left="0"/>
        <w:jc w:val="both"/>
      </w:pPr>
      <w:r>
        <w:rPr>
          <w:rFonts w:ascii="Times New Roman"/>
          <w:b w:val="false"/>
          <w:i w:val="false"/>
          <w:color w:val="000000"/>
          <w:sz w:val="28"/>
        </w:rPr>
        <w:t xml:space="preserve">     2) сохранить за Управляющим в полном объеме Организацию, переданную ему по данному Контракту, в течение всего срока действия настоящего Контракта, за исключением случаев принятия Президентом или Правительством Республики Казахстан решений о реализации Организации; </w:t>
      </w:r>
    </w:p>
    <w:p>
      <w:pPr>
        <w:spacing w:after="0"/>
        <w:ind w:left="0"/>
        <w:jc w:val="both"/>
      </w:pPr>
      <w:r>
        <w:rPr>
          <w:rFonts w:ascii="Times New Roman"/>
          <w:b w:val="false"/>
          <w:i w:val="false"/>
          <w:color w:val="000000"/>
          <w:sz w:val="28"/>
        </w:rPr>
        <w:t xml:space="preserve">     3) гарантировать Управляющему в течение всего срока действия настоящего Контракта соблюдение всех вышеперечисленных прав, а также прав, передаваемых ему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Обязанности Управляющего: </w:t>
      </w:r>
    </w:p>
    <w:p>
      <w:pPr>
        <w:spacing w:after="0"/>
        <w:ind w:left="0"/>
        <w:jc w:val="both"/>
      </w:pPr>
      <w:r>
        <w:rPr>
          <w:rFonts w:ascii="Times New Roman"/>
          <w:b w:val="false"/>
          <w:i w:val="false"/>
          <w:color w:val="000000"/>
          <w:sz w:val="28"/>
        </w:rPr>
        <w:t xml:space="preserve">     1) сохранить профиль производства Организации; </w:t>
      </w:r>
    </w:p>
    <w:p>
      <w:pPr>
        <w:spacing w:after="0"/>
        <w:ind w:left="0"/>
        <w:jc w:val="both"/>
      </w:pPr>
      <w:r>
        <w:rPr>
          <w:rFonts w:ascii="Times New Roman"/>
          <w:b w:val="false"/>
          <w:i w:val="false"/>
          <w:color w:val="000000"/>
          <w:sz w:val="28"/>
        </w:rPr>
        <w:t xml:space="preserve">     2) разработать и согласовать с Собственником, отраслевым министерством и другими заинтересованными министерствами и ведомствами Индикативный план развития Организации на срок не менее 3 лет; </w:t>
      </w:r>
    </w:p>
    <w:p>
      <w:pPr>
        <w:spacing w:after="0"/>
        <w:ind w:left="0"/>
        <w:jc w:val="both"/>
      </w:pPr>
      <w:r>
        <w:rPr>
          <w:rFonts w:ascii="Times New Roman"/>
          <w:b w:val="false"/>
          <w:i w:val="false"/>
          <w:color w:val="000000"/>
          <w:sz w:val="28"/>
        </w:rPr>
        <w:t xml:space="preserve">     3) применять при ведении работ передовые технологии и привлекать к работе квалифицированных специалистов, обеспечить насыщение внутреннего рынка услугами и товарами; </w:t>
      </w:r>
    </w:p>
    <w:p>
      <w:pPr>
        <w:spacing w:after="0"/>
        <w:ind w:left="0"/>
        <w:jc w:val="both"/>
      </w:pPr>
      <w:r>
        <w:rPr>
          <w:rFonts w:ascii="Times New Roman"/>
          <w:b w:val="false"/>
          <w:i w:val="false"/>
          <w:color w:val="000000"/>
          <w:sz w:val="28"/>
        </w:rPr>
        <w:t xml:space="preserve">     4) предпринимать необходимые действия для повышения качества продукции и ее конкурентоспособности, снижение издержек производства; </w:t>
      </w:r>
    </w:p>
    <w:p>
      <w:pPr>
        <w:spacing w:after="0"/>
        <w:ind w:left="0"/>
        <w:jc w:val="both"/>
      </w:pPr>
      <w:r>
        <w:rPr>
          <w:rFonts w:ascii="Times New Roman"/>
          <w:b w:val="false"/>
          <w:i w:val="false"/>
          <w:color w:val="000000"/>
          <w:sz w:val="28"/>
        </w:rPr>
        <w:t xml:space="preserve">     5) реализовать комплекс торговых, технических и социально- экономических программ в соответствии с прилагаемым к настоящему Контракту Бизнес-планом; </w:t>
      </w:r>
    </w:p>
    <w:p>
      <w:pPr>
        <w:spacing w:after="0"/>
        <w:ind w:left="0"/>
        <w:jc w:val="both"/>
      </w:pPr>
      <w:r>
        <w:rPr>
          <w:rFonts w:ascii="Times New Roman"/>
          <w:b w:val="false"/>
          <w:i w:val="false"/>
          <w:color w:val="000000"/>
          <w:sz w:val="28"/>
        </w:rPr>
        <w:t xml:space="preserve">     6) регулярно, по истечении каждого квартала, предоставлять Собственнику информацию о ходе выполнения условий настоящего Контракта по финансовохозяйственной и торгово-производственной деятельности, осуществлять полный и точный бухгалтерский учет всех расходов и издержек, в связи с осуществлением Организацией торгово-производственной деятельности; </w:t>
      </w:r>
    </w:p>
    <w:p>
      <w:pPr>
        <w:spacing w:after="0"/>
        <w:ind w:left="0"/>
        <w:jc w:val="both"/>
      </w:pPr>
      <w:r>
        <w:rPr>
          <w:rFonts w:ascii="Times New Roman"/>
          <w:b w:val="false"/>
          <w:i w:val="false"/>
          <w:color w:val="000000"/>
          <w:sz w:val="28"/>
        </w:rPr>
        <w:t xml:space="preserve">     7) в августе каждого года представлять Собственнику для согласования прогнозные показатели развития Организации на следующий год; </w:t>
      </w:r>
    </w:p>
    <w:p>
      <w:pPr>
        <w:spacing w:after="0"/>
        <w:ind w:left="0"/>
        <w:jc w:val="both"/>
      </w:pPr>
      <w:r>
        <w:rPr>
          <w:rFonts w:ascii="Times New Roman"/>
          <w:b w:val="false"/>
          <w:i w:val="false"/>
          <w:color w:val="000000"/>
          <w:sz w:val="28"/>
        </w:rPr>
        <w:t xml:space="preserve">     8) по первому требованию Собственника, а также финансовых и налоговых органов предоставлять всю отчетность, касающуюся формирования и расходования средств Организации; </w:t>
      </w:r>
    </w:p>
    <w:p>
      <w:pPr>
        <w:spacing w:after="0"/>
        <w:ind w:left="0"/>
        <w:jc w:val="both"/>
      </w:pPr>
      <w:r>
        <w:rPr>
          <w:rFonts w:ascii="Times New Roman"/>
          <w:b w:val="false"/>
          <w:i w:val="false"/>
          <w:color w:val="000000"/>
          <w:sz w:val="28"/>
        </w:rPr>
        <w:t xml:space="preserve">     9) в течение всего срока действия настоящего Контракта сохранять максимально возможное количество рабочих мест, за два месяца до проведения сокращения числа рабочих мест ставить в известность государственную службу занятости. Обеспечить социальные гарантии, страхование жизни и здоровья работников Организации от производственных травм и несчастных случаев на производстве; </w:t>
      </w:r>
    </w:p>
    <w:p>
      <w:pPr>
        <w:spacing w:after="0"/>
        <w:ind w:left="0"/>
        <w:jc w:val="both"/>
      </w:pPr>
      <w:r>
        <w:rPr>
          <w:rFonts w:ascii="Times New Roman"/>
          <w:b w:val="false"/>
          <w:i w:val="false"/>
          <w:color w:val="000000"/>
          <w:sz w:val="28"/>
        </w:rPr>
        <w:t xml:space="preserve">     10) в течение всего срока действия настоящего Контракта сохранять объем оказываемых Организацией услуг и товарооборота не менее, чем в соответствии со сведениями, отраженными в статистической и бухгалтерской отчетности, Объекта до момента его передачи в управление; </w:t>
      </w:r>
    </w:p>
    <w:p>
      <w:pPr>
        <w:spacing w:after="0"/>
        <w:ind w:left="0"/>
        <w:jc w:val="both"/>
      </w:pPr>
      <w:r>
        <w:rPr>
          <w:rFonts w:ascii="Times New Roman"/>
          <w:b w:val="false"/>
          <w:i w:val="false"/>
          <w:color w:val="000000"/>
          <w:sz w:val="28"/>
        </w:rPr>
        <w:t xml:space="preserve">     11) своевременно производить налоговые и прочие обязательные отчисления в бюджет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12) обеспечить пополнение оборотных средств Организации до необходимого уровня, установленного бизнес-планом в размере __________; </w:t>
      </w:r>
    </w:p>
    <w:p>
      <w:pPr>
        <w:spacing w:after="0"/>
        <w:ind w:left="0"/>
        <w:jc w:val="both"/>
      </w:pPr>
      <w:r>
        <w:rPr>
          <w:rFonts w:ascii="Times New Roman"/>
          <w:b w:val="false"/>
          <w:i w:val="false"/>
          <w:color w:val="000000"/>
          <w:sz w:val="28"/>
        </w:rPr>
        <w:t xml:space="preserve">     13) обеспечивать в течение действия настоящего Контракта финансирование инвестиционных программ Организации в соответствии с прилагаемым к настоящему Контракту Бизнес-планом; </w:t>
      </w:r>
    </w:p>
    <w:p>
      <w:pPr>
        <w:spacing w:after="0"/>
        <w:ind w:left="0"/>
        <w:jc w:val="both"/>
      </w:pPr>
      <w:r>
        <w:rPr>
          <w:rFonts w:ascii="Times New Roman"/>
          <w:b w:val="false"/>
          <w:i w:val="false"/>
          <w:color w:val="000000"/>
          <w:sz w:val="28"/>
        </w:rPr>
        <w:t xml:space="preserve">     14) погасить существующую на момент передачи в доверительное управление государственного пакета акций Организации кредиторскую задолженность Организации перед бюджетами всех уровней, в том числе по заработной плате, в течение 90 (девяноста) календарных дней со дня подписания настоящего Контракта, прочей кредиторской задолженности в соответствии с графиком погашения задолженностей, согласованным с Собственником и являющимся неотъемлемой частью настоящего Контракта; </w:t>
      </w:r>
    </w:p>
    <w:p>
      <w:pPr>
        <w:spacing w:after="0"/>
        <w:ind w:left="0"/>
        <w:jc w:val="both"/>
      </w:pPr>
      <w:r>
        <w:rPr>
          <w:rFonts w:ascii="Times New Roman"/>
          <w:b w:val="false"/>
          <w:i w:val="false"/>
          <w:color w:val="000000"/>
          <w:sz w:val="28"/>
        </w:rPr>
        <w:t xml:space="preserve">     15) предпринимать необходимые действия по возврату Организации сумм просроченной дебиторской задолженности; </w:t>
      </w:r>
    </w:p>
    <w:p>
      <w:pPr>
        <w:spacing w:after="0"/>
        <w:ind w:left="0"/>
        <w:jc w:val="both"/>
      </w:pPr>
      <w:r>
        <w:rPr>
          <w:rFonts w:ascii="Times New Roman"/>
          <w:b w:val="false"/>
          <w:i w:val="false"/>
          <w:color w:val="000000"/>
          <w:sz w:val="28"/>
        </w:rPr>
        <w:t xml:space="preserve">     16) обеспечивать сохранность имущества Организации с учетом изменения активов, обусловленных оперативной хозяйственной деятельностью Управляющего; </w:t>
      </w:r>
    </w:p>
    <w:p>
      <w:pPr>
        <w:spacing w:after="0"/>
        <w:ind w:left="0"/>
        <w:jc w:val="both"/>
      </w:pPr>
      <w:r>
        <w:rPr>
          <w:rFonts w:ascii="Times New Roman"/>
          <w:b w:val="false"/>
          <w:i w:val="false"/>
          <w:color w:val="000000"/>
          <w:sz w:val="28"/>
        </w:rPr>
        <w:t xml:space="preserve">     17) в порядке, предусмотренном законодательством, после принятия и утверждения статистической и финансовой отчетности налоговыми органами, обеспечить через собрание акционеров обязательное и своевременное ежеквартальное начисление дивидендов на переданный в доверительное управление государственный пакет акций и перечисление их в бюджет; </w:t>
      </w:r>
    </w:p>
    <w:p>
      <w:pPr>
        <w:spacing w:after="0"/>
        <w:ind w:left="0"/>
        <w:jc w:val="both"/>
      </w:pPr>
      <w:r>
        <w:rPr>
          <w:rFonts w:ascii="Times New Roman"/>
          <w:b w:val="false"/>
          <w:i w:val="false"/>
          <w:color w:val="000000"/>
          <w:sz w:val="28"/>
        </w:rPr>
        <w:t xml:space="preserve">     18) финансировать и содержать объекты социальной сферы, входящие в имущественный комплекс Организации; </w:t>
      </w:r>
    </w:p>
    <w:p>
      <w:pPr>
        <w:spacing w:after="0"/>
        <w:ind w:left="0"/>
        <w:jc w:val="both"/>
      </w:pPr>
      <w:r>
        <w:rPr>
          <w:rFonts w:ascii="Times New Roman"/>
          <w:b w:val="false"/>
          <w:i w:val="false"/>
          <w:color w:val="000000"/>
          <w:sz w:val="28"/>
        </w:rPr>
        <w:t xml:space="preserve">     19) обеспечить страхование имущества Организации от пожаров, взрывов, аварий, стихийных бедствий; </w:t>
      </w:r>
    </w:p>
    <w:p>
      <w:pPr>
        <w:spacing w:after="0"/>
        <w:ind w:left="0"/>
        <w:jc w:val="both"/>
      </w:pPr>
      <w:r>
        <w:rPr>
          <w:rFonts w:ascii="Times New Roman"/>
          <w:b w:val="false"/>
          <w:i w:val="false"/>
          <w:color w:val="000000"/>
          <w:sz w:val="28"/>
        </w:rPr>
        <w:t xml:space="preserve">     20) обеспечить соблюдение норм и правил, касающихся охраны недр, окружающей среды и охраны труда; </w:t>
      </w:r>
    </w:p>
    <w:p>
      <w:pPr>
        <w:spacing w:after="0"/>
        <w:ind w:left="0"/>
        <w:jc w:val="both"/>
      </w:pPr>
      <w:r>
        <w:rPr>
          <w:rFonts w:ascii="Times New Roman"/>
          <w:b w:val="false"/>
          <w:i w:val="false"/>
          <w:color w:val="000000"/>
          <w:sz w:val="28"/>
        </w:rPr>
        <w:t xml:space="preserve">     21) обеспечить установление уровня цен на выпускаемую продукцию (товары, услуги) в соответствии с антимонопольным регулированием; </w:t>
      </w:r>
    </w:p>
    <w:p>
      <w:pPr>
        <w:spacing w:after="0"/>
        <w:ind w:left="0"/>
        <w:jc w:val="both"/>
      </w:pPr>
      <w:r>
        <w:rPr>
          <w:rFonts w:ascii="Times New Roman"/>
          <w:b w:val="false"/>
          <w:i w:val="false"/>
          <w:color w:val="000000"/>
          <w:sz w:val="28"/>
        </w:rPr>
        <w:t xml:space="preserve">     22) обеспечить поддержание мобилизационных мощностей Организации; </w:t>
      </w:r>
    </w:p>
    <w:p>
      <w:pPr>
        <w:spacing w:after="0"/>
        <w:ind w:left="0"/>
        <w:jc w:val="both"/>
      </w:pPr>
      <w:r>
        <w:rPr>
          <w:rFonts w:ascii="Times New Roman"/>
          <w:b w:val="false"/>
          <w:i w:val="false"/>
          <w:color w:val="000000"/>
          <w:sz w:val="28"/>
        </w:rPr>
        <w:t xml:space="preserve">     23) обеспечить реализацию продукции за пределы Республики Казахстан по ценам, не ниже уровня среднерыночных цен; </w:t>
      </w:r>
    </w:p>
    <w:p>
      <w:pPr>
        <w:spacing w:after="0"/>
        <w:ind w:left="0"/>
        <w:jc w:val="both"/>
      </w:pPr>
      <w:r>
        <w:rPr>
          <w:rFonts w:ascii="Times New Roman"/>
          <w:b w:val="false"/>
          <w:i w:val="false"/>
          <w:color w:val="000000"/>
          <w:sz w:val="28"/>
        </w:rPr>
        <w:t xml:space="preserve">     24) обеспечить процент скидки при предоплате за отгружаемую продукцию в соответствии с мировыми стандартами; </w:t>
      </w:r>
    </w:p>
    <w:p>
      <w:pPr>
        <w:spacing w:after="0"/>
        <w:ind w:left="0"/>
        <w:jc w:val="both"/>
      </w:pPr>
      <w:r>
        <w:rPr>
          <w:rFonts w:ascii="Times New Roman"/>
          <w:b w:val="false"/>
          <w:i w:val="false"/>
          <w:color w:val="000000"/>
          <w:sz w:val="28"/>
        </w:rPr>
        <w:t xml:space="preserve">     25) в случае возникновения прямых убытков Организации по вине Управляющего в период осуществления им своих обязательств по настоящему Контракту, погашать такие убытки за свой счет; </w:t>
      </w:r>
    </w:p>
    <w:p>
      <w:pPr>
        <w:spacing w:after="0"/>
        <w:ind w:left="0"/>
        <w:jc w:val="both"/>
      </w:pPr>
      <w:r>
        <w:rPr>
          <w:rFonts w:ascii="Times New Roman"/>
          <w:b w:val="false"/>
          <w:i w:val="false"/>
          <w:color w:val="000000"/>
          <w:sz w:val="28"/>
        </w:rPr>
        <w:t xml:space="preserve">     26) согласовывать с Собственником передачу в залог, превышающий 20% стоимости активов, пакета акций, находящегося у Управляющего; </w:t>
      </w:r>
    </w:p>
    <w:p>
      <w:pPr>
        <w:spacing w:after="0"/>
        <w:ind w:left="0"/>
        <w:jc w:val="both"/>
      </w:pPr>
      <w:r>
        <w:rPr>
          <w:rFonts w:ascii="Times New Roman"/>
          <w:b w:val="false"/>
          <w:i w:val="false"/>
          <w:color w:val="000000"/>
          <w:sz w:val="28"/>
        </w:rPr>
        <w:t xml:space="preserve">     27) без предварительного письменного разрешения Собственника в период управления - отчуждать объекты Организации, его акции, в том числе в качестве вклада в другое юридическое лицо; </w:t>
      </w:r>
    </w:p>
    <w:p>
      <w:pPr>
        <w:spacing w:after="0"/>
        <w:ind w:left="0"/>
        <w:jc w:val="both"/>
      </w:pPr>
      <w:r>
        <w:rPr>
          <w:rFonts w:ascii="Times New Roman"/>
          <w:b w:val="false"/>
          <w:i w:val="false"/>
          <w:color w:val="000000"/>
          <w:sz w:val="28"/>
        </w:rPr>
        <w:t xml:space="preserve">     28) обеспечить проведение в течение 2 (двух) месяцев, со дня вступления Контракта в силу, инвентаризацию активов и пассивов баланса по состоянию на день передачи Собственником Управляющему Организации; </w:t>
      </w:r>
    </w:p>
    <w:p>
      <w:pPr>
        <w:spacing w:after="0"/>
        <w:ind w:left="0"/>
        <w:jc w:val="both"/>
      </w:pPr>
      <w:r>
        <w:rPr>
          <w:rFonts w:ascii="Times New Roman"/>
          <w:b w:val="false"/>
          <w:i w:val="false"/>
          <w:color w:val="000000"/>
          <w:sz w:val="28"/>
        </w:rPr>
        <w:t xml:space="preserve">     29) после заключения настоящего Контракта назначить независимого аудитора для оценки финансово-хозяйственного состояния Организации. Итоги аудиторской проверки представляются на рассмотрение Собственнику для сведения и могут явиться основанием для согласования дополнительных условий к настоящему Контракту и/или изменений его условий.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Продажа Организации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Решение о продаже Организации принимается Собственником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Ответственность сторон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В случае неисполнения или ненадлежащего исполнения условий настоящего Контракта, стороны несут имущественную ответственность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5.2. По вопросам, не урегулированным законодательством Республики Казахстан и условиями настоящего Контракта, применяются нормы международных соглашений, имеющих действительный правовой статус на территории Республики Казахстан. </w:t>
      </w:r>
    </w:p>
    <w:p>
      <w:pPr>
        <w:spacing w:after="0"/>
        <w:ind w:left="0"/>
        <w:jc w:val="both"/>
      </w:pPr>
      <w:r>
        <w:rPr>
          <w:rFonts w:ascii="Times New Roman"/>
          <w:b w:val="false"/>
          <w:i w:val="false"/>
          <w:color w:val="000000"/>
          <w:sz w:val="28"/>
        </w:rPr>
        <w:t xml:space="preserve">     5.3. Сделки, в прямой или скрытой форме нарушающие требования и условия настоящего Контракта или законодательства, являются недействительными, а лица, виновные в их совершении, несут установленную законами Республики Казахстан дисциплинарную, материальную и уголовную ответственность, что не освобождает их от обязанности возмещения причиненного ущерба. </w:t>
      </w:r>
    </w:p>
    <w:p>
      <w:pPr>
        <w:spacing w:after="0"/>
        <w:ind w:left="0"/>
        <w:jc w:val="both"/>
      </w:pPr>
      <w:r>
        <w:rPr>
          <w:rFonts w:ascii="Times New Roman"/>
          <w:b w:val="false"/>
          <w:i w:val="false"/>
          <w:color w:val="000000"/>
          <w:sz w:val="28"/>
        </w:rPr>
        <w:t xml:space="preserve">     5.4. Управляющий не несет ответственности за результаты бухгалтерской, финансово-хозяйственной, торгово-производственной и прочей деятельности Организации до вступления Управляющего в права по настоящему Контракту, за исключением случаев, установленных настоящим Контрактом. </w:t>
      </w:r>
    </w:p>
    <w:p>
      <w:pPr>
        <w:spacing w:after="0"/>
        <w:ind w:left="0"/>
        <w:jc w:val="both"/>
      </w:pPr>
      <w:r>
        <w:rPr>
          <w:rFonts w:ascii="Times New Roman"/>
          <w:b w:val="false"/>
          <w:i w:val="false"/>
          <w:color w:val="000000"/>
          <w:sz w:val="28"/>
        </w:rPr>
        <w:t xml:space="preserve">     5.5. Все письменные обращения, сделки, договоры и прочие документы, заключенные или произведенные от имени Организации до заключения настоящего Контракта и вступления Управляющего в права пользования и управления акциями, являются действительными только в случае одобрения их Управляющим.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Форс-мажор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Стороны освобождаются от ответственности за полное или частичное невыполнение обязательств, а также задержку в их выполнении по настоящему Контракту, если таковые явились следствием обстоятельств непреодолимой силы (форс-мажор). </w:t>
      </w:r>
    </w:p>
    <w:p>
      <w:pPr>
        <w:spacing w:after="0"/>
        <w:ind w:left="0"/>
        <w:jc w:val="both"/>
      </w:pPr>
      <w:r>
        <w:rPr>
          <w:rFonts w:ascii="Times New Roman"/>
          <w:b w:val="false"/>
          <w:i w:val="false"/>
          <w:color w:val="000000"/>
          <w:sz w:val="28"/>
        </w:rPr>
        <w:t xml:space="preserve">     6.2. К обстоятельствам непреодолимой силы относятся любые события, выходящие за рамки контроля или влияния сторон настоящего контракта и ухудшающие положение сторон, а также: военных конфликтов, природных катастроф, стихийных бедствий (наводнений, землетрясений и т.п.). </w:t>
      </w:r>
    </w:p>
    <w:p>
      <w:pPr>
        <w:spacing w:after="0"/>
        <w:ind w:left="0"/>
        <w:jc w:val="both"/>
      </w:pPr>
      <w:r>
        <w:rPr>
          <w:rFonts w:ascii="Times New Roman"/>
          <w:b w:val="false"/>
          <w:i w:val="false"/>
          <w:color w:val="000000"/>
          <w:sz w:val="28"/>
        </w:rPr>
        <w:t xml:space="preserve">     6.3. В случае возникновения обстоятельств непреодолимой силы, сторона, пострадавшая от них, незамедлительно в письменном виде уведомляет об этом другую сторону, с указанием даты начала событий и описания форс-мажорных обстоятельств. Стороны совместными усилиями предпринимают все возможные меры для сведения к минимуму таких обстоятельств. </w:t>
      </w:r>
    </w:p>
    <w:p>
      <w:pPr>
        <w:spacing w:after="0"/>
        <w:ind w:left="0"/>
        <w:jc w:val="both"/>
      </w:pPr>
      <w:r>
        <w:rPr>
          <w:rFonts w:ascii="Times New Roman"/>
          <w:b w:val="false"/>
          <w:i w:val="false"/>
          <w:color w:val="000000"/>
          <w:sz w:val="28"/>
        </w:rPr>
        <w:t xml:space="preserve">     6.4. Срок исполнения обязательств по настоящему Контракту отодвигается соразмерно времени, в течение которого действовали форс-мажорные обстоятельства. </w:t>
      </w:r>
    </w:p>
    <w:p>
      <w:pPr>
        <w:spacing w:after="0"/>
        <w:ind w:left="0"/>
        <w:jc w:val="both"/>
      </w:pPr>
      <w:r>
        <w:rPr>
          <w:rFonts w:ascii="Times New Roman"/>
          <w:b w:val="false"/>
          <w:i w:val="false"/>
          <w:color w:val="000000"/>
          <w:sz w:val="28"/>
        </w:rPr>
        <w:t xml:space="preserve">     6.5. Если указанные обстоятельства будут продолжаться более 6 месяцев, каждая из сторон вправе отказаться от дальнейшего исполнения обязательств по настоящему Контракту и, в этом случае, ни одна из сторон не будет иметь право на возмещение другой стороной убытков, штрафных санкций.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Конфиденциальность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Стороны, в соответствии с законодательством Республики Казахстан, касающимся соблюдения конфиденциальности, определяют сроки и пределы соблюдения конфиденциальности по всем документам, информации, отчетам. </w:t>
      </w:r>
    </w:p>
    <w:p>
      <w:pPr>
        <w:spacing w:after="0"/>
        <w:ind w:left="0"/>
        <w:jc w:val="both"/>
      </w:pPr>
      <w:r>
        <w:rPr>
          <w:rFonts w:ascii="Times New Roman"/>
          <w:b w:val="false"/>
          <w:i w:val="false"/>
          <w:color w:val="000000"/>
          <w:sz w:val="28"/>
        </w:rPr>
        <w:t xml:space="preserve">     7.2. Ни одна из сторон, без получения письменного согласия другой стороны, не вправе раскрыть какой-либо третьей стороне, в течение срока действия конфиденциальности, содержание настоящего Контракта, или иной информации, считаемой конфиденциальной, за исключением случаев, установленных законодательными актами Республики Казахстан. </w:t>
      </w:r>
    </w:p>
    <w:p>
      <w:pPr>
        <w:spacing w:after="0"/>
        <w:ind w:left="0"/>
        <w:jc w:val="both"/>
      </w:pPr>
      <w:r>
        <w:rPr>
          <w:rFonts w:ascii="Times New Roman"/>
          <w:b w:val="false"/>
          <w:i w:val="false"/>
          <w:color w:val="000000"/>
          <w:sz w:val="28"/>
        </w:rPr>
        <w:t xml:space="preserve">     7.3. Стороны настоящего Контракта обязуются без согласия другой стороны не передавать третьим лицам полученную друг от друга информацию, связанную с реализацией Контракта. Это положение не распространяется на общедоступную информацию, полученную Управляющим от других источников, а также информацию, которая по закону должна быть обнародована или передана в компетентные органы и организации. Вышеупомянутые обязательства имеют силу в течение трех лет со дня прекращения действия настоящего Контракта и распространяются также на сотрудников и консультантов Сторон.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Разрешение споров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По всем не урегулированным настоящим Контрактом вопросам, стороны руководствуются нормами законодательства Республики Казахстан и нормами международных соглашений, имеющих действительный правовой статус на территории Республики Казахстан. </w:t>
      </w:r>
    </w:p>
    <w:p>
      <w:pPr>
        <w:spacing w:after="0"/>
        <w:ind w:left="0"/>
        <w:jc w:val="both"/>
      </w:pPr>
      <w:r>
        <w:rPr>
          <w:rFonts w:ascii="Times New Roman"/>
          <w:b w:val="false"/>
          <w:i w:val="false"/>
          <w:color w:val="000000"/>
          <w:sz w:val="28"/>
        </w:rPr>
        <w:t xml:space="preserve">     8.2. Споры, возникающие при передаче права на управление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государственным пакетом акций Организации по Контракту, рассматриваются по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взаимному согласию сторон. В случае невозможности их разрешения сторонами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 течение установленного законом срока, документы передаются 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рассмотрение в суд.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Срок действия Контракта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9.1. Срок действия настоящего Контракта _____лет.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9.2. Контракт вступает в силу с момента его подписания 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заканчивается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 200__ года.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9.3. Контракт может быть письменно продлен на любой срок, если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стороны сочтут необходимым такое продление и договорятся об этом.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9.4. По прекращению действия настоящего Контракта фактические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отношения по нему прекращаются после урегулирования всех имущественных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обязательств сторон, о чем они подпишут соответствующий акт.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Условия прекращения действия Контракта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10.1. Настоящий Контракт прекращает свое действие по одной из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следующих причин: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по истечению срока действия, в случае, если его действие не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продлено по согласованию сторон;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одна из сторон не выполняет или существенно нарушает условия контракта, в соответствии с Гражданским кодексом Республики Казахстан, кроме случаев, связанных с обстоятельствами непреодолимой силы (форс-мажор); </w:t>
      </w:r>
    </w:p>
    <w:p>
      <w:pPr>
        <w:spacing w:after="0"/>
        <w:ind w:left="0"/>
        <w:jc w:val="both"/>
      </w:pPr>
      <w:r>
        <w:rPr>
          <w:rFonts w:ascii="Times New Roman"/>
          <w:b w:val="false"/>
          <w:i w:val="false"/>
          <w:color w:val="000000"/>
          <w:sz w:val="28"/>
        </w:rPr>
        <w:t xml:space="preserve">     3) в случае невыполнения или нарушения Управляющим инвестиционной программы; </w:t>
      </w:r>
    </w:p>
    <w:p>
      <w:pPr>
        <w:spacing w:after="0"/>
        <w:ind w:left="0"/>
        <w:jc w:val="both"/>
      </w:pPr>
      <w:r>
        <w:rPr>
          <w:rFonts w:ascii="Times New Roman"/>
          <w:b w:val="false"/>
          <w:i w:val="false"/>
          <w:color w:val="000000"/>
          <w:sz w:val="28"/>
        </w:rPr>
        <w:t xml:space="preserve">     4) в случае проведения Управляющим политики, наносящей ущерб экономике Республики Казахстан; </w:t>
      </w:r>
    </w:p>
    <w:p>
      <w:pPr>
        <w:spacing w:after="0"/>
        <w:ind w:left="0"/>
        <w:jc w:val="both"/>
      </w:pPr>
      <w:r>
        <w:rPr>
          <w:rFonts w:ascii="Times New Roman"/>
          <w:b w:val="false"/>
          <w:i w:val="false"/>
          <w:color w:val="000000"/>
          <w:sz w:val="28"/>
        </w:rPr>
        <w:t xml:space="preserve">     5) одна из сторон переуступает любую часть своего интереса третьей стороне без согласия другой стороны; </w:t>
      </w:r>
    </w:p>
    <w:p>
      <w:pPr>
        <w:spacing w:after="0"/>
        <w:ind w:left="0"/>
        <w:jc w:val="both"/>
      </w:pPr>
      <w:r>
        <w:rPr>
          <w:rFonts w:ascii="Times New Roman"/>
          <w:b w:val="false"/>
          <w:i w:val="false"/>
          <w:color w:val="000000"/>
          <w:sz w:val="28"/>
        </w:rPr>
        <w:t xml:space="preserve">     6) на основании соответствующего решения суда. </w:t>
      </w:r>
    </w:p>
    <w:p>
      <w:pPr>
        <w:spacing w:after="0"/>
        <w:ind w:left="0"/>
        <w:jc w:val="both"/>
      </w:pPr>
      <w:r>
        <w:rPr>
          <w:rFonts w:ascii="Times New Roman"/>
          <w:b w:val="false"/>
          <w:i w:val="false"/>
          <w:color w:val="000000"/>
          <w:sz w:val="28"/>
        </w:rPr>
        <w:t xml:space="preserve">     10.2. В случае неисполнения и/или ненадлежащего исполнения Управляющим своих обязательств, Собственник за 15 дней письменно предупреждает Управляющего о необходимости устранения выявленных нарушений в определенный срок, но не более 20 календарных дней. В случае неустранения нарушений, в адрес Управляющего направляется уведомление о предстоящем расторжении Контракта. В данном случае, Собственник имеет право в одностороннем порядке расторгнуть Контракт. </w:t>
      </w:r>
    </w:p>
    <w:p>
      <w:pPr>
        <w:spacing w:after="0"/>
        <w:ind w:left="0"/>
        <w:jc w:val="both"/>
      </w:pPr>
      <w:r>
        <w:rPr>
          <w:rFonts w:ascii="Times New Roman"/>
          <w:b w:val="false"/>
          <w:i w:val="false"/>
          <w:color w:val="000000"/>
          <w:sz w:val="28"/>
        </w:rPr>
        <w:t xml:space="preserve">     10.3. В случае досрочного расторжения контракта по основаниям, не предусмотренным п. 10.2 настоящего Контракта, виновная сторона вправе требовать от другой стороны возмещения всех прямых убытков, которые должны быть подтверждены, включая материальный ущерб, причиненный таким расторжением. </w:t>
      </w:r>
    </w:p>
    <w:p>
      <w:pPr>
        <w:spacing w:after="0"/>
        <w:ind w:left="0"/>
        <w:jc w:val="both"/>
      </w:pPr>
      <w:r>
        <w:rPr>
          <w:rFonts w:ascii="Times New Roman"/>
          <w:b w:val="false"/>
          <w:i w:val="false"/>
          <w:color w:val="000000"/>
          <w:sz w:val="28"/>
        </w:rPr>
        <w:t xml:space="preserve">     10.4. Отношения сторон по настоящему Контракту прекращаются после урегулирования всех имущественных претензий сторон, о чем они (стороны) составляют Акт, с даты подписания которого настоящий Контракт перестает действовать. </w:t>
      </w:r>
    </w:p>
    <w:p>
      <w:pPr>
        <w:spacing w:after="0"/>
        <w:ind w:left="0"/>
        <w:jc w:val="both"/>
      </w:pPr>
      <w:r>
        <w:rPr>
          <w:rFonts w:ascii="Times New Roman"/>
          <w:b w:val="false"/>
          <w:i w:val="false"/>
          <w:color w:val="000000"/>
          <w:sz w:val="28"/>
        </w:rPr>
        <w:t xml:space="preserve">     10.5. Стороны имеют право расторгнуть настоящий Контракт по обоюдному согласию.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Особые условия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 Собственник и Управляющий имеют право, по обоюдному согласию, вносить изменения и дополнения к настоящему Контракту в соответствии с действующим порядком, а также заключать необходимые дополнительные соглашения, связанные с реализацией настоящего Контракта. </w:t>
      </w:r>
    </w:p>
    <w:p>
      <w:pPr>
        <w:spacing w:after="0"/>
        <w:ind w:left="0"/>
        <w:jc w:val="both"/>
      </w:pPr>
      <w:r>
        <w:rPr>
          <w:rFonts w:ascii="Times New Roman"/>
          <w:b w:val="false"/>
          <w:i w:val="false"/>
          <w:color w:val="000000"/>
          <w:sz w:val="28"/>
        </w:rPr>
        <w:t xml:space="preserve">     11.2. Все приложения и дополнения к настоящему Контракту должны подписываться полномочными представителями сторон. При этом, в случае расхождений в смысле и составе текстов настоящего Контракта и приложений к нему, юридическую силу имеют документы, датированные более поздним числом. </w:t>
      </w:r>
    </w:p>
    <w:p>
      <w:pPr>
        <w:spacing w:after="0"/>
        <w:ind w:left="0"/>
        <w:jc w:val="both"/>
      </w:pPr>
      <w:r>
        <w:rPr>
          <w:rFonts w:ascii="Times New Roman"/>
          <w:b w:val="false"/>
          <w:i w:val="false"/>
          <w:color w:val="000000"/>
          <w:sz w:val="28"/>
        </w:rPr>
        <w:t xml:space="preserve">     11.3. Любые изменения и дополнения к настоящему Контракту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действительны лишь тогда, когда они заключены в письменной форме 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повторно подписаны правомочными должностными лицами сторон.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11.4. Контракт составлен в трех экземплярах, два из которых 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русском и один на государственном языке, имеющие одинаковую юридическую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силу, два из которых хранятся у Собственника и один - у Управляющего.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11.5. Документы, приложенные к настоящему Контракту, хранятся весь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период его действия.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Местонахождения и реквизиты сторон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12.1. Собственник - Департамент государственного имущества 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приватизации Министерства финансов Республики Казахстан, 473024, г.Астана,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ул. М.Ауэзова, дом 36.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12.2. Управляющий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 Подписи сторон: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Директор Департамента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государственного имущества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приватизации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                            ____________________ </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