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53900" w14:textId="8f53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электронных копиях деклараций таможенной стоимости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Таможенного комитета Министерства госдоходов Республики Казахстан от 30 ноября 1998г. N 241-П Зарегистрирован в Министерстве юстиции Республики Казахстан 2 декабря 1998 г. за N 688. Утратил силу - приказом Председателя Таможенного Комитета МГД РК от 6 февраля 2001 г. N 42 ~V011443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дальнейшей реализации постановления Правительства 
Республики Казахстан от 4 марта 1997 г. N 294-а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P97294a_ </w:t>
      </w:r>
      <w:r>
        <w:rPr>
          <w:rFonts w:ascii="Times New Roman"/>
          <w:b w:val="false"/>
          <w:i w:val="false"/>
          <w:color w:val="000000"/>
          <w:sz w:val="28"/>
        </w:rPr>
        <w:t>
  "О мерах по 
автоматизации таможенных органов и созданию Республиканской сети 
обмена данными для Государственного таможенного комитета Республики 
Казахстан"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Производить таможенное оформление при наличии электронной 
копии декларации таможенной стоимости (далее - ДТС) по структуре 
согласно приказу Таможенного комитета Министерства государственных 
доходов Республики Казахстан от 30 ноября 1998 г. N 240-П "Об 
утверждении структур электронных копий грузовой таможенной декларации 
и декларации таможенной стоимости", при заявлении таможенной стоимости 
товаров, ввозимых на территорию Республики Казахстан согласно 
Положению о порядке и условиях заявления таможенной стоимости товаров, 
ввозимых на территорию Республики Казахстан, утвержденному приказом 
Таможенного комитета при Кабинете Министров Республики Казахстан от 11 
октября 1995 г. N 141-П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V950145_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Принятие электронной копии ДТС осуществлять одновременно с 
электронной копией грузовой таможенной декларации должностными лицами 
отдела автоматизации и таможенной статистики.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Начальникам таможенных управлений, таможен и таможенных постов 
довести содержание настоящего приказа до декларантов, находящихся в 
зоне деятельности соответствующих таможенных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Признать утратившим силу приказ Таможенного комитета 
Министерства финансов Республики Казахстан от 27 февраля 1998 г. N 79 
"Об электронных копиях ДТС".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Управлению автоматизации и таможенной статистики (Грязнов В.Г.)
обеспечить программное обеспечение по приему ДТС и ведению базы данных ДТС.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Контроль за исполнением настоящего приказа возложить на 
начальника Управления автоматизации и таможенной статистики Грязнова В.Г.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Председатель
(Специалист: Цай Л.Г.
 Корректор: Склярова И.)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