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9991" w14:textId="da29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 особенностях создания консорциума банков и выдачи синдицированных (консорциальных) займов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1998 года N 328. Зарегистрирован в Министерстве юстиции Республики Казахстан 13.09.99г. за N 892. Утратило силу - постановлением Правления Национального Банка Республики Казахстан от 3 августа 2002 года N 302.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Извлечение из постановления Правления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Национального Банка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от 3 августа 2002 года N 302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оптимизации банковского законодательства и исключения норм,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действие которых в настоящее время не требуется, Правление Национального 
Банка Республики Казахстан постановляет: 
     1. Признать утратившим силу постановление Правления Национального 
Банка Республики Казахстан от 31 декабря 1998 года N 328 "Об утверждении 
Правил об особенностях создания консорциума банков и выдачи 
синдицированных (консорциальных) займов"...
        Председатель 
     Национального Банка"
----------------------------------------------------------------------     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наименовании и тексте постановления слово "кредитов" 
заменено словом "займов" - постановлением Правления Национального Банка РК 
от 15 октября 2001 года N 404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V011767_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нормативной правовой базы деятельности 
банков второго уровня Правление Национального Банка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об особенностях создания консорциума 
банков и выдачи синдицированных (консорциальных) займов и ввести их в 
действие со дня государственной регистрации в Министерстве юстиции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Юридическому департаменту (Сизова С.И.) совместно с Департаментом 
банковского надзора (Жумагулов Б.К.) зарегистрировать настоящее 
постановление и Правила об особенностях создания консорциума банков и 
выдачи синдицированных (консорциальных) займов в Министерстве юстиции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Департаменту банковского надзора (Жумагулов Б.К.) в двухнедельный 
срок со дня государственной регистрации в Министерстве юстиции Республики 
Казахстан довести настоящее постановление и Правила об особенностях 
создания консорциума банков и выдачи синдицированных (консорциальных) 
займов до сведения областных филиалов Национального Банка Республики 
Казахстан и банков второго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постановления возложить на 
заместителя Председателя Национального Банка Республики Казахстан 
Кудышева М.Т.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Председатель
Национального Банка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Правила об особенностях создания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консорциума банков и выдачи синдицированных (консорциальных)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займов банками второго уровня Республики Казахстан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Наименование в новой редакции;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всему тексту слова "кредитов", "кредита", "кредит", "кредиту", 
"кредите", "вознаграждения (интереса)", "вознаграждении (интересе)" 
заменены словами "займов", "займа", "заем", "займу", "займе", 
"вознаграждения", "вознаграждении";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тексту слова "Национальный Банк Республики Казахстан", 
"Национальным Банком Республики Казахстан", "Национального Банка 
Республики Казахстан" заменены словами "Национальный Банк", "Национальным 
Банком", "Национального Банка"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постановлением Правления Национального Банка РК от 15 октября 2001 
года N 404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V011767_ </w:t>
      </w:r>
      <w:r>
        <w:rPr>
          <w:rFonts w:ascii="Times New Roman"/>
          <w:b w:val="false"/>
          <w:i w:val="false"/>
          <w:color w:val="000000"/>
          <w:sz w:val="28"/>
        </w:rPr>
        <w:t>
  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разработаны в соответствии с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K941000_ </w:t>
      </w:r>
      <w:r>
        <w:rPr>
          <w:rFonts w:ascii="Times New Roman"/>
          <w:b w:val="false"/>
          <w:i w:val="false"/>
          <w:color w:val="000000"/>
          <w:sz w:val="28"/>
        </w:rPr>
        <w:t>
  Гражданским 
кодексом Республики Казахстан,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  "О 
банках и банковской деятельности в Республике Казахстан", другими 
нормативными правовыми актами о банках и банковской деятельности, 
определяют порядок формирования и выдачи банками второго уровня (далее - 
банки) синдицированных (консорциальных) займов, а также их учета.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Преамбула с изменениями - постановлением Правления 
Национального Банка РК от 15 октября 2001 года N 404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V011767_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Глава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Банки вправе создавать консорциум путем объединения их финансовых 
ресурсов для совместного кредитования отдельных заемщиков или группы 
юридических лиц, а также выполнения иной деятельности на финансовом рынке, 
если их осуществление не противоречит требованиям банковского 
законодательства.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Необходимым условием для создания консорциума банков является 
принятие его участниками обязательства по выполнению ими положений 
договора о выдаче синдицированного (консорциального) займа независимо от 
возможного изменения в составе банков-сокредиторов. Норма о правопреемстве 
участников данного вида совместной деятельности подлежит включению в 
соглашение о создании консорциума банков.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с изменениями - постановлением Правления 
Национального Банка РК от 15 октября 2001 года N 404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V011767_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Формирование и выдача синдицированных (консорциальных) займов
производятся с учетом требований, установленных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Для целей настоящих Правил используются понятия: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синдицированный (консорциальный) заем - заем, совместно 
сформированный и предоставленный двумя и более банками, являющимися 
участниками консорциума, заемщику (группе связанных заемщиков) на 
основании одного договора займа (с приложением к нему, при необходимости и 
других документов);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банк-организатор - банк, выступающий инициатором создания 
консорциума банков или выдачи синдицированного (консорциального) займа;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банк-агент - банк, осуществляющий обслуживание синдицированного 
(консорциального) займа и иные функции в пределах полномочий, 
определенных участниками консорциума и настоящими Правилами;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банки-сокредиторы - банки, непосредственно участвующие в составе 
консорциума в выдаче синдицированного (консорциального) займа;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информационный меморандум - документ с предложением о создании 
консорциума и/или с обоснованием целесообразности выдачи синдицированного 
(консорциального) займа, представляемый банком-организатором 
потенциальным участникам консорциума либо банкам-сокредиторам.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4 с изменениями - постановлением Правления 
Национального Банка РК от 15 октября 2001 года N 404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V011767_ </w:t>
      </w:r>
      <w:r>
        <w:rPr>
          <w:rFonts w:ascii="Times New Roman"/>
          <w:b w:val="false"/>
          <w:i w:val="false"/>
          <w:color w:val="000000"/>
          <w:sz w:val="28"/>
        </w:rPr>
        <w:t>
  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Банк-организатор после заключения в установленном порядке 
соглашения о создании консорциума представляет в течение пяти дней в 
Национальный Банк Республики Казахстан (далее - Национальный Банк) 
уведомление о создании консорциума, которое должно содержать следующие 
сведения: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наименование консорциума и цель его создания;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состав участников консорциума;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общую сумму выдаваемого синдицированного (консорциального) займа 
(далее - синдицированный заем), включая долю каждого участвующего банка;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пределы обязательств, принимаемых участниками консорциума в 
качестве правопреемников в случае выбытия одного или нескольких 
банков-сокредиторов.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5 с изменениями - постановлением Правления 
Национального Банка РК от 15 октября 2001 года N 404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V011767_ </w:t>
      </w:r>
      <w:r>
        <w:rPr>
          <w:rFonts w:ascii="Times New Roman"/>
          <w:b w:val="false"/>
          <w:i w:val="false"/>
          <w:color w:val="000000"/>
          <w:sz w:val="28"/>
        </w:rPr>
        <w:t>
  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По соглашению между собой участники консорциума могут поручить 
руководство совместной деятельностью и ведение общих дел одному 
банку-участнику либо банку-агенту.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случае, если банк владеет более чем 1/3 акций другого банка, 
такие банки не могут быть сокредиторами одного синдицированного займа.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Синдицированный заем не может быть использован прямо или косвенно 
для покупки акций банков-сокредиторов.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Соглашение о создании консорциума помимо других условий должно 
содержать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наименование консорциума и цель его создания;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состав и место нахождения участников консорциума;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полные сведения о банке-организаторе и банке-агенте;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процедуру принятия решений участниками консорциума, связанных с 
изменением условий кредитования, классификации синдицированного займа и 
формирования по нему провизий, отказа сокредитора от участия в 
консорциуме;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порядок покрытия общих убытков и расходов;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условия ведения общих дел участников консорциума и управления 
консорциумом;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общую сумму выдаваемого синдицированного займа, включая доли 
банков-сокредиторов;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размер ставок вознаграждения по синдицированному займу, включая 
долю банков в получаемом от заемщика (группы связанных заемщиков) 
вознаграждении;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условия предоставления информации о погашении заемщиком 
синдицированного займа;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информацию об обеспечении каждой доли синдицированного займа и 
другие условия.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Глава 2. Порядок формирования, выдачи синдицированного займа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Банк-агент и банки-сокредиторы обязаны удовлетворять следующим 
критериям: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выполнять на дату подписания соглашения о создании консорциума, 
заключения договора о выдаче синдицированного (консорциального) займа, а 
также на дату непосредственной выдачи консорциального займа пруденциальные 
нормативы и другие обязательные к соблюдению нормы и лимиты, установленные 
Национальным Банком;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иметь в общей сумме своего кредитного портфеля менее 25% 
сомнительных с повышенным риском и безнадежных займов.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9 с изменениями - постановлением Правления 
Национального Банка РК от 15 октября 2001 года N 404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V011767_ </w:t>
      </w:r>
      <w:r>
        <w:rPr>
          <w:rFonts w:ascii="Times New Roman"/>
          <w:b w:val="false"/>
          <w:i w:val="false"/>
          <w:color w:val="000000"/>
          <w:sz w:val="28"/>
        </w:rPr>
        <w:t>
  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 направляемом банком-организатором информационном меморандуме 
для участников консорциума должны содержаться: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сумма предполагаемого синдицированного займа и размер 
вознаграждения по нему;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краткие сведения о заемщике (группе связанных заемщиков);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целевое назначение кредитования;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сроки и иные условия выдачи синдицированного займа.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Банк-организатор обязан обеспечить: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формирование и оформление кредитного досье по синдицированному 
займу в соответствии с установленными требованиями;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составление, учет и хранение документов по синдицированному 
займу, включая внесение сведений в кредитное досье;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направление документации по синдицированному займу 
банкам-сокредиторам;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передачу необходимых документов банку-агенту.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Банк, принявший решение об участии в выдаче синдицированного 
займа (как до создания консорциума, так и после), направляет 
банку-организатору письменную заявку о своем согласии, составленную в 
произвольной форме.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Формирование кредитного досье по синдицированному займу, а 
также его классификация производятся согласно требованиям соответствующих 
нормативных правовых актов с учетом особенностей, установленных настоящими 
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Банки-сокредиторы заключают с банком-агентом соглашение 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обслуживании синдицированного займа, в соответствии с которым банк-агент 
должен осуществлять: 
     1) подготовку и подписание договора займа и других необходимых 
документов с заемщиком; 
     2) платежи, связанные с выдачей синдицированного займа; 
     3) классификацию синдицированного займа; 
     4) меры по обеспечению погашения заемщиком основного долга по займу 
и выплаты вознаграждения по нему; 
     5) представление в установленные сроки необходимой отчетности по 
синдицированному займу в Национальный Банк и иные органы в установленном 
законодательством порядке; 
     6) платежи, связанные с погашением синдицированного займа. 
&lt;*&gt;
     Сноска. Пункт 14 с изменениями - постановлением Правления 
Национального Банка РК от 15 октября 2001 года N 404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V011767_ </w:t>
      </w:r>
      <w:r>
        <w:rPr>
          <w:rFonts w:ascii="Times New Roman"/>
          <w:b w:val="false"/>
          <w:i w:val="false"/>
          <w:color w:val="000000"/>
          <w:sz w:val="28"/>
        </w:rPr>
        <w:t>
  .    
     15. Банк-агент не вправе использовать деньги, поступившие от 
банков-сокредиторов и предназначенные для выдачи синдицированного займа, 
на другие цели.
                   Глава 3. Учет синдицированных займов и 
                        особенности их классификации 
&lt;*&gt;
     Сноска. Глава 3 в новой редакции - постановлением Правления 
Национального Банка РК от 15 октября 2001 года N 404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V011767_ </w:t>
      </w:r>
      <w:r>
        <w:rPr>
          <w:rFonts w:ascii="Times New Roman"/>
          <w:b w:val="false"/>
          <w:i w:val="false"/>
          <w:color w:val="000000"/>
          <w:sz w:val="28"/>
        </w:rPr>
        <w:t>
  .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Для учета поступающих от банков-сокредиторов денег, 
предназначенных для выдачи синдицированного займа, банк-агент открывает 
отдельный лицевой счет на счетах, используемых для учета прочих кредиторов 
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Деньги, предназначенные для выдачи синдицированного займа, 
перечисленные в банк-агент, банки-сокредиторы учитывают на соответствующих 
счетах, используемых для учета прочих дебиторов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После одобрения банками-сокредиторами размера и иных условий 
синдицированного займа банк-агент предоставляет заемщику заем.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предоставления банком-агентом заемщику синдицированного займа, 
банки-сокредиторы и банк-агент, имеющий долю участия в синдицированном 
займе, учитывают сумму займа пропорционально своей доли участия в нем, на 
счетах, предназначенных для учета требований банка к клиентам (займам, 
предоставленным клиентам).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Банк-агент и банки-сокредиторы при расчете пруденциальных 
нормативов и иных обязательных к соблюдению норм и лимитов сумму 
предоставленного синдицированного займа принимают в расчет пропорционально 
своей доле участия в нем.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Банк-агент проводит классификацию синдицированного займа согласно 
законодательству о классификации активов банка и условных обязательств и 
расчете провизий по ним банками второго уровня Республики Казахстан и 
осуществляет мониторинг соблюдения условий договора о предоставлении 
синдицированного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проведении классификации синдицированного займа, банк-агент 
ежемесячно, не менее чем за 5 рабочих дней до завершения отчетного 
периода, письменно уведомляет других участников консорциума (в 
соответствии с согласованными с ними порядке и форме) о классификации 
синдицированного займа.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Классификация синдицированного займа, по которому банком-агентом 
является нерезидент Республики Казахстан, осуществляется 
банками-сокредиторами самостоятельно согласно законодательству о 
классификации активов банка и условных обязательств и расчете провизий по 
ним банками второго уровня Республики Казахстан на основании информации о 
классификации синдицированного займа, представленной банком-агентом - 
нерезидентом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Банки-сокредиторы обязаны формировать провизии по 
синдицированному займу пропорционально своей доле участия в нем в 
соответствии с получаемой от банка-агента информацией. Данное требование 
распространяется и на банк-агент, имеющий долю участия в синдицированном 
займе.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Банк-агент ежемесячно, одновременно с предоставлением сведений о 
классификации активов банка и условных обязательств и изменений по 
размерам провизий, предоставляет в подразделение банковского надзора 
Национального Банка сведения о синдицированном займе в разрезе каждого 
банка-сокредитора по форме согласно Приложению N 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банком-агентом является нерезидент Республики 
Казахстан, то сведения о синдицированном займе представляются 
банками-сокредиторами самостоятельно по форме согласно Приложению N 1 к 
настоящим Правилам.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Глава 4. Заключительные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В случае нарушения банком-участником консорциума условий, 
установленных настоящими Правилами, Национальный Банк вправе применить к 
нему ограниченные меры воздействия или санкции, предусмотренные банковским 
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Вопросы, не урегулированные настоящими Правилами, подлежат 
разрешению в соответствии с действующими нормативными правовыми актами.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                         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к Правилам об особенностях 
                                            создания консорциума банков и
                                                выдачи синдицированных 
                                              (консорциальных) займов, 
                                             утвержденным постановлением 
                                            Правления Национального Банка 
                                                 Республики Казахстан
                                            от 31.12.1998г. N 328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Сноска. Приложение 1 с изменениями - постановлением Правления 
Национального Банка РК от 15 октября 2001 года N 404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V011767_ </w:t>
      </w:r>
      <w:r>
        <w:rPr>
          <w:rFonts w:ascii="Times New Roman"/>
          <w:b w:val="false"/>
          <w:i w:val="false"/>
          <w:color w:val="000000"/>
          <w:sz w:val="28"/>
        </w:rPr>
        <w:t>
  .    
           Сведения банка-агента о синдицированном (консорциальном) 
                    займе, выданном консорциумом банков
Синдицированный (консорциальный) заем 
выдан__________________________________________________________
                  (наименование консорциума)
заемщику (заемщикам)_____________________________________________          
                               (наименование)
Наименование банка агента________________________________________________
Имеющиеся данные по состоянию на "__"_______ 200__ года
__________________________________________________________________________
           !Наименование!   Доля банка в сумме    !   Доля банка в сумме  
           !   банков   !    синдицированного     !    синдицированного
           !            !(консорциального) займа  !    (консорциального) 
           !            !    на момент выдачи     !займа на отчетную дату
           !____________!_________________________!________________________
           !            !в тыс. тенге!в % от общей! в тыс. !в % от общей 
           !            !            !суммы синди-! тенге  !суммы синди-   
           !            !            !цированного !        !цированного
           !            !            !(консорциаль!        !(консорциаль- 
           !            !            !ного) креди-!        !ного) займа
           !            !            !     та     !        !
___________!____________!____________!____________!________!_______________
Банк-агент
  Банки-
сокредиторы  1. 
             2.
Итого общая сумма 
синдицированного 
(консорциального) займа:               100%                   100%
___________________________________________________________________________
___________________________________________________________________________
Дата выдачи !    Дата  !    Сумма    !     Просроченная    !Общая классифи
синдицирован! погашения! обеспечения !задолженность заемщи-!кация синдициро
    ного    !синдициро-!по синдициро-!ка по синдицированно-!ванного(консор
(консорциаль!  ванного !ванному (кон-!му (консорциальному) !циального) 
ного) займа !(консорци-!сорциальному)!  займу (в днях)     !займа
            ! ального) ! займу (в    !                     !
            !  займа   ! тыс. тенге) !                     !
            ! (согласно!             !                     ! 
            !договора  !             !                     !
            !займа)    !             !                     ! 
____________!__________!_____________!_____________________!______________
            !          !             !по вознаг-! по сумме !
            !          !             ! раждению !осн. долга! 
            !          !             !          !          !
____________!__________!_____________!__________!__________!______________
Председатель Правления банка                                    
_____________________________
Главный бухгалтер банка                                                    
_______________________
(Специалисты:
 Склярова И.В.
 Цай Л.Г.)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