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61de" w14:textId="6ae6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упорядочении административно-территориального устройства аульных /сельских/ и поселковых округов Меркенского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и Акима Жамбылской области от 08 октября 1998 года N 197 зарегистрировано управлением юстиции Жамбылской области 12.02.1999 г. за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предложения маслихата и акима Меркенского района, в целях улучшения руководства хозяйственной деятельностью, экономии бюджетных средств, руководствуясь статьей 11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"Об административно - территориальном устройстве республики Казахстан" областной маслихат и аким области 
</w:t>
      </w:r>
      <w:r>
        <w:rPr>
          <w:rFonts w:ascii="Times New Roman"/>
          <w:b/>
          <w:i w:val="false"/>
          <w:color w:val="000000"/>
          <w:sz w:val="28"/>
        </w:rPr>
        <w:t>
РЕШИЛИ: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 Произвести упорядочение административно-территориального устройства поселков, аулов (сел) и аульных (сельских) округов Меркенского района.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Образовать: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Жамбылский аульный (сельский) округ с центром в селе Жамбыл включив, в его состав Актоганский аульный (сельский) округ.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Сарымолдаевский аульный (сельский) округ с центром в ауле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Сарымолдаево, включив в его состав Акаралский аульный (сельский) округ.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Жанатоганский аульный (сельский) округ с центром в селе Костоган, включив в его состав Суратский аульный (сельский) округ.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Нововскресеновский аульный (сельский) округ с центром в селе Нововскресеновск, включив в его состав поселок Гранитогорск.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Кененсский аульный (сельский) округ с центром в селе Кенес включив, в его состав Новоаспаринский и Акерменский аульные (сельские) округа.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Оставить в прежних границах: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Меркенский аульный (сельский) округ с центром в селе Мерке.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Ойталский поселок с центром в поселке Ойтал.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Таттинский аульный (сельский) округ с центром в селе Татти.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