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e333" w14:textId="1c3e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Правительства Республики Казахстан № 639 от 23.04.1997 г. "О дополнительных мероприятиях по этническому возрождению немцев, проживающих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Северо-Казахстанской области от 30 января 1998 г. № 24 зарегистрировано управлением юстиции Северо-Казахстанской области 27.05.1998 г. за №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решением акима Северо-Казахстанской области от 21.08.2014 N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постановлением Правительства Республики Казахстан N 639 от 23.04.1997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P970639_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дополнительных мерах по этническому возрождению немцев, проживающих в Республике Казахстан", аким области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1. Мероприятия по этническому возрождению немцев, проживающих в Северо-Казахстанской области, утвердить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2. Акимам городов, районов и сельских округов, руководителям областных департаментов, отделов, управлений и ведомств организовать практическую работу по выполнению намеченных мероприятий, направить усилия на выполнение и решение специфических национальных проблем немецкого населения, удовлетворение его запросов и потребностей.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3. Редакциям областных газет "Солтустик Казахстан", "Северный Казахстан", Северо-Казахстанской телерадиокомпании полнее освещать социальные и национально-культурные запросы немецкого населения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4. Считать утратившим силу постановление главы областной администрации N 121 от 28.06.1994 года "О комплексной программе этнического возрождения немцев, проживающих в Республике Казахстан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5. О ходе выполнения настоящего решения информировать аппарат акима области к 1 декабря 1998 и 1999 годов.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6. Контроль за реализацией настоящего решения возложить на заместителя акима области Никандрова В.П. 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области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января 1998 г. № 24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Мероприятия </w:t>
      </w:r>
    </w:p>
    <w:bookmarkEnd w:id="0"/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этническому возрождению немцев, проживающих  в Северо-Казахстанской области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NN: Наименование : Срок ис- : Ответственные за :Приме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ПП: мероприятии : полнения : исполнение :чание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---------------------------------------------------------------------------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 : 2 : 3 :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: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---------------------------------------------------------------------------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-- ------------------------------------------------------------------------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Систематически анализировать постоянно Облстатуправление,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экономические, социальные и по экономике, департементы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демографические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проблемы немецкого этноса, защиты,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изучать тенденции миграционных культуры, акимы городов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процессов, способствовать районов, сельских округов,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закреплению граждан руководители предприятий,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немецкой национальности, организаций и ведомств,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создавая условия для удов- общество "Возрождение"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летворения их специфических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культурно-языковых запросов.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2. Продолжить работу по решению постоянно Акимы районов,сельских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проблем экономического округов,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и социального развития на- экономики, 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селенных пунктов с компактным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проживанием немецкого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3. Оказать содействие широко-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му превлечению немцев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участию в общественно-по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политической жизни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Обеспечить их представи-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тельство в исполнительных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и представительных органах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власти,придавая при этом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приоритет деловым, полити-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ческим и нравственным ка-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чествам иыдвигаемых людей.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4. Уточнить списки трудармейцев апрель Акимы городов и районов,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цев, принять меры по оказанию 1998г. департамент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помощи малообеспеченым.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населения,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общество "Возрождение"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Решить вопрос по отправке 1998 Акимы городов,районов,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делегатов на форум немецкой год департаменты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молодежи Казахстана. и культуры, облуправление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по делам молодежи, туризма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и спорта,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"Возрождение"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6. Оказать содействие в выборе окябрь Акимы городов,районов,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и отправке делегатов на оче- 1998г. департаменты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редной 3 сьезд немцев Казах- и образования,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стана. "Возрождение"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7. Способствовать выделению по- постоянно Акимы городов, районов,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мещений и оснащению необхо- сельских округов, депар-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димым оборудованием центров таменты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встреч, музеев, библиотек, образования,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детских воскресных школ языка и "Возрождение"(по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культуры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8. Принять меры по сохранению постоянно Аким Кызылжарского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и укреплению материального- департамент культуры,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технической базы музея не- областное музейное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мецкой культуры в с.Петер- объединение.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фельд Кызылжарского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9. Ежегодно разрабатывать и постоянно Департаменты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осуществлять совместные и образования,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планы, предусматривающие "Возрождение"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проведение фестивалей,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конкурсов, дней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на областном, городском,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районых уровнях.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Содействовать творческому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Обогащению самодеятельных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коллективов путем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гастрольного взаимообмена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между городами, районами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областями.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10. В населенных пунктах,с пре постоянно Департамент культуры,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обладанием немецкого общество"Возрождение"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населения, активизировать (по соглосованию),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работу по проведению обрядов, акимы сельских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ритуалов, праздников на родном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11. Продолжить работу по откры- 1998г. Департамент культуры,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тию экспозиции по этнографии областное музейное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и быту немецкого населения объединение.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в областном историко-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краеведческом музее.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12. Принять меры по пополнению постоянно Департаменты культуры,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библиотечных фондов в местах образования,общество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компактного проживания "Возрождение"(по сог-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немцев, учебно, художест- 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венной, научно-популярной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литературой на немецком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13. Продолжить опыт организации постоянно Акимы городов,районов,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детских воскресных школ сельских округов,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языка и культуры при немец- департамент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ких культурных центрах, до- общество "Возрождение"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школьных и школьных учебных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заведениях. Принять меры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обеспечению их необходимой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методической и учебной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литературой.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14. Организовать при институте постоянно Департамент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усовершенствования учителей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постоянно действующие курсы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повышения квалификации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преподователей немецкого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15. Продолжить работу по направ- постоянно Департамент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лению выпускников школ для акиматы городов,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поступления на отделение районов и сельских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немецкого языка в высшие и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средние специальные учебные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16. Способствовать созданию ус- постоянно Акимы городов,районов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ловий для работы вечерних и сельских округов,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и воскресных курсов департамент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немецкого общество"Возрождение"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языка для взрослого (по соглавованию)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населения. Разработать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методику их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17. Проводить конкурсы, олимпиады ежегодно Департамент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ады среди учащихся школ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области на знание немецкого "Возрождение"(по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языка.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18. Проработать вопрос создания 1998-1999 Департамент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в области казахско-немецкого годы общество"Возрождение"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лицея и коледжа с углубленным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изучением ненмецкого языка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соответствии с казахстанско-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германским проектом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"Содействие професионально-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техническому образованию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19. Содействовать реализации гер- постоянно 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манских программ в Казахстане акимы городов, районов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по созданию сети медицинских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центров, станций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защиты, медицинско-оздоровительных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профилакториев и иных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медицинских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20. С учетом возможностей эфирного постоянно Облтелерадиокомпания,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времени организовать по общество "Возрождение"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телевидению и радио передачи на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немецком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21. Оказать поддержку в проведении постоянно Исполнительный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секретариат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мероприятий по развитию малой Ассамблеи народов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культуры, традиций, языка не- Казахстана,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председатели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мецкого народа, обеспечивая НКЦ.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участие представителей нацио-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нально-культурных обьединений,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созданных в области.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