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23aa" w14:textId="c922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учета и оплаты электрической энергии, используемой населением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20 ноября 1998 года N 748 зарегистрировано управлением юстиции Атырауской области 25.01.1999 г. за №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Задолженность населения за отпущенную электроэнергию составила на
1.11.1998 г. 142,1 млн.тенге или 32% от общей суммы долгов. Продолжают 
иметь место факты хищения электроэнергии и самовольного подключения к 
электрическим сетям.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"АРЭК" в текущем году осуществлен ряд мероприятий в целях 
улучшения платежной дисциплины населения. Расширен штат контролеров, число 
обходов доведено до 62,3 % от общего числа бытовых абонентов, увеличилось 
число отключений дебиторов на 36,6 %, активизировалась претенциозная 
работа. Разработана и начата реализация программы совершенствования учета 
электроэнергии, включая установку дополнительных приборов учета для 
выделения неблагополучных в отношении оплаты районов приобретение 
счетчиков, работающих на системе предоплаты и другие. Однако коренного 
улучшения в части снижения коммерческих потерь электроэнергии, сокращения 
долгов населения не достигнуто.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преодоления роста неплатежей, искоренения безучетного 
использования и хищения электроэнергии,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предложением АО "АРЭК" об установке групповых 
приборов учета (ГПУ) с выносом их за пределы жилых домовладений и квартир.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АО "АРЭК" (Горюханов А.А.) разработать программу и осуществить 
установку групповых приборов учета: 1 этап - г.Атырау, районы частной 
застройки, сроки 1998-2000 г.г., 2 этап - районы области, сроки 2000-2001 
гг.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АО "АРЭК":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использовать ГПУ в качестве контрольных приборов для расчетов с 
населением за отпускаемую электроэнергию;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случае выявления фактов преднамеренного повреждения ГПУ и 
самовольного подключения к электросетям, расчеты с нарушителями 
производить по установленной мощности бытовых электроприборов в течение 
срока исковой давности;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 отказе потребителя от оплаты штрафа и повторного нарушения 
производить полное отключение с лишением права пользования электроэнергией 
в течение 6 месяцев;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 обнаружении самовольного подключения потребителя к 
электрической мощности, значительно превышающей разрешенную нагрузку (3 
квт) и приводящей к снижению надежности и качества электроснабжения жилого 
массива (электрокотлы, теплицы, незарегистрированная предпринимательская 
деятельность), передавать материалы в правоохранительные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по регулированию естественных монополий и защите 
конкуренции по Атырауской области фактические расходы АО "АРЭК" на 
приобретение ГПУ и переустройство электропроводки, ежеквартально включать 
в затраты при рассмотрении тарифов на электроэнергию.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данного решения возложить на заместителя 
акима области Борисенко М.Н.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Аким области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