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b37c" w14:textId="41db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экологических постов и взимания платы за проезд транзитного автотранспорта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Акима Восточно-Казахстанской области от 6 ноября 1998 г. N 1-496p. зарегистрировано управлением юстиции Восточно-Казахстанской обл. 09.11.1998 г. за N 111. Утратило силу решением акима ВКО от 29 июня 2007 года N 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решением Акима области N 610 от 6 ноября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V98V110_ </w:t>
      </w:r>
      <w:r>
        <w:rPr>
          <w:rFonts w:ascii="Times New Roman"/>
          <w:b w:val="false"/>
          <w:i w:val="false"/>
          <w:color w:val="000000"/>
          <w:sz w:val="28"/>
        </w:rPr>
        <w:t>
 "О взимании платы за использование особо охраняемых природных территорий":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экологические посты на транзитных автодорогах, пролегающих в зонах особо охраняемых природных территорий,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Областному фонду охраны окружающей среды (Браташ И.В.) принять меры по организации постов по взиманию платы за загрязнение воздушного бассейна передвижными источниками (автотранспорт).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Средства, поступающие от экологических постов, вносят на счет местного Государственного фонда "Восточно-Казахстанский областной фонд охраны окружающей среды".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Аким Восточно-Казахстанской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области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распоряжению Акима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6 ноября 1998 года N 1-496p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НАИМЕНОВАНИЕ ЭКОЛОГИЧЕСКИХ ПОСТОВ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Памятник культуры Абая в урочище "Жидебай" Абайского района.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Госзаказники "Солдатская щель" 92 км, "Урджарка", "Алет"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Урджарского района.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"Бородулихинский" генетический резерват Бородулихинского района.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"Букебайский" генетический резерват Бескарагайского района.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Шемонаихинский заказник.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