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322d" w14:textId="bd13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конвертации тенговых депозитов физических и юридических лиц в банках второго уровня в связи с переходом к режиму свободно плавающего обменного курса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апреля 1999 года N 69 Зарегистрирован в Министерстве юстиции Республики Казахстан 12.04.1999г. за N 731. Утратило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заявления Правительства и Национального Банка Республики Казахстан о дальнейшей политике обменного курса тенге Правление Национального Банка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изменения и дополнения в Правила конвертации тенговых депозитов физических и юридических лиц в банках второго уровня в связи с переходом к режиму свободно плавающего обменного курса тенге, утвержденные постановлением Правления Национального Банка Республики Казахстан от 5 апреля 1999 года № 62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V990727_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ввести их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Юридическому департаменту (Сизова С.И.) совместно с Департаментом банковского надзора (Жумагулов Б.К.) зарегистрировать настоящее постановление и изменения и дополнения в Правила конвертации тенговых депозитов физических и юридических лиц в банках второго уровня в связи с переходом к режиму свободного плавающего обменного курса тенге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банковского надзора (Жумагулов Б.К.) в пятидневный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конвертации тенговых депозитов физических и юридических лиц в банках второго уровня в связи с переходом к режиму свободно плавающего обменного курса тенге до сведения филиалов Национального Банка Республики Казахстан и банков второго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постановления возложить на заместителя Председателя Национального Банка Республики Казахстан Кудышева М.Т.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Национального Банка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1999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и дополнения в Правила проведения конвертации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тенговых депозитов физических и юридических лиц в банках второго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уровня в связи с переходом к режиму свободно плавающего обменного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курса тенге, утвержденные постановлением Правления Национального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Банка Республики Казахстан от 5 апреля 1999 года № 62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Пункт 1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Конвертации подлежат суммы тенговых депозитов, как до востребования, так и срочных, физических и юридических лиц (за исключением банков и организаций, осуществляющих отдельные виды банковских операций), находившиеся по состоянию на 29 марта 1999 года на банковских счетах в банках второго уровня (далее - банки), на условиях, определенных пунктами 2, 3, 4 и 5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в случае, если в период с 29 марта по 2 апреля 1999 года включительно по банковскому счету депозитора осуществлялось снятие (списание) и/или внесение (зачисление) денег, то конвертации подлежит сумма депозита на конец дня 2 апреля 1999 года в пределах остатка суммы депозита на 29 марта 1999 года на банковском счете депозитора.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снятия (списания) и/или внесения (зачисления) денег на счет депозитора в период с 5 апреля 1999 года до даты подачи Заявления, предусмотренного пунктом 6 настоящих Правил, конвертации подлежит фактическая сумма депозита, находящаяся на счете депозитора на дату подачи заявления, в пределах остатка на конец дня 2 апреля 1999 года, но не более остатка денег на счете депозитора на 29 марта 1999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Примеры определения суммы депозита, подлежащей конвертации, прилагаются к настоящим Правилам (Приложение № 3).".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Второе предложение пункта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"Выплата начисленного по состоянию на дату переоформления депозита вознаграждения (интереса) осуществляется банком на условиях ранее заключенного депозитного договора.".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Пункт 5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случае досрочного изъятия депозитором по собственной инициативе денег (всей или частичной суммы) со счета переоформленного депозита конвертация депозита в доллары США на условиях, определенных настоящими Правилами, банком не производится.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досрочного изъятия денег со счета переоформленного депозита третьими лицами, имеющими право изымать деньги со счета депозитора без его согласия в соответствии с законодательством, конвертация производится по остатку денег на указанном счете после списания требуемой суммы без права довнесения депозитором денег на данный счет.".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пункте 9 и 10 слова "договоре", "договор", "договора",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"договору" заменить словами "договоре (дополнительном соглашении)",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"договор (дополнительное соглашение)", "договора (дополнительного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соглашения)", "договору (дополнительному соглашению)" соответственно.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Пункт 15 после слов "депозитным договором" дополнить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"и/или дополнительным соглашением".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Национального Банка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конвертации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тенговых депозитов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в 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 связи с переходом к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 плавающего обменного 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утвержденных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№ 62 от 05.04.99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Примеры определения суммы депозита, подлежащей конвертации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Пример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состоянию на 29.03.99 г. остаток на банковском счете депозитора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составлял 10000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02.04.99 г. депозитор вложил на свой счет еще 6000 тенге, увеличив остаток на конец дня на своем банковском счете до 16000 тенге. В дальнейшем изменения по счету не происходили, и на момент подачи депозитором в банк заявления остаток на его банковском счете составлял 16000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данном случае конвертации подлежит сумма депозита в пределах остатка по состоянию на 29 марта 1999 года, то есть 10000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Пример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состоянию на 29.03.99 г. остаток на банковском счете депозитора составлял 10000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31.03.99 г. депозитор снял со своего счета 4000 тенге, в результате чего остаток на конец дня 31.03.99 г. составил 6000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02.04.99 г. депозитор вложил на свой счет 2000 тенге, увеличив остаток на конец дня на своем банковском счете до 8000 тенге. В дальнейшем изменения по счету не происходили и на момент подачи депозитором в банк заявления (08.04.99 г.) остаток на его банковском счете составлял 8000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данном случае конвертации подлежит сумма депозита по состоянию на конец дня 2 апреля 1999 года в пределах остатка по состоянию на 29 марта 1999 года, то есть 8000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Пример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состоянию на 29.03.99 г. остаток на банковском счете депозитора составлял 10000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30.03.99 г. депозитор снял со своего счета 1000 тенге, в результате чего на конец этого дня и последующие даты по 02.04.99 г. включительно остаток денег на банковском счете депозитора составлял 9000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07.04.99 г. депозитор снял со своего счета еще 2000 тенге и до подачи заявления в банк не осуществлял операций по своему счету. Таким образом, когда депозитор обратился в банк с заявлением (08.04.99 г.) остаток на его счете составлял - 7000 тенге.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данном случае конвертации подлежит сумма депозита на дату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подачи заявления, т.е. 7000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Пример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состоянию на 29.03.99 г. остаток на банковском счете депозитора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составлял 10000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30.03.99 г. депозитор снял со своего счета 2000 тенге,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результате чего на конец этого дня и последующие даты по 02.04.99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включительно остаток денег на банковском счете депозитора составлял 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07.04.99 г. депозитор внес на свой счет 12000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08.04.99 г. депозитор подал заявление на переоформление депозита.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Таким образом, когда депозитор обратился в банк с заявлением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(08.04.99 г.) остаток на его счете составлял 20000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данном случае конвертации подлежит сумма депозита на конец дня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02.04.99 г., т.е. 8000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Пример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состоянию на 29.03.99 г. остаток на банковском счете депозитора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составлял 10000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30.03.99 г. депозитор внес 4000 тенге и не осуществлял операций по своему счету до 8.04.99 г. Таким образом, на конец дня 02.04.99 г. остаток на счете депозитора составлял 14000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08.04.99 г. депозитор внес 9000 тенге, общий остаток на его счете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конец указанного дня составил 23000 тенге. 09.04.99 г. депозитор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подал заявление на переоформление депозита.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данном случае конвертации подлежит сумма депозита по состоянию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29.03.99 г., т.е. 10000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Пример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10000 тенге депозита, подлежащего конвертации, депозитор подал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на конвертацию только 6000 тенге (60 % депозита).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данном случае, переоформлению с последующей конвертацией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подлежит только 6000 тенге, которые согласно пункту 10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учитываются банком отдельно на вновь открываемом специальном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балансовом счете.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Оставшиеся 4000 тенге учитываются на прежнем счете и не подлежат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конвертации.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Жакупова Э.)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