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ad90a" w14:textId="07ad9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состава "Аптечки первой помощи (транспортной)"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Министерства здравоохранения, образования и спорта Республики Казахстан от 2 апреля 1999 года N 172 Зарегистрирован в Министерстве юстиции Республики Казахстан 26 апреля 1999 г. за N 739. Утратил силу - приказом Председателя Агентства Республики Казахстан по делам здравоохранения от 18 апреля 2000 года N 225 ~V001138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реализации требований Закона Республики Казахстан от 15 июля 
1996 года N 29-1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Z960029_ </w:t>
      </w:r>
      <w:r>
        <w:rPr>
          <w:rFonts w:ascii="Times New Roman"/>
          <w:b w:val="false"/>
          <w:i w:val="false"/>
          <w:color w:val="000000"/>
          <w:sz w:val="28"/>
        </w:rPr>
        <w:t>
  "О безопасности дорожного движения", 
постановления Правительства Республики Казахстан от 25 ноября 1997 года N 
1650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P971650_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Правил дорожного движения, Основных 
положений по допуску транспортных средств к эксплуатации и обязанностей 
должностных лиц и участников дорожного движения по обеспечению 
безопасности дорожного движения и Перечня оперативных и специальных служб, 
транспорт которых подлежит оборудованию специальными световыми и звуковыми 
сигналами и окраске по специальным цветографическим схемам" и в целях 
своевременного оказания доврачебной помощи на месте дорожно-транспортного 
происшествия 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минимальное содержание лекарственных средств и изделий 
медицинского назначения в составе "Аптечки первой помощи (транспортная)" 
(прилагается).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Начальникам областных, городов Астаны и Алматы управлений 
(департаментов) здравоохранения: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принять пункт 1 настоящего приказа к руководству и исполнению.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этом учесть, что "Аптечка первой помощи (транспортная)" относится 
к изделиям медицинского назначения, применение которых на территории 
Республики Казахстан в соответствии с требованиями Указа Президента 
Республики Казахстан, имеющего силу Закона, от 23 ноября 1995 года N 2655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U952655_ </w:t>
      </w:r>
      <w:r>
        <w:rPr>
          <w:rFonts w:ascii="Times New Roman"/>
          <w:b w:val="false"/>
          <w:i w:val="false"/>
          <w:color w:val="000000"/>
          <w:sz w:val="28"/>
        </w:rPr>
        <w:t>
  "О лекарственных средствах", а также постановления Кабинета 
Министров Республики Казахстан от 18 апреля 1994 года N 398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P940398_ </w:t>
      </w:r>
      <w:r>
        <w:rPr>
          <w:rFonts w:ascii="Times New Roman"/>
          <w:b w:val="false"/>
          <w:i w:val="false"/>
          <w:color w:val="000000"/>
          <w:sz w:val="28"/>
        </w:rPr>
        <w:t>
  "О 
единой государственной системе контроля качества, сертификации и 
стандартизации фармацевтической продукции, изделий медицинского назначения 
и продуктов лечебно-профилактического питания" без соответствующей 
регистрации в Комитете здравоохранения Министерства здравоохранения, 
образования и спорта Республики Казахстан запрещено;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организовать в целях снижения травматизма и числа погибших в 
дорожнотранспортных происшествиях, во взаимодействии с местными органами 
внутренних дел, мероприятия по разъяснению населению правил оказания 
первой доврачебной помощи.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Генеральному директору Республиканского государственного казенного 
предприятия "Центр лекарственных средств "Дэрi-Дэрмек" Султанову С.Е. 
обеспечить контроль за реализацией изделий медицинского назначения 
"Аптечка первой помощи (транспортная)", а также лекарственных средств, 
включаемых в ее состав; при выявлении нарушений установленного порядка 
привлекать виновных лиц к ответственности, предусмотренной действующим 
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Комитету здравоохранения Министерства здравоохранения, образования 
и спорта Республики Казахстан своевременно доводить до сведения органов 
внутренних дел о зарегистрированных и разрешенных к применению на 
территории Республики Казахстан изделий медицинского назначения "Аптечка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первой помощи (автотранспортная)".
     5. Контроль за выполнением настоящего приказа возложить на Комитет   
здравоохранения Министерства здравоохранения, образования и спорта 
Республики Казахстан.
     Министр
                                              Приложение 
                                       к приказу Министерства       
                               здравоохранения, образования и спорта 
                                        Республики Казахстан 
                                     от 2 апреля 1999 г. N 172
               "Аптечка первой помощи (транспортная)" 
           минимальное содержание лекарственных средств и 
                  изделий медицинского назначения
     Валидол таблетки или капсулы N 10 - 1 упаковка.
     Применяют при острых болях сердца. Таблетку или капсулу кладут под
язык.
     Спазмовералгин N 10 - 1 упаковка.
     Принимают при болях, спазмах, почечных коликах внутрь, запивая водой.
     Олеогель липофит (15 грамм) - 1 флакон.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Применяют наружно в качестве противовоспалительного и 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ранозаживляющего средства при поражении кожи или ожогах. 
     Калия перманганат (3 грамма) - 1 упаковка.
     Применяют наружно, в водных растворах для промывания ран, 
полоскания рта и горла (раствор розового цвета).
     Раствор аммиака 10 % - 1 флакон.
     Применяют как раздражающее кожу и отвлекающее средство для вдыхания
при обмороке, отравлении угарным (СО) газом.
     Раствор йода спиртовый 5% или раствор спиртовый бриллиантовой 
зелени 1% - 1 флакон.
     Применяют наружно как антисептическое средство для обработки мелких
ссадин и ран.                       
     Бинт марлевый нестерильный 5х10 - 1 штука.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Применяют как перевязочное средство, накладываемое на поверхность 
тела, где нет открытых ран или поверх стерильного бинта.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Бинт марлевый стерильный 5х10 - 1 штука.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Применяют как перевязочное средство, накладываемое на поверхность 
тела, где есть открытые раны.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Вата гигроскопическая нестерильная (50 грамм) - 1 упаковка.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Применяют для обработки раневой поверхности йодом или раствором
бриллиантового зеленого и для смачивания раствором аммиака.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Жгут кровоостанавливающий Эсмарха - 1 штука.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Применяют для временной остановки кровотечения из артерий 
конечностей. Накладывают выше места ранения, несколько раз обертывают 
вокруг конечности и закрепляют при помощи крючка и цепочки. Жгут должен 
быть наложен не более чем на полтора часа, с указанием времени наложения.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Лейкопластырь бактерицидный 6х10 - 1 штука.
     Применяют для лечения ссадин, порезов, трофических язв и небольших 
ран после ожогов.
     Способ применения: снять защитную пленку, наложить на рану 
марлевым тампоном и приклеить.
     Бинт эластичный трубчатый медицинский нестерильный N 1, 2, 3
по 1 штуке.
     Применяют для фиксации повязок.
     Корпус аптечки, изготовленный из полипропилена марок 21020/30, 
21030/30, 21060/30.
(Специалисты:
 Цай Л.Г.
 Сельдемирова И.Г.)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