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d8b1" w14:textId="09dd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наименований должностей работников, относящихся к административному персоналу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труда и социальной защиты населения Республики Казахстан от 7 апреля 1999 года N 56-а-п. Зарегистрирован в Министерстве юстиции Республики Казахстан 17.05.1999 г. за N 761. Утратил силу приказом Министра здравоохранения и социального развития Республики Казахстан от 20 августа 2014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20.08.2014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труда и социальной защиты населения Республики Казахстан от 2 декабря 2005 года N 307-п.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единого подхода по отнесению должностей работников к административному персоналу,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наименований должностей работников, относящихся к административному персоналу, и рекомендовать его к применению. 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Вносить изменения в указанный Перечень по мере введения новых и исключения устаревших наименований должностей работников, относящихся к административному персоналу.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труда и социальной защиты населения Республики Казахстан Ауанова М.К.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1999 г. N 56-а-п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Приложение в редакции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труда и социальной защиты населения Республики Казахстан от 2 декабря 2005 года N 307-п; с изменениями, внесенными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приказом Министра труда и социальной защиты населения Республики Казахстан от 20 февраля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42-п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наименований должностей работников,  </w:t>
      </w:r>
      <w:r>
        <w:br/>
      </w:r>
      <w:r>
        <w:rPr>
          <w:rFonts w:ascii="Times New Roman"/>
          <w:b/>
          <w:i w:val="false"/>
          <w:color w:val="000000"/>
        </w:rPr>
        <w:t xml:space="preserve">
относящихся к административному персоналу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 административному персоналу относятся следующие наименования должностей работников организаций и их структурных подразделений в Республике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Администратор, кроме администраторов организаций торговли и общественного питания </w:t>
      </w:r>
      <w:r>
        <w:rPr>
          <w:rFonts w:ascii="Times New Roman"/>
          <w:b w:val="false"/>
          <w:i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гостиницы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Административный помощник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Актуарий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Аналитик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Арбитр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 всех наименований: (бухгалтер-аудитор, бухгалтер-эксперт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Ведущий специалист (агроном, бухгалтер-эксперт, геодезист, гидрогеолог, инспектор, казначей, контролер-ревизор, мелиоратор, эколог, экономист, эксперт, юрист и др., кроме ведущих специалистов, занятых непосредственно выполнением проектных, конструкторских, научно-исследовательских, технологических и тому подобных работ)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Вице-президент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конструктор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продюсер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администратор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специалист (агроном, арбитр, архитектор, бактериолог, банкир, биохимик, бухгалтер, вирусолог, герболог, геодезист, гидрогеолог, диспетчер, инженер, инспектор, казначей, консультант, контролер-ревизор, мелиоратор, миколог, микробиолог, референт, рыбовод, фитопатолог, штурман, экономист, эксперт, энтомолог, юрист и другие), кроме главных специалистов (главных инженеров проектов, главных конструкторов проектов, главных архитекторов проектов, главных конструкторов, главных научных сотрудников, главных технологов и других), занятых непосредственно выполнением проектных, конструкторских, научно-исследовательских, технологических и тому подобных работ, и главных специалистов (главных режиссеров, главных дирижеров, главных хормейстеров, главных балетмейстеров и тому подобных), занятых в театрально-зрелищных предприятиях, теле- и киностудиях на работах главных художников)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патентный эксперт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Декан факультета (курсов)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Дежурный (оперативный, по вокзалу, по этажу, пункта и другие), кроме дежурного: железнодорожной станции, по разъезду, станционного поста централизации, по парку железнодорожной станции, сортировочной горки, по отделению, агента контрольного поста (включая старшего), по подъездным путям)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Делопроизводитель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Дизайнер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(агентства, департамента, группы, службы, станции, центра, торгового дома, музея, интерната, комплекса, коммерческий и другие), кроме директоров, занятых непосредственно выполнением проектных, конструкторских, научно-исследовательских, технологических и тому подобных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(архивом, базой, бюро, группой, канцелярией, кафедрой, клубом, магистратурой, отделом, приемной, секретариатом, сектором, службой, центром и другие), кроме заведующих: занятых непосредственно выполнением проектных, конструкторских, научно-исследовательских, технологических и тому подобных работ, отделениями в лечебных организациях, медицинских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Инженер, кроме инженеров, занятых: на конструкторской, проектной, технологической, геодезической, маркшейдерской, пусконаладочных, шефмонтажных работах, непосредственно занятых техническим обслуживанием, ремонтом, эксплуатацией приборов, машин, оборудования и средств компьютерной (вычислительной) техники, занятых в отделениях, цехах, фермах, сельхозучастках, инженеров-гидротехников, инженеров-мелиораторов, занятых патентной, изобретательской, рационализаторской работами, научно-технической информацией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Инструктор (старший, кроме инструкторов физкультуры и спорта, инструкторов культмассовой работы, инструкторов производственного обучения)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директор (секретарь, продюсер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Кассир, осуществляющий выдачу заработной платы и доставку платежных документов в банковские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Капитан (всех наименований)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Кодификатор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Командир (всех наименований)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Комендант (аэродрома, жилых домов, служебных зданий, лагеря, общежитий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Комиссар аварийный (при чрезвычайных ситуациях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Консультант (банкир, инспектор, казначей, контролер-ревизор, референт, эксперт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Контролер (кроме контролеров сберегательных касс, контролеров билетных касс и контролеров-рабочих)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Курьер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Маркетолог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Мастер, кроме мастеров-рабочих (мастеров горных, мастеров буровых, мастеров леса, мастеров по добыче и обработке рыбы, мастеров производственного обучения), мастеров, занятых в железнодорожной отрасли: подъемного оборудования, по гидропневматике, по ремонту пожарных рукавов и обслуживанию пожарной техники, газодымозащитной службы, по ремонту (восстановлению элементов верхнего строения пути), механических мастерских по ремонту автотранспорта (участка по ремонту автотранспорта), участка электроснабжения, рельсошлифовального вагона, по эксплуатации и ремонту машин и механизмов, участка (ремонтно-строительных работ), мостовой, тоннельный, цеха (рельсовой дефектоскопии)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Менеджер (всех наименований в различных отраслях экономики)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Метрдотель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Методист (кроме методистов учебных заведений, организаций культуры, методических кабинетов)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Метролог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Механик, кроме занятых: на конструкторской, проектной, технологической, геодезической, маркшейдерской, пусконаладочных, шефмонтажных работах, непосредственно занятых техническим обслуживанием, ремонтом, эксплуатацией приборов, машин, оборудования и средств компьютерной (вычислительной) техники, занятых в отделениях, цехах, фермах и сельхозучастках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(авиации, бюро, группы, дирекции, департамента, депо, инспекции, кабинета </w:t>
      </w:r>
      <w:r>
        <w:rPr>
          <w:rFonts w:ascii="Times New Roman"/>
          <w:b w:val="false"/>
          <w:i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курсов, лаборатории, мастерской, музея, отдела, отделения, паспортного стола, питомника, пресс-центра, пункта (линейного, передвижного), секретариата, сектора, смены, службы, склада, станции, управления, узла, участка (патрульного), центра, цеха, части, штаба, экспедиции и другие), кроме начальников, занятых непосредственно выполнением проектных, конструкторских, научно-исследовательских, технологических, патентно-лицензионной, изобретательской и тому подобных работ, начальников обслуживающих подразделений, технического контроля (качества), сезонных партий, начальников (восстановительного поезда, пожарного поезда, отделения (караула), путевой машины, мотоиспытательной лаборатории, сортировочной горки, рельсошлифовального поезда, рельсошлифовального вагона), а также начальников станций и цехов, если в их функциональные обязанности входит непосредственно выполнение производственных процессов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Офис-менеджер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Охотовед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 (советник)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Преподаватель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Пресс-секретарь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Провизор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Продюсер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 работ (прораб)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Редактор (главный, ответственный и другие)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Репетитор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Референт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Риэлтер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(департамента, инспекции, лаборатории, кабинета, музея, отдела, отделения, паспортного стола, питомника, подсобного хозяйства, подразделения, пресс-центра, пункта (линейного, передвижного), секретариата, склада, управления, узла, участка, части, штаба, группы, сектора, службы, центра, бюро, депо, мастерской, смены и другие), кроме руководителей, занятых непосредственно выполнением проектных, конструкторских, научно-исследовательских, технологических и тому подобных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(заседания, коллегии, ответственный секретарь, правления, президиума, суда, творческого союза, федерации,   фонда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Сестра медицинская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Смотритель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Социолог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Спектроскопист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(контролер-ревизор, казначей, бухгалтер-эксперт и другие), кроме специалистов, занятых непосредственно выполнением проектных, конструкторских, научно-исследовательских, технологических и тому подобных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специалист (бухгалтер-эксперт, контролер-ревизор, инспектор-ревизор, инструктор, казначей, оператор, производитель работ (прораб), штурман и другие), кроме старших специалистов, занятых непосредственно выполнением проектных, конструкторских, научно-исследовательских, технологических и тому подобных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 (включая медицинских статистиков)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Стивидор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Супервайзер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Счетовод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Табельщик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Таксировщик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Тарификатор, кроме тарификаторов агентств воздушных сообщений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Техники всех наименований, кроме зоотехников, ветеринарных техников, зубных техников, а также техников, выполняющих проектную, конструкторскую, технологическую работу, и занятых непосредственно техническим обслуживанием, ремонтом и эксплуатацией приборов, машин и оборудования, средств компьютерной (вычислительной) и другой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(представитель)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Управляющий (концерном, базой, трестом, отделением, станцией, доверенный управляющий, управляющий делами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Фельдъегерь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Хронометражист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Штурман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Экономист (всех наименований, кроме экономистов, инженеров-экономистов, занятых непосредственно выполнением проектных, конструкторских, научно-исследовательских, технологических и тому подобных работ)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Экскурсовод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Юрисконсульт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должности, приравненные к перечисленным выше наименованиям должностей.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государственных учреждениях (государственных органах) все должности работников из числа руководителей, специалистов и других служащих относятся к административному персоналу, кроме работников, осуществляющих техническое обслуживание и обеспечивающих функционирование государственных учреждений (государственных органов).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государственных учреждениях и других организациях должности, занятые работниками в конструкторских, проектных, технологических службах или выполняющие конструкторские, проектные, технологические работы, не относятся к административному персоналу. </w:t>
      </w:r>
    </w:p>
    <w:bookmarkEnd w:id="5"/>
    <w:bookmarkStart w:name="z7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Руководители структурных подразделений, имеющие в своем подчинении двух и менее работников, не относящихся к административному персоналу, также не относятся к данному персоналу.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