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32231" w14:textId="31322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Правила осуществления деятельности организаторов торгов с ценными бумагами, утвержденные постановлением Национальной комиссии Республики Казахстан по ценным бумагам от 23 декабря 1998 года N 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Национальной комиссии по ценным бумагам Республики Казахстан от 9 апреля 1999 года N 28 Зарегистрирован в Министерстве юстиции Республики Казахстан 19.05.1999 г. за N 765. Утратило силу постановлением Правления Агентства Республики Казахстан по регулированию и надзору финансового рынка и финансовых организаций от 25 июня 2007 года N 175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Национальной комиссии по ценным бумагам РК от 9 апреля 1999 г. N 28 утратило силу постановлением Правления Агентства РК по регулированию и надзору финансового рынка и финансовых организаций от 25 июня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по истечении 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принятием Закона Республики Казахстан "О бюджетной системе"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Z990357_ </w:t>
      </w:r>
      <w:r>
        <w:rPr>
          <w:rFonts w:ascii="Times New Roman"/>
          <w:b w:val="false"/>
          <w:i w:val="false"/>
          <w:color w:val="000000"/>
          <w:sz w:val="28"/>
        </w:rPr>
        <w:t>
 от 01 апреля 1999 года, с соответствии с частью двенадцатой статьи 1 которого ценные бумаги, выпущенные местными исполнительными органами Республики Казахстан, определены как государственные ценные бумаги, Национальная комиссия Республики Казахстан по ценным бумагам (далее именуемая "Национальная комиссия")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и дополнения в пункт 24 Правил осуществления деятельности организаторов торгов с ценными бумагами, утвержденных постановлением Национальной комиссии от 23 декабря 1998 года N 19 и зарегистрированных Министерством юстиции Республики Казахстан 17 марта 1999 года за N 707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V980707_ </w:t>
      </w:r>
      <w:r>
        <w:rPr>
          <w:rFonts w:ascii="Times New Roman"/>
          <w:b w:val="false"/>
          <w:i w:val="false"/>
          <w:color w:val="000000"/>
          <w:sz w:val="28"/>
        </w:rPr>
        <w:t>
 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1) после слов "Республики Казахстан", дополнить словами "выпущенные Правительством или Национальным Банком Республики Казахстан"; после слова "государств" дополнить словами "(данный подпункт дополнен постановлением Национальной комиссии от 06 апреля 1999 года N 28)";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подпунктом 1-1)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государственные ценные бумаги Республики Казахстан, выпущенные местными исполнительными органами, в том числе эмитированные в соответствии с законодательством других государств (данный подпункт включен постановлением Национальной комиссии от 06 апреля 1999 года N 28);".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настоящее Постановление вводится в действие с момента его регистрации Министерством юстиции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лицензирования и надзора центрального аппарата Национальной комиссии: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довести настоящее Постановление (после его введения в действие) до сведения закрытого акционерного общества "Казахстанская фондовая биржа", ассоциаций профессиональных участников рынка ценных бумаг (с возложением на них обязанности по доведению настоящего Постановления до сведения их членов), Национального Банка и Министерства финансов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доводить настоящее Постановление (после его введения в действие) до сведения организаций, намеренных получить лицензии на осуществление деятельности организатора торгов с ценными бумагами;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установить контроль за исполнением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Председатель комиссии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Члены комиссии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