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396e" w14:textId="7f83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46 "О порядке исчисления и уплаты социального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государственных доходов Республики Казахстан от 19 мая 1999 года N 519. Зарегистрирован в Министерстве юстиции Республики Казахстан 15.06.1999г. N 803.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9 апреля 2002 года № 416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1. Признать утратившими силу некоторые приказы согласно приложению: ...Приказ Министерства государственных доходов Республики Казахстан от 19 мая 1999 года N 519 "Об утверждении Инструкции... и Инструкцию Министерства государственных доходов Республики Казахстан N 46 "О порядке исчисления и уплаты социального налога"... Министр --------------------------------------------------------------------------- О внесении изменений и дополнений в Инструкцию N 46 "О порядке исчисления и уплаты социального налога"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V990717_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пункта 1 слова ", их филиалы, представительства и иные обособленные структурные подразделения, имеющие отдельный баланс и банковский счет"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", которые не признаются плательщиками налога в соответствии с пунктом 1 настоящей Инструкции," заменить словами "в соответствующие бюджеты";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третьим и четвертым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 включаются в фонд оплаты труда получаемые членами профсоюза выплаты, производимые из средств профсоюзного бюджета, сформированного из отчислений из заработной платы, обложенной подоходным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выплат, включаемых в фонд оплаты труда, приведен в приложении N 5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обязательные пенсионные взносы физических лиц (работников) в накопительные пенсионные фонды, удерживаемые юридическими лицами;";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абзац подпункта а)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е)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"е) юридическими лицами и физическими лицами, занимающимися предпринимательской деятельностью без образования юридического лица, в размере пятикратного месячного расчетного показателя в месяц за каждого иностранного специалиста и в размере десятикратного месячного расчетного показателя в месяц за каждого иностранного рабочего. Согласно Закону Республики Казахстан "О гражданстве Республики Казахстан" от 20 декабря 1991 года гражданами Республики Казахстан являются лица, которые постоянно проживают в Республике Казахстан на день вступления в силу настоящего Закона или приобрели гражданство Республики Казахстан в соответствии с данным Законом. Согласно Указу Президента Республики Казахстан, имеющего силу Закона, "О правовом положении иностранных граждан" от 19 июня 1995 года N 2337 иностранными гражданами в Республике Казахстан признаются лица, не являющиеся гражданами Республики Казахстан и имеющие доказательства своей принадлежности к гражданству иного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6а и 6б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"6а. Отрицательное сальдо, образовавшееся по состоянию на 31 декабря 1998 года,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1,5 процента от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6б. Сумма начисленного государственными учреждениями за отчетный период социального налога уменьшается на сумму назначенных в соответствии с законодательством Республики Казахстан в этом отчетном периоде пособий по временной нетрудоспособности, по беременности и родам в пределах 1,5 процента от фонда оплаты труда.";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"6" и "6а" заменить соответственно цифрами "2" и "3";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цифру "7" заменить цифрой "4А";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цифру "8" заменить цифрой "4";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цифру "100" заменить цифрой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N 46 МГД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Порядок уплаты юридическими лицами социального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 филиалы, представительства и иные обособленные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структурные подразделения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* Под структурным подразделением следует понимать отдельно функционирующую часть предприятия, самостоятельно осуществляющую деятельность в рамках установленного юридическим лицом определенного круга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статьей 104-8 Указа Президента Республики Казахстан, имеющего силу Закона, от 24.04.1995г.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юридические лица осуществляют уплату социального налога за свои филиалы, представительства и иные обособленные структурные подразделения (далее - структурные подразделения) в соответствующие бюджеты по месту их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социального налога, подлежащего уплате за структурные подразделения, рассчитывается исходя из удельного веса показателя, определяемого как сумма начисленного структурными подразделениями в отчетном периоде фонда оплаты труда граждан Республики Казахстан за минусом выплат, на которые согласно статье 104-7 Указа социальный налог не начисляется, и фонда оплаты труда иностранных специалистов и иностранных рабочих.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имеющие структурные подразделения, состоящие на учете в одном территориальном налоговом комитете, исчисляют и уплачивают за такие структурные подразделения в соответствующий бюджет единую сумму социального налога, рассчитанную на основе суммарных показателей данных структурных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налога, подлежащего уплате юридическим лицом за свои структурные подразделения, определяются на основе расчета сумм социального налога в разрезе структурных подразделений, производимого головной организацией юридического лица по форме, установленной в приложении 1А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сумм социального налога производится головной организацией юридического лица на основании данных расчета сумм социального налога непосредственно со своего банковского счета или возлагается на свои структурные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сумм социального налога в разрезе структурных подразделений должен быть представлен в налоговый орган по месту регистрации головной организации юридического лица одновременно с декларацией по социальному налогу.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 этом, копия расчета, заверенная печатью и подписью руководителя налогового органа по месту регистрации головной организации, подлежит представлению в территориальные налоговые органы по месту регистрации структурных подразделений юридического лица в сроки, установленные для сдачи декларации по социальному налогу за отчетный период. Пример расчета сумм социального налога в разрезе структурных подразделений юридического лица Структура юридического лица А состоит из управляющей головной организации и трех филиалов, состоящих на учете в разных налоговых органах. Сумма социального налога, подлежащая уплате юридическим лицом А за март 1999 года, составила 400 тыс.тенге. Для определения суммы социального налога, подлежащего уплате за свои структурные подразделения, головная организация юридического лица А производит следующий расчет: ______________________________________________________________________ !Юридическое !Облагаемый !Фонд оплаты !Всего ФОТ, !Удельный вес !лицо и его !Фонд оплаты !труда !тыс. тенге !ФОТ, !структурные !труда граждан !иностранных !(гр.2 + гр.3) !определенного !подразделения!Республики !специалистов! !в гр. 4, в ! !Казахстан, !и иностран- ! !общей сумме, ! !тыс. тенге !ных рабочих,! ! % ! ! !тыс. тенге ! ! ---------------------------------------------------------------------- ! 1 ! 2 ! 3 ! 4 ! 5 ---------------------------------------------------------------------- продолжение ___________________ Сумма налога, ! подлежащая ! уплате ! структурными ! подразделениями, ! тыс. тенге ! ------------------ 6 ! ------------------ _______________________________________________________________________ 1 2 3 4 5 6 Головная 800,0 200,0 1000,0 50% 400,0 x 50% = организация 200,0 _______________________________________________________________________ Филиал N 1 500,0 - 500,0 25% 400,0 x 25% = 100,0 _______________________________________________________________________ Филиал N 2 250,0 50,0 300,0 15% 400,0 x 15% = 60,0 _______________________________________________________________________ Филиал N 3 180,0 20,0 200,0 10% 400,0 x 10% = 40,0 _______________________________________________________________________ Итого 1730,0 270,0 2000,0 100% 400,0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было указано выше, в случае, если юридическое лицо имеет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структурные подразделения, которые состоят на учете в одном территориальном налоговом органе, расчет суммы налога, подлежащего уплате в бюджет данного региона, производится на основе суммарных показателей данных структурных подразделений. Расчет социального налога по структурным подразделениям на вышеприведенном примере в случае, если филиал N 2 и филиал N 3 юридического лица А состоят на учете в одном территориальном налоговом органе. __________________________________________________________________________ !Юридическое !Облагаемый !Фонд оплаты !Всего ФОТ, !Удельный вес !лицо и его !Фонд оплаты !труда !тыс. тенге !ФОТ, !структурные !труда граждан !иностранных !(гр.2 + гр.3) !определенного !подразделения!Республики !специалистов! !в гр. 4, в ! !Казахстан, !и иностран- ! !общей сумме, ! !тыс. тенге !ных рабочих,! ! % ! ! !тыс. тенге ! ! ---------------------------------------------------------------------- ! 1 ! 2 ! 3 ! 4 ! 5 ---------------------------------------------------------------------- продолжение ___________________ Сумма налога, подлежащая уплате структурными подразделениями, тыс. тенге ------------------ 6 ------------------ _______________________________________________________________________ 1 2 3 4 5 6 Головная 800,0 200,0 1000,0 50% 400,0 x 50% = организация 200,0 ______________________________________________________________________ Филиал N 1 500,0 - 500,0 25% 400,0 x 25% = 100,0 _______________________________________________________________________ Филиалы N 2,3 250,0+180,0 50,0+20,0 430,0+70,0 25% 400,0 x 25% = =430,0 = 70,0 = 500,0 100,0 _______________________________________________________________________ Итого: 1730,0 270,0 2000,0 100% 400,0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решению юридического лица его структурные подразделения могут самостоятельно производить расчеты с бюджетом по социальному налогу.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структурными подразделениями юридического лица права на проведение самостоятельных расчетов с бюджетом по социальному налогу они обязаны представить в налоговые органы по месту своей регистрации и по месту регистрации головной организации подтверждающий документ, подписанный руководителем юридического лица и заверенный печатью, с указанием месяца, начиная с которого будут производиться самостоятельные расчеты структурного подразделения по социальному налогу.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документ должен быть представлен в соответствующие налоговые органы до наступления срока представления декларации по социальному налогу за отчетный период, с которого будут производится самостоятельные расчеты структурного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и уплата социального налога структурными подразделениями, получившими право самостоятельных расчетов с бюджетом, должна производится с момента получения права на проведение самостоятельных расчетов, в порядке, установленном настоящей Инструкцией. При этом такие структурные подразделения должны представлять декларацию по социальному налогу в налоговый орган по месту своей регистрации в сроки, установленные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отмене решения, предоставляющего структурному подразделению право на проведение самостоятельных расчетов с бюджетом по социальному налогу, юридическое лицо обязано уведомить налоговые органы по месту регистрации головной организации и соответствующего структурного подразделения и представить подтверждающий документ, подписанный руководителем юридического лица и заверенный печатью, до наступления срока представления декларации за отчетный период, в котором было принято такое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отмены юридическим лицом права своего структурного подразделения на проведение самостоятельных расчетов по социальному налогу, исчисление и уплата социального налога должна производиться в порядке, установленном в пункте 1 настоящего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Ежеквартально, соответственно до 15 апреля, 15 июля, 15 октября, 15 января, головная организация юридического лица обязана представлять в налоговый орган по месту своей регистрации акты сверки структурных подразделений по расчетам с бюджетом по социальному налогу, подписанные руководителем налогового органа по месту их регистрации и заверенные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исчисления социального налога по структурным подразделениям, а также за полнотой и своевременностью уплаты возлагается на налоговые органы по месту нахождения структурных подразделений.".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1А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N 1А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МГД РК N 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РНН _________________________________ юридического лица_________________ Адрес, телефон ___________________ Район ____________Город, область______ Банк _____________________________ Банковские счета _____________________ Наименование налогового органа ___ Адрес налогового органа ______________ __________________________________ Расчет сумм социального налога в разрезе структурных подразделений юридического лица Тыс.тенге ___________________________________________________________________________ N Наименование Адрес и телефон Наименование и головной головной адрес территориальных организации и организации и налоговых органов структурных структурных по месту регистрации подразделений подразделений юридического лица юридического лица __________________________________________________________________________ А Б В Г __________________________________________________________________________ Всего по юридическому лицу: Х Х продолжение __________________________________________________________________________ Фонд Выплаты, на Облагаемый Фонд оплаты Всего ФОТ оплаты которые налог не фонд оплаты труда (гр.Ж+гр.З) труда начисляется труда иностранных граждан (п.3 ст.104-7 (гр.Д-гр.Е) специалистов Республики Указа) и иностранных Казахстан, рабочих тыс.тенге __________________________________________________________________________ Д Е Ж З И __________________________________________________________________________ продолжение ________________________________________ Удельный вес Сумма налога, ФОТ, подлежащая уплате определенного в графе И, в общей сумме % _________________________________________ К Л _________________________________________ 100% Примечание. Графы, помеченные "Х" - заштрихованы. Ответственность налогоплательщика перед законом Мы несем ответственность перед Законом за истинность и полноту сведений, приведенных в данном расчете. Руководитель _________________________ _________________ (Ф.И.О) (подпись) Гл. бухгалтер _______________________ _________________ (Ф.И.О) (подпись) Дата__________________ МП Налоговый орган Начальник отдела налогообложения юридических лиц ___________________________ (дата, подпись)" Приложения 2, 2а, 3, 4, 6, 6А, 8 исключить. Дополнить приложением 2 в следующей редакции: "Приложение N 2 к Инструкции N 46 МГД РК Декларация по социальному налогу за _________________ Наименование налогоплательщика _____________________________________ РНН ___________________, адрес, телефон ____________________________ Район_________________________________ город/область _______________ Банк ______________________ банковские счета _______________________ Численность работников ___________чел., в том числе иностранные специалисты _________ чел., иностранные рабочие _____________ чел., МРП ______тг. _________________________________________________________________________ N Показатель По данным плательщика _________________________________________________________________________ 1 2 3 _________________________________________________________________________ 1 Фонд оплаты труда граждан Республики Казахстан 2 Выплаты, на которые социальный налог не начисляется 3 Облагаемый фонд оплаты труда (стр.1 - стр.2) 4 Ставка налога, % 5 Сумма социального налога от облагаемого фонда оплаты труда (стр.3 х стр.4) 6 Сумма социального налога, подлежащего уплате за иностранных специалистов и иностранных рабочих 7 1,5 процента от ФОТ отчетного месяца (стр.1 х 1,5%) 8 Превышение сумм начисленных пособий, выплачивавшихся из ФГСС, над начисленной суммой отчислений в ФГСС, на начало отчетного месяца (переносится из строки 10 Декларации за предыдущий месяц) 9 Превышение сумм начисленных пособий, выплачивавшихся из ФГСС, над начисленной суммой отчислений в ФГСС, зачитываемое в счет уплаты налога в отчетном месяце согласно п.6а Инструкции N 46 (указывается наименьшая величина из строк 7 и 8) 10 Превышение сумм начисленных пособий, выплачивавшихся из ФГСС, над начисленной суммой отчислений в ФГСС, переносимое в следующий отчетный период (стр.8 - стр.9) 11 Пособия по временной нетрудоспособности, по беременности и родам, начисленные в отчетном периоде * 12 Величина пособий, относимая в уменьшение налога согласно пункта 6б Инструкции N 46 (указывается наименьшая величина из строк 7 и 11) 13 Всего социального налога к уплате (стр.5 + стр.6 - стр.9 - стр.12) Примечание * Строки 11 и 12 Декларации заполняются государственными учреждениями. Ответственность налогоплательщика перед законом Налоговый орган Мы несем ответственность перед Законом за истинность и полноту сведений, приведенных в данной Декларации Руководитель _________________ _______________ Начальник отдела (Ф.И.О) (подпись) налогового органа Главный бухгалтер ____________ _________________ _____________________ (Ф.И.О) (подпись) (подпись, дата) Дата ____________________ МП" Дополнить приложением 3 в следующей редакции: "Приложение N 3 к Инструкции N 46 МГД РК Декларация по социальному налогу за ____________________ Наименование налогоплательщика _____________________________________ РНН ___________________, адрес, телефон ____________________________ Район_________________________________ город/область _______________ Банк ______________________ банковские счета _______________________ Численность работников ___________чел., в том числе иностранные специалисты _________ чел., иностранные рабочие _____________ чел., МРП ______тг. _________________________________________________________________________ N Показатель По данным плательщика _________________________________________________________________________ 1 2 3 _________________________________________________________________________ 1 Сумма социального налога, подлежащего уплате за работников - граждан Республики Казахстан 2 Сумма социального налога, подлежащего уплате за иностранных специалистов и иностранных рабочих 3 Месячный облагаемый доход отчетного периода 4 Ставка налога (5%) 5 Сумма налога от облагаемого дохода (стр.3 х стр.4) 6 Сумма социального налога к уплате (стр.1 + стр.2 + стр.5) Ответственность налогоплательщика перед законом Налоговый орган Мы несем ответственность перед Законом за истинность и полноту сведений, приведенных в данной Декларации Руководитель __________________ _____________ Начальник отдела (Ф.И.О) (подпись) налогового органа Главный бухгалтер ______________ ____________ __________________ (Ф.И.О) (подпись) (подпись, дата) Дата ____________________ МП" Дополнить приложением 4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N 46 МГД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Расчетная Ведомость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обязательным пенсионным взносам в накопительные пенсионные фонды за ___________________ Наименование плательщика _______________ РНН _________________________ Адрес, телефон_________________ ________ Банк и банковские счета _____ __________________________________________________________________________ N ! Показатели ! Задолженность по ФОТ1 ! Обязательные пенсионные ! ! ! взносы, подлежащие уплате __________________________________________________________________________ ! ! Облагаемые !Облагаемые ! По ставке 10% !По ставке 20% ! ! 10% ! 20% ! ! ___________________________________________________________________________ А ! Б ! В ! Г ! Д ! Е ___________________________________________________________________________ 1 На начало отчетного периода ___________________________________________________________________________ Начислено 2 за отчетный период ___________________________________________________________________________ Погашено 3 задолженности Х Х по ФОТ ___________________________________________________________________________ Уплачено 4 пенсионных взносов Х Х ___________________________________________________________________________ На конец 5 отчетного периода ___________________________________________________________________________ (продолжение таблицы) __________________________________________________________ ! ! Подлежит взносов к уплате по ! ! погашенному ФОТ ! ! _______________________________________ N ! Показатели ! По ставке 10% ! По ставке 20% __________________________________________________________ А ! Б ! Ж З __________________________________________________________ 1 На начало отчетного периода _________________________________________________________ Начислено 2 за отчетный Х Х период _________________________________________________________ Погашено 3 задолженности по ФОТ _________________________________________________________ Уплачено 4 пенсионных Х Х взносов _________________________________________________________ На конец 5 отчетного периода _________________________________________________________ Ответственность налогоплательщика перед законом Налоговый орган Мы несем ответственность перед Законом за истинность и полноту сведений, приведенных в данной Ведомости Руководитель __________________ _______________ Начальник отдела (Ф.И.О) (подпись) налогообложения Главный бухгалтер ______________ _______________ доходов юр.лиц _________________ (Ф.И.О) (подпись) (дата, подпись) Дата ____________________ МП Примечание. 1 - По графам В и Г - отражаются доходы работников, за исключением выплат, на которые согласно Правил удержание перечисления обязательных пенсионных взносов в накопительные пенсионные фонды, утвержденных постановлением Правительства РК от 15.03.99г. N 245, взносы не начисляются (облагаемый фонд оплаты труда). Примечание. Графы, помеченные "Х" - заштрихованы. Примечание 1. По строке 1 "На начало отчетного периода":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В отражается задолженность работодателя по доходам работников на начало отчетного периода, по которым взносы исчисляются по ставке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Г отражается задолженность работодателя по доходам работников на начало отчетного периода, по которым взносы исчисляются по ставке 20%;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Д указывается общая величина взносов, начисленных на начало периода по ставке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Е указывается общая величина взносов, начисленных на начало периода по ставке 20%;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Ж отражается задолженность по взносам на начало отчетного периода, исчисленным по ставке 10%, подлежащим уплате по выплаченным суммам дохода, которая определяется как гр.Д - (гр.В х 10%);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З отражается задолженность по взносам на начало отчетного периода, исчисленным по ставке 20%, подлежащим уплате по выплаченным суммам дохода, которая определяется как гр.Е - (гр.Г х 20%).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строке 2 "Начислено за отчетный период":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графам В и Г отражаются начисленные работникам за отчетный период доходы, по которым взносы исчисляются соответственно по ставкам 10 и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графам Д и Е отражаются пенсионные взносы, начисленные соответственно по ставкам 10 и 20 процентов по доходам, отраженным в графах В и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строке 3 "Погашено задолженности по ФОТ":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графам В и Г отражаются выплаченные работодателем в отчетном периоде доходы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Ж отражаются пенсионные взносы, подлежащие внесению в накопительные пенсионные фонды и исчисленные по ставке 10 по выплаченным работникам доходам, отраженным в графе В (гр.В х 10%);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З отражаются пенсионные взносы, подлежащие внесению в накопительные пенсионные фонды и исчисленные по ставке 20 по выплаченным работникам доходам, отраженным в графе Г (гр.Г х 20%).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строке 4 "Уплачено пенсионных взносов":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графам Д и Е указываются уплаченные в отчетном периоде суммы обязательных пенсионных взносов в разрезе применяемых ставок 10 и 20 процентов. При этом необходимо указать, за какой период производится уплата обязательных пенсионных взносов, дату и номер платежного поручения.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строке 5 "На конец отчетного периода":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В отражается задолженность работодателя на конец отчетного периода по доходам работников, по которым взносы исчисляются по ставке 10% (стр.1 + стр.2 - стр.3);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Г отражается задолженность работодателя на конец отчетного периода по доходам работников, по которым взносы исчисляются по ставке 20% (стр.1 + стр.2 - стр.3);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Д отражается общая сумма взносов на конец отчетного периода, исчисленных по ставке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Д отражается общая сумма взносов на конец отчетного периода, исчисленных по ставке 20%;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графе Ж задолженность работодателя по взносам на конец отчетного периода, подлежащих уплате по фактическим выплаченным суммам дохода работников, исчисленных по ставке 10% (гр.Д - (гр.В х 10%) или (гр.Ж стр.1 + гр.Ж стр.3 - гр.Д стр.4);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графе З задолженность работодателя по взносам на конец отчетного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периода, подлежащих уплате по фактическим выплаченным суммам дохода работников, исчисленных по ставке 20% (гр.Е - (гр.Г х 20%) или (гр.З стр.1 + гр.З стр.3 - гр.Е стр.4).". В приложении 7 заголовок "Приложение 7 к Инструкции N 46 Налогового комитета МГД РК" изложить как "Приложение 4А к Инструкции N 46 МГД РК". (Специалисты: Цай Л.Г. Жакупова Э.)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