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6e36" w14:textId="4296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об обязательной продаже выручки в иностранной валюте от экспорта товаров (работ, услуг)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мая 1999 года № 121 Зарегистрирован в Министерстве юстиции Республики Казахстан 18.06.1999г. за N 809. Утратило силу постановлением Правления Национального Банка Республики Казахстан от 25 февраля 2008 года N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постановления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Правления Национального Банка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25 февраля 2008 года N 13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Национального Банка Республики Казахстан в соответствие требованиям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Национальном Банке Республики Казахстан" от 30 марта 1995 года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Национального Банка Республики Казахстан, указанные в приложении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....... 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....... 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постановлению Правления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25 февраля 2008 года N 13 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нормативных правовых актов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Национального Банка Республики Казахстан,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признаваемых 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Постановление Правления Национального Банка Республики Казахстан от 20 мая 1999 года N 121 "Об утверждении изменений и дополнений в Инструкцию об обязательной продаже выручки в иностранной валюте от экспорта товаров (работ, услуг)" (зарегистрированное в Министерстве юстиции Республики Казахстан 18 июня 1999 года под N 809, опубликованное 21 июня - 4 июля 1999 года в официальном издании Национального Банка Республики Казахстан "Вестник Национального Банка Казахстана" N 13 (157).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механизма обязательной продажи выручки в иностранной валюте от экспорта товаров (работ, услуг) Правление Национального Банка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 в Инструкцию об обязательной продаже выручки в иностранной валюте от экспорта товаров (работ, услуг), утвержденную постановлением Правления Национального Банка Республики Казахстан от 28 марта 1999 года № 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V990724_ </w:t>
      </w:r>
      <w:r>
        <w:rPr>
          <w:rFonts w:ascii="Times New Roman"/>
          <w:b w:val="false"/>
          <w:i w:val="false"/>
          <w:color w:val="000000"/>
          <w:sz w:val="28"/>
        </w:rPr>
        <w:t>
 и ввести в действие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валютного регулирования и контроля (Касымжанова Г.З.):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(Сизова С.И.) принять меры к государственной регистрации в Министерстве юстиции Республики Казахстан настоящего постановления, изменений и дополнений в Инструкцию об обязательной продаже выручки в иностранной валюте от экспорта товаров (работ, услуг);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постановление, изменения и дополнения в Инструкцию об обязательной продаже выручки в иностранной валюте от экспорта товаров (работ, услуг) до сведения областных филиалов Национального Банка Республики Казахстан и банков второго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Кудышева М.Т.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Председатель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Национального Банка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Утверждены постановлением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Правления Национального Банка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20 мая 1999 года № 121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Изменения и дополнения в Инструкцию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"Об обязательной продаже выручки в иностранной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валюте от экспорта товаров (работ, услуг)",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утвержденную постановлением Правления Национального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Банка Республики Казахстан от 28 марта 1999 г. № 54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Инструкцию "Об обязательной продаже выручки в иностранной валюте от экспорта товаров (работ, услуг)", утвержденную постановлением Правления Национального Банка Республики Казахстан от 28 марта 1999 г. № 54, внести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Пункт 3 после слов "за экспорт продукции" дополнить словами "в том числе от реализации товаров (работ, услуг) резидентами нерезидентам на территории Республики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Абзац пятый подпункта 4.1. пункта 4 после слов "выданным банками Республики Казахстан" дополнить словами "и возврат финансовой помощи, оказанной организациями".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5 подпункта 4.5. пункта 4 изложить в новой редакции: "страховыми организациями операций по страхованию нерезидентов Республики Казахстан, а также операций перестрахования с зарубежными страховщиками (перестраховщиками)".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7 изложить в новой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целей настоящей Инструкции организациям в уполномоченном банке одновременно открываются: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транзитный валютный счет для зачисления в полном объеме поступающей валютной выручки;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текущий валютный счет (в случае его отсутствия у организации) для учета средств, остающихся в распоряжении организации после обязательной продажи валютной выручки.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Получаемая организациями иностранная валюта, реквизиты платежных документов по которой позволяют идентифицировать поступившую сумму, в том числе по конкретному паспорту сделки, подлежит обязательному зачислению: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транзитный валютный счет организации в случае, если она относится к валютной выручке;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текущий валютный счет в иных случаях, перечисленных в пункте 4 настоящей Инструкции.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Иностранная валюта, получаемая организациями, реквизиты платежных документов по которой не позволяют идентифицировать поступившую сумму, в том числе по конкретному паспорту сделки, зачисляется уполномоченным банком на транзитный счет банка с одновременным уведомлением организации о поступившей сумме. Организация, получив письменное уведомление банка, обязана в течение двух рабочих дней письменно информировать банк о характере поступившей суммы с указанием реквизитов контракта (соглашения, договора) и номера паспорта сделки, а также дать поручения уполномоченному банку на обязательную продажу части валютной выручки и о перечислении оставшейся части валютной выручки на свой текущий валютный счет.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После идентификации поступивших сумм уполномоченный банк не позднее следующего рабочего дня производит зачисление валютной выручки на транзитный валютный счет организации, иные поступления зачисляются на текущий валютный счет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 если идентифицированные поступления в иностранной валюте относятся к контрактам, паспорта сделок по которым были оформлены другими банками, уполномоченный банк, получивший указанные суммы, перечисляет их в надлежащий банк.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организацией письменных пояснений о характере поступивших в их адрес сумм в иностранной валюте уполномоченный банк, как агент валютного контроля, по истечении 5 рабочих дней от даты зачисления поступлений в иностранной валюте на транзитный счет банка производит принудительную продажу части поступлений в иностранной валюте на очередных торгах валютной биржи, о чем извещает организацию. При этом оставшаяся после обязательной продажи сумма иностранной валюты и сумма в тенге, эквивалентная проданной иностранной валюте, учитывается на транзитном счете банка до выяснения их характера.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валютной выручки в наличной иностранной валюте организация обязана сдать всю наличную иностранную валюту в уполномоченный банк. Банк зачисляет внесенные средства на транзитный валютный счет организации и осуществляет продажу части валютной выручки на внутреннем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валютном рынке на валютной бирже.".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 пункте 12 слова "зачисления поступлений в иностранной валюте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транзитный валютный счет организации" заменить словами "поступления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иностранной валюты в уполномоченный банк".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Приложение № 1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"________________ в банк в пользу Вашей организации поступили средства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(дата, месяц, год)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сумме ______________________________________________________________,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(в валюте: цифрами и прописью)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которые зачислены на Ваш счет № _______ в нашем банке. Просим в течение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рабочих дней представить в банк поручение на осуществление обязательной продажи экспортной валютной выручки и зачисление оставшейся суммы на Ваш текущий валютный счет.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 непредставлении Вашей организацией поручения на продажу валюты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валютной бирже по истечении 5 рабочих дней от даты поступления в банк,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уполномоченный банк, как агент валютного контроля, осуществит обязательную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продажу части валютной выручки в соответствии с пунктом 12 Инструкции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Национального банка от "____" ___________ 1999 г. № 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Ответственный исполнитель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М.П.                           Подпись"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Приложение № 2 изложить в новой редакции.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№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отчетности - еженедельная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 позднее 2-го рабочего дня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следующей недели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Сведения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 суммах поступившей валютной выручки за отчетную неделю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с "___" по "___________1999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в тыс.единиц валюты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 ! Сумма поступившей         !    Сумма валютной выручки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№ !             ! иностранной валюты за     !    подлежащей обязательной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 ! текущий период            !    продаже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 Вид      !___________________________!______________________________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 Валюты    !     на      !     на      ! поступившей,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 ! транзитный  ! транзитный  !     но не      ! поступившей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 ! счет Банка  !    счет     ! проданной в    !  в отчетном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 ! неидент.    ! организации ! предыдущих     !    периоде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           !    суммы    !             ! периодах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__!_____________!_____________!_____________!________________!_____________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_1!______2______!_____3_______!______4______!________5_______!______6______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Австрийский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шиллинг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Английский                  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стерлингов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Бельгийский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франк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Голландский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гульден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Доллар США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Евро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Ирландский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Испанская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песета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Итальянская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лира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10.Немецкая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марка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11.Португальская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эскудо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12.Финляндская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марка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13.Французский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франк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14.Швейцарский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франк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15.Японская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йена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16.Российский                                             Х  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рубль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17.Другие                                                 Х  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18.Всего в тыс.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долларах США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пересчете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средневзвешенному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курсу иностранных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валют НБРК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продолжение таблицы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Сумма проданной валютной выручки                  !  Сумма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!валюты,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всего            !             !   продано вне биржи   !зачисленной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________________________!_____________!______________________ !    на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из       !   из      !             !             !         ! текущие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поступившей !поступившей! продано на  ! в т.ч.      !  другим !валютные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но не    !в отчетном !  валютной   !Национальному!         !  счета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проданной в !  периоде  !   бирже     !    Банку    !         !организаций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предыдущих  !           !             !             !    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периодах   !           !             !             !     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_____7______!_____8_____!_____9_______!______10_____!____11___!______12____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16.               Х           Х               Х          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17.               Х           Х               Х        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Указания по заполнению приложения №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№     !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колонки  !                              Назначение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__________!________________________________________________________________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         Номер по порядку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        Наименование валюты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       Отражаются суммы в иностранной валюте, получаемые организациями,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реквизиты платежных документов, по которым не позволяют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идентифицировать поступившие платежи, в том числе по конкретному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паспорту сделки за исключением поступлений по контрактам,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паспорта сделок, по которым оформлены другими банками,подлежащих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перечислению в надлежащие банки.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        Суммы идентифицированной валютной выручки, поступившей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отчетный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         Отражается сумма непроданной части валютной выручки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предыдущих периодов, которая должна быть продана в данном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отчетном периоде.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Например: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прошедшем периоде сумма выручки подлежащей обязательной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продаже составила 50 000 USD, но было продано только 30 000 USD,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данной колонке должна быть проставлена разница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между этими суммами - 20 000 USD.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        Отражается сумма, составляющая 50% от чистой валютной выручки,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поступившей в данном периоде.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Например: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Полный объем валютной выручки - 100 000 USD.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колонку заносится сумма составляющая 50%, которая подлежит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обязательной продаже - 50 000 USD.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VII       Отражается сумма проданной валютной выручки, поступившей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не проданной в прошлых периодах.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VIII      Отражается сумма фактически проданной выручки, поступившей в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отчетном периоде.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IX        Отражается сумма фактически проданной выручки на валютной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бирже за отчетный период независимо от времени ее поступления.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X         Отражается сумма фактически проданной выручки за отчетный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период Национальному Банку Республики Казахстан независимо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от времени ее поступления по курсу, предложенному Национальным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Банком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XI        Отражается сумма фактически проданной выручки коммерческим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Банкам, выкупленная уполномоченным Банком самостоятельно,и т.д.,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независимо от времени ее поступления за отчетный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XII       Отражается сумма зачисленной валютной выручки на текущие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валютные счета организаций-экспортеров после обязательной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продажи 50% от полного объема валютной выручки.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Жакупова Э.)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