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9932" w14:textId="e3d9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осуществления инвестиционной деятельности Государственным накопительным пенсионным фондом, утвержденные постановлением Национальной комиссии Республики Казахстан по ценным бумагам от 13 августа 1998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11 июня 1999 года № 35. Зарегистрировано в Министерстве юстиции Республики Казахстан 7.07.1999г. за N 831.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бюджетной системе" от 1 апреля 1999 года, в соответствии с частью двенадцатой статьи 1 которого ценные бумаги, выпущенные местными исполнительными органами Республики Казахстан, определены как государственные ценные бумаги, а также в целях расширения перечня финансовых инструментов, разрешаемых к приобретению за счет пенсионных активов, и снижения рисков при инвестировании пенсионных активов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Правила осуществления инвестиционной деятельности Государственным накопительным пенсионным фондом, утвержденные постановлением Национальной комиссии от 13 августа 1998 года № 11 и зарегистрированные Министерством юстиции Республики Казахстан 12 ноября 1998 года за № 641: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 "других государств)" дополнить словами ", за исключением ценных бумаг, выпущенных местными исполнительными органами Республики Казахстан,";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депозиты в банках второго уровня, определенных в соответствии с условиями пункта 3-1 настоящих Правил, и депозитные сертификаты, выпущенные банками второго уровня, которые соответствуют условиям пункта 3-1 настоящих Правил и/или чьи ценные бумаги на дату размещения включены в официальный список ЗАО "Казахстанская фондовая биржа" по категории "А", - не более 20% (с ограничениями, установленными пунктами 5 и 6 настоящих Правил);";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3-1: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Банк, в депозитные сертификаты которого (на депозиты у которого) размещаются пенсионные активы Фонда, на дату размещения должен быть отнесен Национальным Банком Республики Казахстан к первой группе в соответствии с нормативными правовыми актами Национального Банка Республики Казахстан о порядке перехода банков второго уровня к международным стандартам (за исключением банков первой группы, не соответствующих требованиям к минимальному размеру собственного капитала), либо на него не должны распространяться требования указанных нормативных правовых актов.";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 слово "банковские"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"банковскому"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 размещения пенсионных и собственных активов Фонда в депозитный сертификат (на депозит в банке второго уровня) не может превышать трех месяцев. До истечения этого срока депозитный сертификат должен быть предъявлен Фондом (Управляющим Фонда) к погашению (согласно условиям выпуска, обращения и погашения депозитных сертификатов данного банка второго уровня) или продан с зачислением причитающихся сумм на инвестиционный счет Фонда у кастодиана, а по депозиту на инвестиционный счет Фонда у кастодиана должны быть зачислены как сумма депозита, так и сумма вознаграждения (интереса) по нему.";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"пяти" заменить словом "десяти";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предложении части второй слова "Управляющим Фонда" заменить словами "Фондом (Управляющим Фонда)", слова "Управляющего Фонда" заменить словами "Фонда (Управляющего Фонда)";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8-1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Ходатайство, указанное в части второй пункта 8 настоящих Правил, должно быть получено Национальной комиссией до истечения срока, определенного в соответствии с частью первой пункта 8 настоящих Правил. В случае, если до истечения данного срока осталось менее двух рабочих дней, ходатайство должно содержать объяснение причины его позднего представления.";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9 слова "Управляющий Фонда" заменить словами "Фонд (Управляющий Фонда)".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со дня его принятия.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центрального аппарата Национальной комиссии направить настоящее Постановление в Министерство юстиции Республики Казахстан в целях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до сведения ЗАО "Государственный накопительный пенсионный фонд",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анализа и стратегии - Службе Председателя центрального аппарата Национальной комиссии довести настоящее Постановление до сведения ЗАО "Казахстанская фондовая биржа" (с возложением на него обязанности по доведению настоящего Постановления до сведения его членов) и ЗАО "Центральный депозитарий ценных бумаг".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Члены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