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7b0d" w14:textId="fb87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в избирательных комиссиях обращений граждан о нарушении избирательного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9 июля 1999 г. № 13/206 Зарегистрирован в Министерстве юстиции Республики Казахстан 14.07.1999г. за N 836. Утратило силу постановлением Центральной избирательной комиссии Республики Казахстан от 13 февраля 2015 года № 2/256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Центральной избирательной комиссии РК от 13.02.2015 </w:t>
      </w:r>
      <w:r>
        <w:rPr>
          <w:rFonts w:ascii="Times New Roman"/>
          <w:b w:val="false"/>
          <w:i w:val="false"/>
          <w:color w:val="ff0000"/>
          <w:sz w:val="28"/>
        </w:rPr>
        <w:t>№ 2/256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Конституционного закона Республики Казахстан от 28 сентября 1995 года «О выборах в Республике Казахстан»,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09.12.2014 </w:t>
      </w:r>
      <w:r>
        <w:rPr>
          <w:rFonts w:ascii="Times New Roman"/>
          <w:b w:val="false"/>
          <w:i w:val="false"/>
          <w:color w:val="000000"/>
          <w:sz w:val="28"/>
        </w:rPr>
        <w:t>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ходе проведения выборной кампании решения и действия (или бездействие) избирательных комиссий и их должностных лиц, нарушающие избирательные права граждан, могут быть обжалованы в вышестоящую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каждом избирательном участке в день голосования должны находиться журналы регистрации обращений граждан. По окончании голосования на избирательном участке председатель участковой избирательной комиссии представляет журнал обращений на проверку в соответствующую городскую, районную избирательную комиссию. В помещении избирательного участка для всеобщего ознакомления вывешиваются списки телефонов и адресов вышестоящих избирательных комиссий, судов, органов прокуратуры.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Центральной избирательной комиссии РК от 09.12.2014 </w:t>
      </w:r>
      <w:r>
        <w:rPr>
          <w:rFonts w:ascii="Times New Roman"/>
          <w:b w:val="false"/>
          <w:i w:val="false"/>
          <w:color w:val="000000"/>
          <w:sz w:val="28"/>
        </w:rPr>
        <w:t>№ 23/251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Избиратели, доверенные лица кандидатов, наблюдатели при выявлении нарушений избирательного законодательства в ходе выборов вправе обратиться к председателю участковой избирательной комиссии для устранения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неустранения нарушений председателем участковой избирательной комиссии избиратель, доверенное лицо кандидата, наблюдатель вправе обратиться в вышестоящую избирательную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поступлении заявлений о нарушениях избирательного законодательства избирательными комиссиями вышестоящие избирательные комиссии принимают решение о проверке указанных фактов.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Решения по обращениям, поступившим в вышестоящую избирательную комиссию в ходе выборов, принимаются в трехдневный срок с момента поступления обращения в комиссию, а накануне и в день выборов - немедленно.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факты, содержащиеся в обращениях, требуют дополнительной проверки, решения по ним принимаются на позднее семи дней со дня поступления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Вышестоящая избирательная комиссия вправе принять самостоятельное решение по существу обращения, отменив или приостановив при этом, в случае необходимости, решение нижестоящей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Члены избирательной комиссии не вправе вмешиваться в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нижестоящих избирательных комиссий без соответствующего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решения избирательной комиссии, членами которой они являются.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Решения и действия избирательных комиссий также могут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обжалованы в судебном порядке. Предварительное обращение в вышестоящую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избирательную комиссию не является обязательным условием для 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суд.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Настоящее постановление вступает в силу с момента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Министерством юстиции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Казахстан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