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7475a" w14:textId="ee747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Правила осуществления инвестиционной деятельности компаниями по управлению пенсионными активами, утвержденные постановлением Национальной комиссии Республики Казахстан по ценным бумагам от 13 августа 1998 года № 11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Национальной комиссии Республики Казахстан по ценным бумагам от 24 июня 1999 года № 36. Зарегистрировано в Министерстве юстиции Республики Казахстан 26.07.99г. за N 848. Утратило силу - постановлением Правления Национального Банка Республики Казахстан от 29 июля 2003 года N 264 (V032484)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расширения перечня финансовых инструментов, разрешаемых к приобретению за счет пенсионных активов, Национальная комиссия Республики Казахстан по ценным бумагам (далее именуемая "Национальная комиссия")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следующие изменения и дополнения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 </w:t>
      </w:r>
      <w:r>
        <w:rPr>
          <w:rFonts w:ascii="Times New Roman"/>
          <w:b w:val="false"/>
          <w:i w:val="false"/>
          <w:color w:val="000000"/>
          <w:sz w:val="28"/>
        </w:rPr>
        <w:t>
 осуществления инвестиционной деятельности компаниями по управлению пенсионными активами, утвержденные постановлением Национальной комиссии от 13 августа 1998 года № 11 и зарегистрированные Министерством юстиции Республики Казахстан 12 ноября 1998 года за № 642: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пункт 2 дополнить подпунктом 1-1)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"1-1) государственные ценные бумаги Республики Казахстан, выпущенные местными исполнительными органами (в том числе эмитированные в соответствии с законодательством других государств), при условии, что данные ценные бумаги допущены к обращению в торговых системах ЗАО "Казахстанская фондовая биржа" и разрешены Директоратом Национальной комиссии к приобретению за счет пенсионных активов, - не более 5%;";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пункт 3-2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"3-2. Компания вправе приобретать следующие негосударственные ценные бумаги иностранных эмитентов: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долговые ценные бумаги, имеющие рейтинговую оценку не ниже "АА" (по классификации "Standard &amp; Poor's" и "Fitch IBCA") или "Аа" (по классификации "Мооdу's");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акции эмитентов, чьи долговые ценные бумаги имеют рейтинговую оценку не ниже "АА" (по классификации "Standard &amp; Poor's" и "Fitch IBCA") или "Аа" (по классификации "Мооdу's");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ценные бумаги эмитентов, имеющих кредитную рейтинговую оценку не ниже "АА" (по классификации "Standard &amp; Poor's" и "Fitch IBCA") или "Аа" (по классификации "Мооdу's").".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настоящее Постановление вводится в действие со дня его принятия.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Юридическому управлению центрального аппарата Национальной комиссии направить настоящее Постановление в Министерство юстиции Республики Казахстан в целях его регистрации.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Отделу пенсионной реформы Управления лицензирования и надзора центрального аппарата Национальной комиссии: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довести настоящее Постановление до сведения компаний по управлению пенсионными активами, Национального Банка Республики Казахстан, Министерства финансов Республики Казахстан и Комитета по регулированию деятельности накопительных пенсионных фондов Министерства труда и социальной защиты населения Республики Казахстан;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доводить настоящее Постановление до сведения организаций, намеренных получить лицензию на осуществление деятельности по инвестиционному управлению пенсионными активами;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установить контроль за исполнением настоящего Постановления.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Управлению анализа и стратегии - Службе Председателя центрального аппарата Национальной комиссии довести настоящее Постановление до сведения ЗАО "Казахстанская фондовая биржа" (с возложением на него обязанности по доведению настоящего Постановления до сведения его членов) и ЗАО "Центральный депозитарий ценных бумаг".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Председатель Национальной комиссии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Члены Национальной комиссии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