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6ec0" w14:textId="3b36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Правила осуществления инвестиционной деятельности Государственным накопительным пенсионным фондом, утвержденные постановлением Национальной комиссии Республики Казахстан по ценным бумагам от 13 августа 1998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24 июня 1999 года № 37. Зарегистрировано в Министерстве юстиции Республики Казахстан 26.07.99г. за N 850.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перечня финансовых инструментов, разрешаемых к приобретению за счет пенсионных активов,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дополнение в Правила осуществления инвестиционной деятельности Государственным накопительным пенсионным фондом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V980641_ </w:t>
      </w:r>
      <w:r>
        <w:rPr>
          <w:rFonts w:ascii="Times New Roman"/>
          <w:b w:val="false"/>
          <w:i w:val="false"/>
          <w:color w:val="000000"/>
          <w:sz w:val="28"/>
        </w:rPr>
        <w:t>
 , утвержденные постановлением Национальной комиссии от 13 августа 1998 года № 11 и зарегистрированные Министерством юстиции Республики Казахстан 12 ноября 1998 года за № 641: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1-1)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государственные ценные бумаги Республики Казахстан, выпущенные местными исполнительными органами (в том числе эмитированные в соответствии с законодательством других государств), при условии, что данные ценные бумаги допущены к обращению в торговых системах ЗАО "Казахстанская фондовая биржа" и разрешены Директоратом Национальной комиссии к приобретению за счет пенсионных активов, - не более 5%;".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со дня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в Министерство юстиции Республики Казахстан в целях его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до сведения ЗАО "Государственный накопительный пенсионный фонд",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анализа и стратегии - Службе Председателя центрального аппарата Национальной комиссии довести настоящее Постановление до сведения ЗАО "Казахстанская фондовая биржа" (с возложением на него обязанности по доведению настоящего Постановления до сведения его членов) и ЗАО "Центральный депозитарий ценных бумаг".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Члены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