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3af5" w14:textId="7f73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Положение о порядке присвоения национальных идентификационных номеров государственным ценным бумагам в Республике Казахстан ~V970458, утвержденное постановлением Национальной комиссии Республики Казахстан по ценным бумагам от 8 октября 1997 года N 161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Директората Национальной комиссии Республики Казахстан по ценным бумагам от 1 июля 1999 года N 359. Зарегистрировано в Министерстве юстиции Республики Казахстан 26.07.99 г. за N 851. Утратило силу постановлением Правления Агентства Республики Казахстан по регулированию и надзору финансового рынка и финансовых организаций от 2 октября 2008 года № 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Правления Агентства РК по регулированию и надзору финансового рынка и финансовых организаций от 02.10.2008 № 143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постановления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Правления Агентства РК по регулированию и надзору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финансового рынка и финансовых организаций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02.10.2008 № 143 "О признании утратившими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силу некоторых нормативных правовых актов"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целях приведения нормативных правовых актов, регулирующих деятельность субъектов рынка ценных бумаг, в соответствие с законодательством Республики Казахстан,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нормативные правовые акты Республики Казахстан согласно приложению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постановление вводится в действие со дня принятия.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Департаменту лицензирования (Каскаманова Н.К.) в десятидневный срок со дня принятия настоящего постановления уведомить Министерство юстиции Республики Казахстан о признании утратившими силу нормативных правовых актов, указанных в приложении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Контроль за исполнением настоящего постановления возложить на заместителя Председателя Агентства Байсынова М.Б.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                               Е. Бахмутова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постановлению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Правления Агентства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 регулированию и надзору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финансового рынка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 финансовых организаций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02 октября 2008 года № 143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нормативных правовых актов,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признаваемых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1) - 8)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9)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 Директората Национальной комиссии Республики Казахстан по ценным бумагам от 1 июля 1999 года № 359 «О внесении изменений и дополнений в Положение о порядке присвоения национальных идентификационных номеров государственным ценным бумагам в Республике Казахстан, утвержденное постановлением Национальной комиссии Республики Казахстан по ценным бумагам от 8 октября 1997 года № 161» (зарегистрированное в Реестре государственной регистрации нормативных правовых актов под № 851).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принятием Закона Республики Казахстан "О бюджетной системе"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 от 1 апреля 1999 года и постановления Правительства Республики Казахстан "О внесении изменений и дополнений в некоторые решения Правительства Республики Казахстан"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P990538_ </w:t>
      </w:r>
      <w:r>
        <w:rPr>
          <w:rFonts w:ascii="Times New Roman"/>
          <w:b w:val="false"/>
          <w:i w:val="false"/>
          <w:color w:val="000000"/>
          <w:sz w:val="28"/>
        </w:rPr>
        <w:t>
 от 6 мая 1999 года N 538 Директорат Национальной комиссии Республики Казахстан по ценным бумагам (далее именуемой "Национальная комиссия")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и дополнения в Положение о порядке присвоения национальных идентификационных номеров государственным ценным бумагам в Республике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V970458_ </w:t>
      </w:r>
      <w:r>
        <w:rPr>
          <w:rFonts w:ascii="Times New Roman"/>
          <w:b w:val="false"/>
          <w:i w:val="false"/>
          <w:color w:val="000000"/>
          <w:sz w:val="28"/>
        </w:rPr>
        <w:t>
 , утвержденное постановлением Национальной комиссии от 8 октября 1997 года N 161 и зарегистрированное Министерством юстиции Республики Казахстан 11 февраля 1998 года за N 458: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1.1 слова "муниципальным ценным бумагам" заменить словами "ценным бумагам местных исполнительных органов Республики Казахстан.";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3.4.1: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шестую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"7 - государственные ценные бумаги местных исполнительных органов Республики Казахстан;";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девятой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иных видов государственных ценных бумаг могут быть использованы символы от A до Z согласно Таблице 1 Приложения 2 к настоящему Положению.";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3.4.2: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дополнить словами "и для обозначения видов ценных бумаг местных исполнительных органов Республики Казахстан.";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 - в полугодиях" заменить словами "в кварталах;";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конце части седьмой знак препинания "." заменить знаком препинания ";";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восьмой и девятой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 - для купонных облигаций местных исполнительных органов Республики Казахстан - 0;";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 - для дисконтных облигаций местных исполнительных органов Республики Казахстан - 1.".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настоящее Постановление вводится в действие со дня его принятия.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Юридическому управлению центрального аппарата Национальной комиссии направить настоящее Постановление для его государственной регистрации в Министерство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корпоративных финансов центрального аппарата Национальной комиссии: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настоящее Постановление до сведения Министерства финансов Республики Казахстан и Национального Банка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установить контроль за исполнением настоящего Постановления.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Национальной комиссии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