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3c3" w14:textId="f73d3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1 в приказ Министерства финансов Республики Казахстан от 15 июня 1999 года N 292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 августа 1999 г. N 395 Зарегистрирован в Министерстве юстиции Республики Казахстан 26 августа 1999г. за N 879. Утратил силу - приказом Министерства финансов РК от 11 ноября 2000г. N 480 (Извлечение из текста приказа см. ниже)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Извлечение из приказа Министерства финансов РК от 11.11.00г. N 480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"В соответствии с постановлением Правительства РК от 6 ноября 2000 
года N 1675 "Об утверждении Правил финансирования республиканских и 
местных бюджетных программ, выполняемых в рамках государственного заказа",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Министерства финансов 
Республики Казахстан согласно прилагаемому перечню ...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Приказ Министерства финансов Республики Казахстан
от 2 августа 1999 года N 395 "О внесении изменения и дополнений
N 1 в приказ Министерства финансов Республики Казахстан от 15 июня 
1999 года N 292 ..."
-------------------------------------------------------------------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от 7 апреля 1999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Z990374_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дополнений в некоторые законодательные 
акты Республики Казахстан по вопросам предоставления льгот отдельным 
категориям граждан" и от 28 июня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Z990406_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
и дополнений в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Z980318_ </w:t>
      </w:r>
      <w:r>
        <w:rPr>
          <w:rFonts w:ascii="Times New Roman"/>
          <w:b w:val="false"/>
          <w:i w:val="false"/>
          <w:color w:val="000000"/>
          <w:sz w:val="28"/>
        </w:rPr>
        <w:t>
  "О республиканском 
бюджете на 1999 год", постановлениями Правительства Республики Казахстан 
от 23 июня 1999 года N 834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P990834_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в постановление 
Правительства Республики Казахстан от 25 декабря 1998 года N 1335 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P981335_ </w:t>
      </w:r>
      <w:r>
        <w:rPr>
          <w:rFonts w:ascii="Times New Roman"/>
          <w:b w:val="false"/>
          <w:i w:val="false"/>
          <w:color w:val="000000"/>
          <w:sz w:val="28"/>
        </w:rPr>
        <w:t>
 " и от 23 июня 1993 года N 533  
</w:t>
      </w:r>
      <w:r>
        <w:rPr>
          <w:rFonts w:ascii="Times New Roman"/>
          <w:b w:val="false"/>
          <w:i w:val="false"/>
          <w:color w:val="000000"/>
          <w:sz w:val="28"/>
        </w:rPr>
        <w:t xml:space="preserve"> Р930533_ </w:t>
      </w:r>
      <w:r>
        <w:rPr>
          <w:rFonts w:ascii="Times New Roman"/>
          <w:b w:val="false"/>
          <w:i w:val="false"/>
          <w:color w:val="000000"/>
          <w:sz w:val="28"/>
        </w:rPr>
        <w:t>
  "Вопросы 
межгосударственной телерадиокомпании "Мир", Положением о Хозяйственном 
управлении Управления Делами Президента Республики Казахстан, утвержденным 
Управляющим делами Президента Республики Казахстан 11 мая 1999 года, 
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15 
июня 1999 года N 292 "Об утверждении Правил финансирования 
государственного заказа за счет республиканского и местных бюджетов" 
следующие изменение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Правилах финансирования государственного заказа за счет 
республиканского и местных бюджетов (далее - Правила), утвержденных 
указанным приказом:
     1) в приложении N 1 к Правилам:
     строки "1.1.694.30.32 Обслуживание официальных делегаций", 
"8.3.230.36 Проведение информационной политики в рамках делового 
сотрудничества со странами СНГ" и "10.1.212.39 Государственная поддержка 
реформ в сельском хозяйстве" исключить;
     дополнить строкой следующего содержания:
     "10.3.212.46.31 Наземная охрана лесов и животного мира, 1 группа";
     2) приложение N 2 к Правилам дополнить строками следующего 
содержания:
     "6.2.258.57 Социальная поддержка инвалидов на местном уровне, 1 
группа 
     6.2.258.57.32 Льготы по санаторно-курортному лечению, 1 группа
     6.2.258.58 Социальная поддержка военнослужащих внутренних войск и 
срочной службы на местном уровне, 1 группа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6.2.258.58.30 Льготы по проезду на всех видах общественного 
транспорта - городского, пригородного и местного сообщения (кроме такси), 
1 группа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6.2.258.59 Социальная поддержка граждан, награжденных до 7 апреля 
1999 года орденами "Отан", "Данк", удостоенных высокого звания "Халык 
каhарманы", почетных званий республики на местном уровне, 1 группа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6.2.258.59.30 Льготы по проезду на всех видах общественного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транспорта - городского, пригородного и местного сообщения (кроме такси), 
1 группа 
     6.2.258.59.31 Льготы по расходам на жилищно-коммунальные услуги, 1 
группа".
     2. Настоящий приказ вступает в силу со дня его государственной 
регистрации в Министерстве юстиции Республики Казахстан. 
Заместитель Премьер-Министра-
Министр финансов
Республики Казахстан                                                       
(Специалисты:
 Цай Л.Г.
 Склярова И.В.)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