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3043" w14:textId="ba03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об упрощенном режиме налогообложения субъектов игорного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государственных доходов Республики Казахстан от 4 августа 1999 года № 929. Зарегистрировано в Министерстве юстиции Республики Казахстан 8.09.99г. N 885.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Республики Казахстан от 4 августа 1999 года N 929 "О внесении изменений и дополнений в ..., Инструкцию "Об упрощенном режиме налогообложения субъектов игорного бизнеса"... Министр --------------------------------------------------------------------------- О внесении изменений и дополнений в Инструкцию об упрощенном режиме налогообложения субъектов игорного бизнеса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V990780_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 Президента Республики Казахстан, имеющий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
"О налогах и других обязательных платежах в бюджет" заменить словами "Закон Республики Казахстан "О налогах и других обязательных платежах в бюджет"; Глава I Пункт 12 дополнить предложением следующего содержания: "Установление размера фиксированного суммарного налога, превышающего максимальный размер, может производиться территориальными налоговыми органами после согласования с Министерством государственных доходов Республики Казахстан". (Специалисты: Склярова И.В.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