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4e3f" w14:textId="77b4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июля 1999 года N 156. Зарегистрировано в Министерстве юстиции Республики Казахстан 15.09.99г. N 895. Утратило силу - постановлением Правления Национального Банка Республики Казахстан от 29 декабря 2002 года N 532 (V022166)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деятельности банков второго уровня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 и ввести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Инструкции о порядке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 признать утратившими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лимитов, утвержденные постановлением Правления Национального Банка Республики Казахстан от 26 февраля 1997 года N 57.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(Сизова С.И.) совместно с Департаментом банковского надзора (Жумагулов Б.К.) зарегистрировать настоящее постановление и Инструкцию о порядке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обязательств к соблюдению норм и лимитов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Инструкцию о порядке предоставления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 до сведения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Кудышева М.Т.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о порядке представления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в Национальный Банк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ежедневного баланса и дополнительных данных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для расчета пруденциальных нормативов и иных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обязательных к соблюдению норм и лимитов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Указами Президента Республики Казахстан, имеющими силу Закона,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</w:t>
      </w:r>
      <w:r>
        <w:rPr>
          <w:rFonts w:ascii="Times New Roman"/>
          <w:b w:val="false"/>
          <w:i w:val="false"/>
          <w:color w:val="000000"/>
          <w:sz w:val="28"/>
        </w:rPr>
        <w:t>
 и банковской деятельности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 Банке Республики Казахстан", а также нормативными правовыми актами Национального Банка Республики Казахстан. Инструкция определяет порядок представления банками второго уровня (далее - банки) в Национальный Банк Республики Казахстан (далее - Национальный Банк) ежедневного баланса и дополнительных данных для расчета пруденциальных нормативов и иных обязательных к соблюдению норм и лимитов.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представления банками ежедневного баланса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иных сведений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Банки ежедневно и на первое число каждого месяца, следующего за отчетным, представляют в Национальный Банк: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баланс по форме 700-Н, включающий сведения по всем его филиалам;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N 1 к форме N 700-Н "Условные и возможные требования и обязательства";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N 2 к форме N 700-Н "Доходы и расходы";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для расчета пруденциальных нормативов и иных обязательных к соблюдению норм и лимитов;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для расчета минимальных резервных требований (в соответствии с Правилами о минимальных резервных требованиях).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Балансы, приложения к нему и дополнительные сведения к балансу (далее - баланс) представляются банками по имеющимся в их распоряжении средствам электронной связи (Х-400 позывной "alm statistika") непосредственно в Департамент вычислительных работ Национального Банка (далее - Департамент вычислительных работ).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представляют в Департамент вычислительных работ ежедневный баланс в течение двух рабочих дней, ежемесячный баланс - в течение трех рабочих дней месяца, следующего за отчетным. Банки, насчитывающие более десяти филиалов, представляют в Департамент вычислительных работ ежедневный баланс в течение трех рабочих дней, ежемесячный баланс - в течение пяти рабочих дней месяца, следующего за отчетным.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средств электронной связи, региональные банки представляют баланс в областной филиал Национального Банка по месту их нахождения в сроки, указанные выше. Областной филиал Национального Банка осуществляет передачу информации в Департамент вычислительных работ по имеющимся в его распоряжении средствам электронной связи в день представления банком баланса до 18 часов алматинского времени.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Баланс на бумажном носителе, подписанный первым руководителем и главным бухгалтером (или их заместителями, имеющими право подписи) и заверенный печатью банка, направляется специальной (фельдъегерской) связью или нарочно в Департамент банковского надзора Национального Банка (далее - Департамент банковского надзора). Баланс за последний рабочий день месяца на бумажном носителе дополнительно представляется и в областные филиалы Национального Банка по месту нахождения банков.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Банки, расположенные на территории г. Алматы и Алматинской области, за исключением Талдыкорганского региона, баланс на бумажном носителе представляют непосредственно в Департамент банковского надзора.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Банки, расположенные на территории Талдыкорганского региона Алматинской области, баланс на бумажном носителе представляют в Алматинский филиал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вычислительных работ осуществляет прием и обработку информации, представленной банками по каналам электронной связи. Не позднее 11 часов следующего дня после представления банками балансов по средствам электронной связи в Национальный Банк Департамент вычислительных работ представляет в Департамент банковского надзора результаты обработки информации, полученной по каналам электронной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банковского надзора осуществляет проверку правильности оформления и полноты представленной информации на бумажных носителях, производит сверку балансов на бумажных носителях с данными, представленными банками по каналам электронной связи, с учетом результатов обработки данных, полученных от Департамента вычислительных работ на предмет их соответствия. В случае выявления недостатков (несоответствия) или наличия иных замечаний Департамент банковского надзора сообщает об этом банку. Банк обязан представить в Национальный Банк баланс с учетом замечаний в сроки, устанавливаемые Департаментом банковского надзора для их устранения.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внесения уточнений и дополнений в ранее представленную информацию банк представляет нарочно или по каналам имеющейся в распоряжении связи в Департамент банковского надзора письмо с указанием характера и причины изменения данных, подписанное первым руководителем и главным бухгалтером банка (или их заместителями, имеющими право подписи).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Глава 2. Заключительные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В случае непредставления или нарушения сроков представления баланса банком, указанных в пункте 2 настоящей Инструкции, а также представления неполной и/или недостоверной информации к банку могут быть применены ограниченные меры воздействия и санкции, установленные банковским законодательством.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