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41b12" w14:textId="e641b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Положение о пруденциальных нормативах для компаний по управлению пенсионными активами, утвержденное постановлением Национальной комиссии Республики Казахстан по ценным бумагам от 29 августа 1997 года № 133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Национальной комиссии Республики Казахстан по ценным бумагам от 11 августа 1999 года N 40. Зарегистрирован в Министерстве юстиции Республики Казахстан 22.09.99г. за N 898. Утратило силу постановлением Правления Агентства Республики Казахстан по регулированию и надзору финансового рынка и финансовых организаций от 1 июня 2010 года № 75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Агентства РК по регулированию и надзору финансового рынка и финансовых организаций от 01.06.2010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О внесении изменений и дополнений в Положение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V970363_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 пруденциальных нормативах для компаний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пенсионными активами, утвержденное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Национальной комиссии Республики Казахстан по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от 29 августа 1997 года N 133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введением в действие постановления Национальной комиссии Республики Казахстан по ценным бумагам (далее именуемой "Национальная комиссия") </w:t>
      </w:r>
      <w:r>
        <w:rPr>
          <w:rFonts w:ascii="Times New Roman"/>
          <w:b w:val="false"/>
          <w:i w:val="false"/>
          <w:color w:val="000000"/>
          <w:sz w:val="28"/>
        </w:rPr>
        <w:t xml:space="preserve">V980665_ </w:t>
      </w:r>
      <w:r>
        <w:rPr>
          <w:rFonts w:ascii="Times New Roman"/>
          <w:b w:val="false"/>
          <w:i w:val="false"/>
          <w:color w:val="000000"/>
          <w:sz w:val="28"/>
        </w:rPr>
        <w:t>"Об уставном капитале компании по управлению пенсионными активами" от 20 ноября 1998 года N 16 (зарегистрированного Министерством юстиции Республики Казахстан 14 января 1999 года за N 665) и во исполнение статьи 58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Z970136_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пенсионном обеспечении в Республике Казахстан" от 20 июня 1997 года, а также в целях повышения эффективности деятельности по управлению пенсионными активами и регулирования деятельности компаний по управлению пенсионными активами по инвестированию собственных активов Национальная комиссия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и дополнения в Положение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V970363_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пруденциальных нормативах для компаний по управлению пенсионными активами, утвержденное постановлением Национальной комиссии от 29 августа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1997 года N 133 и зарегистрированное Министерством юстиции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9 сентября 1997 года за N 363: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главу 1 "Минимальный размер уставного капитала"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главу 2 изложить в следующей редакции: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"2. Достаточность собственных средств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2.1. Достаточность собственных средств Компании характеризуется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коэффициентом К1, рассчитываемым как отношение размера собственных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Компании к размеру ее собственных активов и пенсионных активов, принятых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ею в инвестиционное управление,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К1 = ------- 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СА + 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К1 - коэффициент достаточности собственных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СС - размер собственных средств Компании, рассчитанный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пунктом 2.2 настоящего Положения;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 - размер собственных активов Компании;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 - размер пенсионных активов, принятых Компанией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инвестиционное управление.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2.2. Собственные средства Компании включают: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объявленный уставный капитал;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дополнительный оплаченный капитал;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дополнительный неоплаченный капитал;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резервный капитал;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5) нераспределенный доход отчетного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6) нераспределенный доход предыдущих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за вычетом: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7) неоплаченного капитала;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8) изъятого капитала;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9) нематериальных активов;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10) непокрытого убытка отчетного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11) непокрытого убытка предыдущих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12) активов, находящихся в залоге, или подвергнутых иному обременению;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13) дебиторской задолженности организаций, являющихся по отношению к Компании аффилиированными лицами, в соответствии с постановлением Директората Национальной комиссии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V980680_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практике применения понятия "аффилиированное лицо" от 26 октября 1998 года N 181;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дебиторской задолженности организаций по поставке Компании нематериальных активов, основных средств и материалов со сроком погашения более двух месяцев;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финансовых инвестиций (по покупной стоимости) за исключением инвестиций в финансовые инструменты, которые определены Правилами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V980642_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осуществления инвестиционной деятельности компаний по управлению пенсионными активами, утвержденными постановлением Национальной комиссии от 13 августа 1998 года N 11;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авансов выданных.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2.3. Значение коэффициента К1 должно быть не менее: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0,02 - при размере пенсионных активов, принятых Компаний в инвестиционное управление, составляющем менее 5 миллиардов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0,015 - при размере пенсионных активов, принятых Компаний в инвестиционное управление, составляющем от 5 до 10 миллиардов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0,01 - при размере пенсионных активов, принятых Компаний в инвестиционное управление, составляющем 10 и более миллиардов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3.2: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одиннадцатой символы "п. 4.8" заменить словами "пункту 4.8";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тринадцатую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"Собственные активы Компании, соответствующие суммарной величине ее основного и дополнительного резервных капиталов, должны размещаться Компанией исключительно в финансовые инструменты, которые определены Правилами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V980642_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осуществления инвестиционной деятельности компаниями по управлению пенсионными активами, утвержденными постановлением Национальной комиссии Республики Казахстан по ценным бумагам (далее именуемой "Национальная комиссия") от 13 августа 1998 года N 11. Суммарная балансовая стоимость инвестиций в указанные финансовые инструменты, осуществляемых за счет собственных активов Компании, должна ежедневно составлять не менее суммарной величины ее основного и дополнительного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резервных капиталов, рассчитанных в соответствии с условиями настоящего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пункта.";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в пункте 4.4 слова "представить в НКЦБ" заменить словами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"представлять в Национальную комиссию";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5) в пункте 4.8: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части первой аббревиатуру "НКЦБ" заменить словами "Национальной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комиссией";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6) главу 5 изложить в следующей редакции: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"5. Максимальный размер инвестиций в негосударственные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ценные бумаги одного эмитента, на депозиты в одном банке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второго уровня и в депозитные сертификаты одного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банка второго уровня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5.1. Суммарный размер инвестиций Компании в негосударственные ценные бумаги одного эмитента, на депозиты в одном банке второго уровня и в депозитные сертификаты одного банка второго уровня, которые могут быть осуществлены в соответствии с настоящим Положением и Правилами осуществления инвестиционной деятельности компаниями по управлению пенсионными активами, утвержденными постановлением Национальной комиссии от 13 августа 1998 года N 11, не должен превышать следующих значений: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ценные бумаги, эмитированные одним банком второго уровня, а также на депозиты в данном банке и в его депозитные сертификаты: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инвестировании пенсионных активов - 10% от объема пенсионных активов каждого отдельного накопительного пенсионного фонда, находящихся у Компании в инвестиционном управлении,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инвестировании собственных активов - 10% от объема собственных активов Компании,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 в совокупности не более 25% от размера собственного капитала данного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облигации эмитента, не являющегося банком второго уровня: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инвестировании пенсионных активов - 5% от объема пенсионных активов каждого отдельного накопительного пенсионного фонда, находящихся у Компании в инвестиционном управлении,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инвестировании собственных активов - 5% от объема собственных активов Компании,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 в совокупности не более 25% от размера собственного капитала данного эмитента или не более 25% от общего количества облигаций одной эмиссии данного эмитента (в зависимости от того, какая из указанных величин является наименьшей);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акции эмитента, не являющегося банком второго уровня: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инвестировании пенсионных активов - 5% от объема пенсионных активов каждого отдельного накопительного пенсионного фонда, находящихся у Компании в инвестиционном управлении,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инвестировании собственных активов - 5% от объема собственных активов Компании,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 в совокупности не более 5% от общего количества акций данного эмитента.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 При расчете суммарного размера инвестиций Компании в негосударственные ценные бумаги одного эмитента, на депозиты в одном банке второго уровня и в депозитные сертификаты одного банка второго уровня: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собственный капитал банка (эмитента) - организации Республики Казахстан определяется на основании его последнего квартального баланса, опубликованного в печатном издании в соответствии с законодательством, регулирующим банковскую деятельность, или законодательством об акционерных обществах, либо предоставленного ЗАО "Казахстанская фондовая биржа" в соответствии с листинговыми процедурами;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собственный капитал иностранного эмитента определяется на основании его последнего доступного для Компании квартального или годового баланса;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аффилиированные по отношению друг к другу банки (эмитенты) признаются в качестве одного банка (эмитента).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5.3. Нормы, установленные пунктами 5.1 и 5.2 настоящего Положения, не распространяются на ценные бумаги международных финансовых организаций, которые могут быть приобретены Компанией в соответствии с настоящими Положением и Правилами осуществления инвестиционной деятельности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компаниями по управлению пенсионными активами, утвержденными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Национальной комиссии от 13 августа 1998 года N 11.";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7) в пункте 7.1: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части первой аббревиатуру "НКЦБ" заменить словами "Национальную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комиссию";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8) в пункте 7.2 аббревиатуру "НКЦБ" заменить словами "Национальная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9) в пункте 7.3: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части первой аббревиатуру "НКЦБ" заменить словами "Национальная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части второй аббревиатуру "НКЦБ" заменить словами "Национальная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10) в пункте 7.5: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первом и втором предложениях аббревиатуру "НКЦБ" заменить словами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"Национальной комиссии".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Установить, что настоящее Постановление вводится в действие с даты его регистрации Министерством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Отделу пенсионной реформы Управления лицензирования и надзора центрального аппарата Национальной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довести настоящее Постановление до сведения компаний по управлению пенсионными активами, банков-кастодианов, ЗАО "Государственный накопительный пенсионный фонд", Национального Банка Республики Казахстан, Министерства финансов Республики Казахстан и Комитета по регулированию деятельности накопительных пенсионных фондов Министерства труда и социальной защиты населения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доводить настоящее Постановление до сведения организаций,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намеренных получить лицензию на осуществление деятельности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инвестиционному управлению пенсионными активами;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установить контроль за исполнением настоящего Постановления.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Управлению анализа и стратегии - Службе Председателя центрального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аппарата Национальной комиссии довести настоящее Постановление до сведения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ЗАО "Казахстанская фондовая биржа" (с возложением на него обязанности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доведению настоящего Постановления до сведения его членов) и ЗАО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"Центральный депозитарий ценных бумаг".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Национальной комиссии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Национальной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Цай Л.Г.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Склярова И.В.)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