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1720" w14:textId="b831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Правила осуществления инвестиционной деятельности компаниями по управлению пенсионными активами, утвержденные постановлением Национальной комиссии Республики Казахстан по ценным бумагам от 13 августа 1998 года N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8 июля 1999 года N 38. Зарегистрировано в Министерстве юстиции Республики Казахстан 22.09.99г. за N 899. Утратило силу - постановлением Правления Национального Банка Республики Казахстан от 29 июля 2003 года N 264 (V032484)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О внесении изменений и дополнений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осуществления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инвестиционной деятельности компаниями по управлению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пенсионными активами, утвержденные постановлением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Национальной комиссии Республики Казахстан по ценным бумагам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от 13 августа 1998 года N 11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расширения перечня финансовых инструментов, разрешаемых к приобретению за счет пенсионных активов, Национальная комиссия Республики Казахстан по ценным бумагам (далее именуемая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 Правила осуществления инвестиционной деятельности компаниями по управлению пенсионными активами, утвержденные постановлением Национальной комиссии от 13 августа 1998 года N 11 и зарегистрированные Министерством юстиции Республики Казахстан 12 ноября 1998 года за N 642: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 депозиты" дополнить словами "в Национальном Банке Республики Казахстан, а также";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 соответствии с условиями пункта 3-1 настоящих Правил, и" дополнить словом "в";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3-1 слова "Банк, в депозитные сертификаты которого (на депозиты у которого)" заменить словами "Банк второго уровня, на депозиты в котором (в депозитные сертификаты которого)";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5 слова "и депозитные сертификаты (депозиты) одного банка второго уровня" заменить словами ", депозиты в Национальном Банке Республики Казахстан и депозиты в одном банке второго уровня (в депозитные сертификаты одного банка второго уровня)";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"по депозитному сертификату (депозиту в банке второго уровня)" заменить словами "по депозиту в Национальном Банке Республики Казахстан или банке второго уровня (по депозитному сертификату банка второго уровня)";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"в депозитный сертификат (на депозит в банке второго уровня)" заменить словами "на депозит в Национальном Банке Республики Казахстан или банке второго уровня (в депозитный сертификат банка второго уровня)".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настоящее Постановление вводится в действие с даты его регистрации Министерством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управлению центрального аппарата Национальной комиссии направить настоящее Постановление в Министерство юстиции Республики Казахстан в целях его регистрации.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Отделу пенсионной реформы Управления лицензирования и надзора центрального аппарата Национальной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настоящее Постановление до сведения компаний по управлению пенсионными активами, Национального Банка Республики Казахстан, Министерства финансов Республики Казахстан и Комитета по регулированию деятельности накопительных пенсионных фондов Министерства труда и социальной защиты населения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доводить настоящее Постановление до сведения организаций, намеренных получить лицензию на осуществление деятельности по инвестиционному управлению пенсионными активами;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установить контроль за исполнением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анализа и стратегии - Службе Председателя центрального аппарата Национальной комиссии довести настоящее Постановление до сведения ЗАО "Казахстанская фондовая биржа" (с возложением на него обязанности по доведению настоящего Постановления до сведения его членов) и ЗАО "Центральный депозитарий ценных бумаг".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Члены Национальной комиссии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