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a0ccce" w14:textId="fa0ccc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изменений и дополнений в Правила проведения конвертации тенговых депозитов физических и юридических лиц в банках второго уровня в связи с переходом к режиму свободноплавающего обменного курса тенге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20 сентября 1999 года № 294. Зарегистрировано в Министерстве юстиции Республики Казахстан 4.10.99 г. за N 920. Утратило силу постановлением Правления Национального Банка Республики Казахстан от 8 августа 2016 года № 183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Утратило силу постановлением Правления Национального Банка РК от 08.08.2016 </w:t>
      </w:r>
      <w:r>
        <w:rPr>
          <w:rFonts w:ascii="Times New Roman"/>
          <w:b w:val="false"/>
          <w:i w:val="false"/>
          <w:color w:val="ff0000"/>
          <w:sz w:val="28"/>
        </w:rPr>
        <w:t>№ 183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целях реализации заявления Правительства и Национального Банка Республики Казахстан о дальнейшей политике обменного курса тенге Правление Национального Банка Республики Казахстан постановляет: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Утвердить прилагаемые изменения и дополнения в </w:t>
      </w:r>
      <w:r>
        <w:rPr>
          <w:rFonts w:ascii="Times New Roman"/>
          <w:b w:val="false"/>
          <w:i w:val="false"/>
          <w:color w:val="000000"/>
          <w:sz w:val="28"/>
        </w:rPr>
        <w:t xml:space="preserve">V990727_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Правила проведения конвертации тенговых депозитов физических и юридических лиц в банках второго уровня в связи с переходом к режиму свободноплавающего обменного курса тенге, утвержденные постановлением Правления Национального Банка Республики Казахстан от 5 апреля 1999 года № 62, и ввести их в действие со дня государственной регистрации в Министерстве юстиции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Юридическому департаменту (Шарипов С.Б.) совместно с Департаментом банковского надзора (Жумагулов Б.К.) зарегистрировать настоящее постановление и изменения и дополнения в Правила проведения конвертации тенговых депозитов физических и юридических лиц в банках второго уровня в связи с переходом к режиму свободноплавающего обменного курса тенге в Министерстве юстиции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3. Департаменту банковского надзора (Жумагулов Б.К.) в пятидневный срок со дня государственной регистрации в Министерстве юстиции Республики Казахстан довести настоящее постановление и изменения и дополнения в Правила проведения конвертации тенговых депозитов физических и юридических лиц в банках второго уровня в связи с переходом к режиму свободноплавающего обменного курса тенге до сведения филиалов Национального Банка Республики Казахстан и банков второго уровня.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4. Признать утратившими силу постановление Правления Национального Банка Республики Казахстан от 18 июня 1999 года № 127 "Об утверждении изменений и дополнений в Правила проведения конвертации тенговых депозитов физических и юридических лиц в банках второго уровня в связи с переходом к режиму свободноплавающего обменного курса тенге" и изменения и дополнения 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Правила проведения конвертации тенговых депозитов физических и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юридических лиц в банках второго уровня в связи с переходом к режиму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свободноплавающего обменного курса тенге.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5. Контроль за исполнением настоящего постановления возложить 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заместителя Председателя Национального Банка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Кудышева М.Т.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Председатель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Национального Банка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Изменения и дополнения в Правила проведения конвертации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тенговых депозитов физических и юридических лиц в банках второго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уровня в связи с переходом к режиму свободноплавающего обменного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курса тенге, утвержденные постановлением Правления Национального Банка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Республики Казахстан от 5 апреля 1999 года № 62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V990727_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Пункт 5 дополнить абзацем третьим следующего содержания: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"При этом, банк ежемесячно не позднее 4 числа месяца, следующего за отчетным в письменном виде уведомляет Департамент банковского надзора Национального Банка о суммах и реквизитах расторгнутых договоров".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Правила дополнить пунктом 5-1 следующего содержания: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"5-1. Конвертации не подлежат депозиты в тенге с фиксацией валютного эквивалента, заключенные банком с клиентами до перехода к режиму свободноплавающего обменного курса тенге".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3. В пункте 8: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абзац второй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"В случае пропуска срока подачи заявления депозиторами-физическими лицами Национальный Банк вправе рассмотреть обращение (заявление) физического лица о переоформлении депозита.";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дополнить абзацем третьим следующего содержания: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"Для рассмотрения обращений (заявлений) о переоформлении депозитов физических лиц, пропустивших сроки их подачи по уважительным причинам, Национальным Банком создается специальная Комиссия.".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4. Правила дополнить пунктом 8-1 следующего содержания: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"8-1. Физическое лицо, пропустившее срок подачи заявлений, в срок до 15 октября 1999 года включительно, должно представить в банк или его филиал по месту размещения вклада обращение (заявление) по форме, приложенной к настоящим Правилам (приложение № 4), для дальнейшего его направления банком в Национальный Банк. Физическое лицо, пропустившее срок подачи заявлений, может также подать обращение (заявление) в филиал Национального Банка.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Обращение (заявление) должно содержать подробное изложение причин пропуска срока подачи заявлений на переоформление (командировка, болезнь и так далее) и, при наличии, к нему должны быть приложены подтверждающие документы. В случае, если тенговых депозитов несколько, физическим лицом в обращении (заявлении) должны быть указаны сведения отдельно по каждому депозиту.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Обращения (заявления) должны направляться банком или его филиалом для рассмотрения в Национальный Банк в срок не более двух дней со дня поступления обращений (заявлений).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Решение Национального Банка о результатах рассмотрения обращения (заявления) направляется Национальным Банком заявителю и банку либо его филиалу по месту нахождения вклада депозитора.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случае принятия Национальным Банком положительного решения, банком осуществляется переоформление депозита в соответствии с порядком, определенным настоящими Правилами.".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5. Пункт 11 дополнить абзацем следующего содержания: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"Реестр депозиторов, пропустивших срок подачи заявлений, и представивших обращения (заявления) в установленный для них Правилами срок, по которым вынесено положительное решение Национального Банка, должен быть представлен банками в Национальный Банк в срок до 21 октября 1999 года. Реестр данных депозиторов также должен содержать суммы депозитов и один экземпляр обращения (заявления).".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6. В пункте 12: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абзаце первом слова "до 20 мая" заменить словами "до 10 июня";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дополнить абзацем следующего содержания: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"Информацию, полученную от банков по депозиторам, пропустившим срок подачи заявлений, Национальный Банк сводит в срок до 27 октября 1999 года и вносит соответствующие изменения и дополнения в ранее заключенный с банком договор о продаже долларов США на условиях форвардной сделки с установленными настоящими Правилами датами валютирования по суммам переоформленных депозитов юридических и физических лиц.".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7. Правила дополнить пунктом 15-1 следующего содержания: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"15-1. Для отдельных банков специальным постановлением Правления Национального Банка могут быть установлены иные сроки представления в банк депозиторами заявлений на конвертацию, оформления депозитных договоров с депозиторами и представления банком в Национальный Банк реестра депозиторов.".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3. Правила дополнить Главой 2-1 следующего содержания: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"Глава 2-1. Порядок отражения в бухгалтерском учете операций банков, связанных с проведением конвертации тенговых депозитов физических и юридических лиц в связи с переходом к режиму свободноплавающего обменного курса тенге.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15-2. При переоформлении тенгового депозита в доллары США банк на основании полученного заявления от депозитора заключает с ним новый депозитный договор или дополнительное соглашение, в котором предусматривается конвертация имеющегося в банке тенгового депозита (или его части) при условии его сохранения в течение минимального срока, установленного пунктом 5 Правил проведения конвертации тенговых депозитов физических и юридических лиц в банках второго уровня в связи с переходом к 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режиму свободноплавающего обменного курса тенге (далее - Правила). При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этом, банк осуществляет перевод остатков депозитов после заключения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соответствующего депозитного договора на специально открытый балансовый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счет 2222 "Специальные депозитные счета клиентов" и осуществляет следующую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бухгалтерскую запись: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Дт 2200 "Обязательства перед клиентами"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Кт 2222 "Специальные депозитные счета клиентов" (с открытием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отдельного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лицевого счета юридическому лицу или физическому лицу)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15-3. В соответствии с пунктом 9 Правил новый депозитный договор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(дополнительное соглашение) должен быть подписан в течение семи дней со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дня поступления соответствующего заявления от депозитора. После подписания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депозитного договора банк вправе при каждом изменении курса или не реже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одного раза в месяц (не позднее последнего рабочего дня каждого месяца)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производить переоценку своих обязательств по переоформленным депозитам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отражать в учете следующей бухгалтерской записью: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Дт 1880 "Дебиторы по финансовым фьючерсам" (с открытием отдельного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лицевого счета для учета требований банка к Национальному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Банку)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Кт 2222 "Специальные депозитные счета клиентов"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15-4. Договор, заключенный между банком и Национальным Банком в 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соответствии с пунктом 12 Правил, учитывается на счете меморандума 7339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"Разные ценности и документы".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Приход 7339 "Разные ценности и документы"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15-5. Вознаграждение (интерес) по переоформленному депозиту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ежемесячно начисляется в соответствии с условиями заключенного депозитного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договора по оговоренной ставке вознаграждения (интереса), ориентированной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(рассчитанной) как на депозит в валюте по курсу на дату начисления. При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этом осуществляется следующая бухгалтерская запись: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Дт 5215 "Расходы, связанные с выплатой вознаграждения (интереса)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краткосрочным депозитам клиентов"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Кт 2720 "Начисленные расходы по депозитам клиентов"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При этом, если депозитным договором предусмотрена ежемесячная выплата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начисленного вознаграждения (интереса) по депозиту, то при его выплате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банком осуществляется следующая бухгалтерская запись: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Дт 2720 "Начисленные расходы по депозитам клиентов"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Кт 1001, 1050, 2200 "Наличность в кассе", "Корреспондентские счета",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"Обязательства перед клиентами"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15-6. Ежемесячное начисление вознаграждения (интереса)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переоформленным депозитам и их переоценка проводятся банком в порядке,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указанном выше, до наступления сроков погашения депозитов клиентов,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предусмотренных Правилами.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15-7. При наступлении сроков погашения депозитов клиентов,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предусмотренных Правилами, банк перечисляет в Национальный Банк сумму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тенге для ее конвертации в доллары США по курсу 88,3 тенге за 1 доллар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США. При этом осуществляется следующая бухгалтерская запись: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Дт 1860 "Прочие дебиторы"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Кт 1051 "Корреспондентский счет банка в Национальном Банке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Казахстан"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15-8. Поступившие на корреспондентский счет банка доллары США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отражаются в учете следующими бухгалтерскими записями: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Дт 1052 "Корреспондентские счета банка в других банках"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Кт 2203 "Текущие счета клиентов"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одновременно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Дт 2222 "Специальные депозитные счета на сумму депозитов клиентов"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Кт 1860 "Прочие дебиторы" на сумму, перечисленную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в НБРК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Кт 1880 "Дебиторы по финансовым фьючерсам" на сумму переоценки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Одновременно осуществляется расход 7339 "Разные ценности и документы" </w:t>
      </w:r>
    </w:p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15-9. В случае досрочного изъятия депозитором по собственной инициативе денег (всей или частичной суммы) со счета переоформленного депозита, конвертация депозита в доллары США на условиях, определенными Правилами, банком не производится. При этом банк осуществляет сторно всех совершенных им ранее бухгалтерских записей по соответствующим балансовым счетам и расход счета меморандума 7339 "Разные ценности и документы".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15-10. В случае досрочного изъятия денег со счета переоформленного депозита третьими лицами, имеющими право изымать деньги со счета депозитора без его согласия в соответствии с законодательством, конвертация производится по остатку денег на указанном счете после списания требуемой суммы без права довнесения депозитором денег на данный счет.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При выставлении к счету переоформленного депозита инкассового распоряжения органами налоговой службы или другими органами, имеющими право изымать деньги со счета депозитора без его согласия в соответствии с законодательством, банк в соответствии с налоговым законодательством осуществляет списание суммы, указанной в инкассовом распоряжении, за счет средств депозитора и средств банка, учитываемых на б/счете 1880 "Дебиторы по финансовым фьючерсам". При этом осуществляются следующие бухгалтерские записи: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Дт 2222 "Специальные депозитные счета клиентов" Кт 1050 "Корреспондентские счета"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Одновременно, осуществляется расход 7339 "Разные ценности и документы" </w:t>
      </w:r>
    </w:p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 После списания средств со счета переоформленного депозита банк предоставляет в Национальный Банк документы, подтверждающие списание сумм, оплаченных банком в пределах б/счета 1880 "Дебиторы по финансовым фьючерсам". В случае поступления на корреспондентский счет соответствующей </w:t>
      </w:r>
    </w:p>
    <w:bookmarkEnd w:id="5"/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суммы, банком осуществляется следующая бухгалтерская запись: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Дт 1050 "Корреспондентские счета"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Кт 1880 "Дебиторы по финансовым фьючерсам"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) Ежемесячное начисление вознаграждения (интереса), а также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переоценка переоформленного депозита в данном случае производится банком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по остатку денег, оставшемуся после списания, в порядке, указанном выше,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до наступления сроков погашения депозитов клиентов, предусмотренных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Правилами.".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Председатель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Национального Банка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4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проведения конвертации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тенговых депозитов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физических и юридических лиц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банках второго уровня в связи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переходом к режиму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свободноплавающего обменного курса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тенге, утвержденным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Правления 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апреля 1999 года № 62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V990727_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Национальный Банк Республики Казахстан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Комиссия по рассмотрению обращений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(заявлений) о переоформлении депозитов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физических лиц, пропустивших сроки их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подачи по уважительным причинам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от г-на (г-жи)___________________________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(указать полностью и разборчиво Ф.И.0)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Удостоверение личности №_________________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или паспорт серии ___№___________________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РНН______________________________________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Обращение (заявление)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В соответствии с пунктом 8 Правил проведения конвертации тенговых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депозитов физических и юридических лиц в банках второго уровня в связи 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переходом к режиму свободноплавающего обменного курса тенге, утвержденных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постановлением Правления Национального Банка Республики Казахстан от 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апреля 1999 года № 62, прошу рассмотреть возможность переоформления суммы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принадлежащего мне депозита на тенговом банковском счете № 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(тенговый депозит), без включения начисленного вознаграждения (интереса),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по состоянию на 29 марта 1999 года в размере ___________ тенге депозит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(указать цифрами и прописью)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долларах США по курсу 88 тенге 30 тиын за 1 доллар США, что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составит___________________________ доллара(-ов) США.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(указать цифрами и прописью)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Депозит находится в 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(наименование банка (в случае, если депозит был размещен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филиале банка второго уровня - наименование населенного пункта 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указанием района, области по месту нахождения филиала)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Мною,________________________________________________________, 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было (указать полностью печатными буквами фамилию, имя, отчество)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подано заявление в установленные Правилами сроки по причине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(подробно и разборчиво изложить причины пропуска срока подачи заявления)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качестве подтверждающего документа прилагаю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(указать полное наименование и реквизиты (дата выдачи, номер и др.),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подтверждающего документа)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(В случае, если тенговых депозитов несколько, то сведения о суммах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номерах депозитов необходимо указывать отдельно по каждому).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Подпись обращающегося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Дата обращения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Место жительства (указать полный почтовый адрес)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(Специалисты: Склярова И.В.,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Цай Л.Г.)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