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870" w14:textId="b915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"Списка производств, профессий и работ с тяжелыми и вредными условиями труда, на которых запрещается применение труда женщин"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20.09.99 г. N 184-п. Зарегистрирован в Министерстве юстиции Республики Казахстан 21.10.99г. N 948. Утратил силу - приказом и.о. Министра труда и социальной защиты населения РК от 15 февраля 2005 года N 44-п (V053443)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21 января 1997 г. № 89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P970089_ </w:t>
      </w:r>
      <w:r>
        <w:rPr>
          <w:rFonts w:ascii="Times New Roman"/>
          <w:b w:val="false"/>
          <w:i w:val="false"/>
          <w:color w:val="000000"/>
          <w:sz w:val="28"/>
        </w:rPr>
        <w:t>
 "Об основных направлениях по улучшению условий и охраны труда в отраслях экономики Республики Казахстан на 1997-2000 годы"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P990394_ </w:t>
      </w:r>
      <w:r>
        <w:rPr>
          <w:rFonts w:ascii="Times New Roman"/>
          <w:b w:val="false"/>
          <w:i w:val="false"/>
          <w:color w:val="000000"/>
          <w:sz w:val="28"/>
        </w:rPr>
        <w:t>
 Положением о Министерстве труда и социальной защиты населения Республики Казахстан, утвержденным постановлением Правительства Республики Казахстан от 9.04.99 г. № 394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"Список производств, профессий и работ с тяжелыми и вредными условиями труда, на которых запрещается применение труда женщин" (далее - Список), согласованный с Комитетом здравоохранения Министерства здравоохранения, образования и спорта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применение труда женщин в производствах, профессиях и на работах с тяжелыми и вредными условиями труда, предусмотренных в Списке, запрещается независимо от того, в организациях каких отраслей экономики имеются такие производства, профессии и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областных, гг. Астаны и Алматы управлений труда, занятости и социальной защиты населения обеспечить доведение настоящего Приказа до работодателей и трудовых коллективов, а также контроль за его выполнением в организациях.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охраны труда (Умбеткулов Р.Ж.) организовать публикацию настоящего Приказа в бюллетене Министерства труда и социальной защиты населения Республики Казахстан "Вопросы труда".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приказ Министра труда и социальной защиты населения Республики Казахстан от 30 октября 1997 г. № 185-П "Об утверждении Списка производств, профессий и работ с тяжелыми и вредными условиями труда, на которых запрещается применение труда женщин".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Список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производств, профессий и работ с тяжелыми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вредными условиями труда, на которых запрещается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применение труда женщин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Металлообработка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Литейные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Вагранщик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Выбивальщик отливок, занятый на ручной выбивке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Завальщик шихты в вагранки и печи, занятый загрузкой шихты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Заварщик отливок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Заливщик металла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Обрубщик, занятый на работах с пневмоинструментом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Плавильщик металла и 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занятые подвеской горячего литья на конвейере и обслуживанием и ремонтом оборудования в тоннелях литейных цехов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Сварочные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Котельные, холодноштамповочные,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волочильные и давильные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Давильщик, занятый на работах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Котельщик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Чеканщик, занятый на работах ручным пневматическим инструментом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Кузнечно-прессовые и термические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Бандажник, занятый на горячих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Нагревальщик (сварщик) металла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Пружинщик, занятый на горячих работах при навивке пружин из проволоки диаметром свыше 10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Раскатчик, занятый раскаткой колец в горячем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Рессорщик на обработке горячего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Металлопокрытия и окраска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Герметизаторщик, занятый герметизацией внутри кессон-баков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Освинцевальщик, постоянно занятый освинцеванием горячим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способом (негальваническим)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Слесарные и слесарно-сборочные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Сверловщик-пневматик, выполняющий работу пневмоинструментом, передающим вибрацию на руки работающим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занятый: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наладкой и ремонтом кокилей в горячем состоянии;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горячем ремонте селеновых, шоопировочных аппаратов (оборудования);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непосредственно в цехах: мельничном, намазочном, формировочном, литейном, трубконабивочном, глетомешальном и сборочном в производстве свинцовых аккумуляторов;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обслуживанием ватержакетных печей в производстве цветных металлов и сплавов;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ремонтом оборудования в закрытых складах топлива и нефтехозяйств на тепловых электростанциях, а также ремонтом оборудования в тоннелях и теплофикационных камерах в тепловых сетях;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ремонтом технологического оборудования на мотороиспытательных станциях, работающего на этилированном бензине и расположенного в боксах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Работы со свинцом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выплавке, отливке, прокатке, протяжке, штамповке, свинцовых изделий, освинцевании кабелей и пайке свинцовых аккумуляторов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2. Строительные, монтажные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ремонтно-строительные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Арматурщик, занятый на ручной установке каркасов, ручных гибочных станках и ножницах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Асфальтобетонщик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Асфальтобетонщик-варильщик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Гидромониторщик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Землекоп-проходчик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Камнетес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Каменщик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Кессонщик, кессонщик-аппаратчик, кессонщик-проходчик,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кессонщик-слесарь, кессонщик-электромонтажник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Кровельщик по рулонным кровлям и по кровлям из штучного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Кровельщик по стальным кровлям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автогудронатора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автогрейдера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бетоно-насосной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битумоплавильной передвижной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бульдозера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грейдер-элеватора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смесителя асфальтобетона передвижного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укладчика асфальтобетона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экскаватора одноковшового, машинист экскаватора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роторного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электростанции передвижной, работающий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электростанции с двигателем внутреннего сгорания мощностью 150 л.с.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электросварочного передвижного агрегата с двигателем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внутреннего сгорания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Монтажник по монтажу стальных и железобетонных конструкций при работе на высоте и верхолазных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Монтажник связи-антенщик, занятый работой на высоте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Огнеупорщик, занятый на горячем ремонте печей и топок котла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Паяльщик по свинцу (свинцовопаяльщик)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Плотник, занятый на всех видах плотницких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занятые: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на корчевке пней;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креплением конструкций и деталей с применением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строительно-монтажного пистолета;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пробивкой отверстий (борозд, ниш и т.п.) в бетонных,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железобетонных и каменных (кирпичных) конструкциях вручную и с применением пневмоинструмента;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на плитоломных работах, разборкой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Трубоклад промышленных железобетонных труб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Трубоклад промышленных кирпичных труб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Горные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 подземные работы в горно-добывающей промышленности,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строительстве подземных сооружений, за исключением, руководителей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специалистов, не выполняющих физических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Открытые горные работы и поверхность действующих и строящихся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шахт и рудников, обогащение, агломерация, брикетирование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Общие профессии горных и горнокапитальных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Бурильщик скважин, машинист бурового станка, бурильщик шпуров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Взрывник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Горнорабочий по предупреждению и тушению пожаров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Доставщик крепежных материалов в шахту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буровой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Крепильщик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Кузнец-бурозаправщик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погрузочной машины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установки по бурению стволов шахт полным сечением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экскаватора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Опрокидчик, занятый ручной подкаткой и откаткой вагонеток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Проходчик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Стволовой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Чистильщик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Общие профессии обогащения, агломерации,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брикетирования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Дробильщик, занятый на дроблении горячего пека в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глинозема, в брикетировании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Обжигальщик, занятый ведением процесса обжига сырья и материалов в производстве ртути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 и мастера обогатительных и дробильно-сортировочных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кремния, при выполнении работ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цехах обогащения свинца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 и мастера, занятые на обогащении ниобиевых (лопаритовых) руд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метрополитенов, тоннелей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подземных сооружений специального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Монтажник горного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Проходчик на поверхностных работах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4. Геологоразведочные и топографо-геодезические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Взрывник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Монтажник геодезических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Электрослесарь (слесарь) дежурный и по ремонту оборудования, занятый в полевых условиях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5. Бурение скважин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Бурильщик эксплуатационного и разведочного бурения скважин на нефть и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Вышкомонтажник, вышкомонтажник-сварщик, вышкомонтажник-электромонтер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буровой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по цементажу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Моторист цементировочного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Моторист цементно-пескосмесительного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Опрессовщик труб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Помощник бурильщика эксплуатационного и разведочного бурения скважин на нефть и газ (первый и второй)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Помощник машиниста буровой установки (первый и второй)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Приготовитель бурового раствора, занятый приготовлением растворов вручную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занятый ремонтом бурового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 по обслуживанию буровых, непосредственно занятый на буровых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Установщик бурильных замков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Электромонтер по ремонту электрооборудования и электромонтер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обслуживанию электрооборудования, занятые обслуживанием и ремонтом технологического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6. Добыча нефти и газа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Бурильщик плавучего бурильного агрегата 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Бурильщик капитального ремонта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паровой передвижной депарафинизационной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передвижного компрессора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подъемника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промывочного агрегата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 по гидравлическому разрыву пластов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 по подземному ремонту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 по подготовке скважин к капитальному и подземному ремонтам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 по химической обработке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Помощник бурильщика плавучего бурильного агрегата в море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Помощник бурильщика капитального ремонта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постоянно занятые подземной добычей нефти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 по монтажу и ремонту оснований морских буровых и эстакад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занятый монтажом, обслуживанием и ремонтом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нефтепромыслового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Электромонтер по ремонту электрооборудования и электромонтер по обслуживанию электрооборудования, занятые обслуживанием и ремонтом нефтепромыслового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7. Черная металлургия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Общие профессии черной металлургии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Ковшевой, занятый на работах с расплавленным металлом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Нагревальщик металла, занятый на работе в методических, камерных печах и колодцах прокатного и трубного производств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Обработчик поверхностных пороков металла, занятый на работах пневматическим инструментом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Доменное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Верховой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Водопроводчик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Горновой доменной 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Машинист вагон-весов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Скиповой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Сталеплавильное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завалочной машины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Миксеровой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Набивщик блоков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Плавильщик раскислителей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Подручный сталевара: конвертера, мартеновской печи, прямого восстановления железа, установки электрошлакового переплава, электропечи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Разливщик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Сталевар: конвертера, мартеновской печи, печи прямого восстановления железа, установки электрошлакового переплава, электропечи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Прокатное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Вальцовщик стана горячей прокатки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Варщик пека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Листобойщик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Подручный вальцовщика стана горячей прокатки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Прессовщик-прошивщик рельсовых скреплений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Слесарь-проводчик, занятый в сортопрокатном производстве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Трубное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Вальцовщик: калибровочного стана, стана горячего проката труб, стана печной сварки труб, стана холодного проката труб, трубоформовочного 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Волочильщик труб, занятый на немеханизированных станах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Калибровщик труб на прессе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Кузнец на молотах и прессах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Подручный вальцовщика стана: горячего проката труб, холодного проката труб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Ферросплавное производство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Горновой ферросплавных печей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Плавильщик ферросплавов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занятые получением металлического хрома и хромосодержащих сплавов алюминотермическим способом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Рабочие, занятые выплавкой кремнийстых сплавов в открытых дуговых печах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Коксохимическое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Барильетчик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Дверевой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Дробильщик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Люковой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Работники, непосредственно занятые в производстве бензола, его гидроочистке и ректификации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Скрубберщик-насосчик, занятый обслуживанием фенольной установки в цехе улавливания продуктов коксования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занятый обслуживанием коксовых батарей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8. Цветная металлургия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Общие профессии цветной металлургии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Заливщик анодов, занятый на заливке подовых секций анодов в производстве алюминия, силумина и кремния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Монтажник на ремонте ванн, занятый на пробуривании углубления под катодный стержень в производстве алюминия, силумина и кремния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Плавильщик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Прокальщик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Спекальщик твердых сплавов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Шихтовщик, занятый работой у печей в производстве олова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Электромонтер по обслуживанию электрооборудования, электромонтер по ремонту электооборудования, занятые на обслуживании и ремонте металлургического оборудования в основных металлургических цехах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Производство цветных и редких металлов,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производство порошков из цветных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Анодчик в производстве алюминия, магния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Выбивщик титановой губки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Выливщик-заливщик металла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Катодчик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Конвертерщик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Конденсаторщик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Монтажник реакционных аппаратов, занятый на монтаже и демонтаже ванн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печей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Отбивщик ртути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Печевой на восстановлении и дистилляции титана и редких 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Печевой по восстановлению активного никелевого порошка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Печевой в производстве цинковой пыли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Печевой на получении окиси цинка в вельцпечах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Печевой по переработке титаносодержащих и редкоземельных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 и мастера, занятые в производстве четыреххлористого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титана (тетрахлорида)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и мастера, занятые в цехах (отделениях и участках) восстановления тетрахлорида и сепарации металла в производстве металлического титана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Рабочие и мастера, занятые в цехах хлорирования лопаритового концентрата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 и мастера, занятые в отделениях (на участках) хлорирования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ректификации титанового сырья (шлаков)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отделении переработки шлаков методом возгона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фьюмингустановке (в производстве олова)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плавильных цехах, а также по переработке огарков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 ртути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Шламовщик электролитных ванн, занятый чисткой ванн ручным способом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Электролизник расплавленных солей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Обработка цветных металлов давлением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Прокатчик горячего металла, занятый на прокатке цветных металлов и 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сплавов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Производство цветных металлов электролитическим способом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 и мастера, занятые в производстве цветных металлов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электролитическим способом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Производство глинозема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перегружателя, занятый на выполнении ремонтных работ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труднодоступных местах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9. Ремонт оборудования электростанций и сетей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Электромонтер по ремонту и монтажу кабельных линий, занятый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ремонте кабельных вводов со свинцовым глетом и напайке свинцовых кабельных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муфт и оболочек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Электромонтер по ремонту воздушных линий электропередач, занятый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верхолазных работах ремонтом высоковольтных линий электропередач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10. Производство абразивов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Балансировщик-заливщик абразивных кругов, занятый заливкой свинцом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абразивных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бульдозера, занятый на горячей разборке печей сопротивления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производстве абразивов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Плавильщик абразивных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Плавильщик карбида кремния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Подинщик, занятый в цехе корунда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Разборщик печей сопротивления, занятый в цехе производства карбида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кремния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11. Электротехническое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Слесарно-сборочные и общие профессии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электротехнического производства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Дистиллировщик ртути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Формовщик ртутных выпрямителей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Электроугольное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плавке пека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Кабельное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Опрессовщик кабелей свинцом или алюминием, занятый опрессовкой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свинцом горячим способом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Съемщик оболочек с кабельных изделий, занятый съемкой только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свинцовых оболочек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Производство химических источников тока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Литейщик изделий из свинцовых сплавов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Мешальщик сухой массы (для свинцовых аккумуляторов)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Плавильщик свинцовых сплавов и свинецсодержащих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Разрубщик аккумуляторных пластин, занятый на штамповке-разделении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отформированных свинцовых пластин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12. Радиотехническое и электронное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Общие профессии производства электронной техники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Заливщик магнитных сплавов на печах-кристаллизаторах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Испытатель деталей и приборов электронной техники, занятый: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на испытании приборов в термобарокамерах при температуре +28 С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выше и - 60 С и ниже при условии непосредственно нахождения в 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Плавильщик шоопсплава и висмута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13. Ремонт летательных аппаратов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Герметизаторщик, занятый работой внутри кессон-баков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 по ремонту авиадвигателей, слесарь по ремонту агрегатов,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занятые на ремонте моторов и агрегатов, работавших на этилированном бензине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14. Судостроение и судоремонт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Арматурщик железобетонных судов, занятый работой на вибростолах,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виброплощадках, кассетных установках и с ручными вибраторами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Гибщик судовой, занятый на горячей гибке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Котельщик судовой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Маляр, изолировщик судовой, занятые на малярных работах в цистернах, в районе второго дна, теплых ящиках и других труднодоступных участков судов, а также на работах по очистке старой краски указанных участков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Медник по изготовлению судовых изделий, занятый на горячих работах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Плотник судовой, работающий в закрытых отсеках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Работники сдаточной команды на швартовых, заводских и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Рубщик судовой, занятый на работах с ручным пневматическим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инструментом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Сборщик корпусов металлических судов, занятый на секционной, блочной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стапельной сборке надводных судов с постоянным совмещением своей работы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электроприхваткой, газорезкой и обработкой металла ручным пневматическим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инструментом, а также на ремонте судов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Слесарь-механик по испытанию установок и аппаратуры, занятый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регулировкой и испытанием судовых дизелей в закрытых помещениях и внутри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Слесарь-монтажник судовой, занятый на монтаже внутри судов при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ремонте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Слесарь-судоремонтник, занятый на работах внутри судов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Судокорпусник-ремонтник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Такелажник судовой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Трубопроводчик судовой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15. Химическое производство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 работы, связанные с использованием химических веществ 1-2 класса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опасности, для женщин в детородном возрасте.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Общие профессии химических производств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плавления, занятый на плавке и облагораживании пека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Пропарщик, занятый на раздирке-распарке каучука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Производство неорганических продуктов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Производство карбида кальция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на печах и ручном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дроблении карбида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Производство фосгена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Производство ртути и ее соединений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процессе, кроме производств с дистанционным управлением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Производство желтого и красного фосфора и их производных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непосредственно занятые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обслуживанием шахтных щелевых печей, обжиговых и агломерационных печей,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установок грануляции мелочи в отделениях электровозгонки фосфора,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заполнении фосфорных емкостей, по обслуживанию складских емкостей фосфора,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фосфорного шлама, дистилляции шлама и на переработке огнежидких шлаков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Производство треххлористого фосфора и пятисернистого фосфора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Производство хлора ртутным способом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основном 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Производство жидкого хлора и двуокиси хлора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основном 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Производство сероуглерода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отделениях: ретортном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конденсации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Работы с фтором, фтористым водородом и фторидами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руководители, специалисты (кроме работ, выполняемых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лабораториях с применением плавиковой кислоты и фторидов), занятые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технологических стадиях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Производство мышьяковистых и мышьяковых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соединений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Производство четыреххлористого кремния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Производство йода технического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отжимке йода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Производство органических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Производство бензатрона и его хлор- и бромпроизводных,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вилонтрона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Производство анилина, паранитроанилина,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анилиновых солей и флюсов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Производство бензидина и его аналогов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 и станции растворения указанных продуктов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Производство четвреххлористого углерода, головакса,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рематола, совола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Производство хлорпикина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Производство катализаторов, содержащих мышьяк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Производство цирама, ртутно- и мышьяксодержащих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пестицидов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Производство хлоропрена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Производство хлоропренового каучука и латекса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технологических стадиях полимеризации и выделения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Производство этиловой жидкости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Производство бензола, толуола, ксилола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Лакокрасочное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Производство свинцового глета и сурика, свинцовых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кронов, белил, свинцовой зелени и ярьмедянки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в основном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технологическом процессе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Производство химических волокон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нитей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Аппаратчик регенерации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Производство изделий из стеклопластиков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  основе синтетических смол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(феноло-формальдегидных, эпоксидных, полиэфирных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ненасыщенных смол)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Аппаратчики, занятые на контактном формовании крупногабаритных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изделий площадью 1,5 кв. и более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Производство медикаментов, витаминов, медицинских,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бактериальных, биологических препаратов и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Производство антибиотиков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фильтрации, занятый разборкой и сборкой фильтр-прессов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размером рам более 500 мм. вручную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Производство андрогенов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получения синтетических гормонов, занятый на препаратах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тестостерона и его производных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Получение морфина из опия-сырца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фильтрации, занятый разборкой и сборкой фильтр-прессов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размером рам более 500 мм. вручную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16. Переработка резины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Общие профессии производства резиновых смесей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их переработки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Вулканизаторщик, занятый загрузкой, выгрузкой изделий в котлах длиною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свыше 6 метров, вулканизацией гребных валов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резиносмесителя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отделениях: холодной вулканизации, выработки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радоля и фактисов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Ремонтировщик резиновых изделий, занятый на изготовлении и ремонте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крупногабаритных резиновых деталей и изделий, на вулканизации армированных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деталей (крупные покрышки, резиновые топливные баки, резервуары,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транспортерные ленты и т.п.)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Производство, восстановление и ремонт шин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Вулканизаторщик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Сборщик покрышек (большегрузных)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17. Переработка нефти, газа, сланцев и угля, выработка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синтетических нефтепродуктов, нефтяных масел и смазок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Коксоразгрузчик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Коксоочиститель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в экстракционных цехах и отделениях производств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ароматических углеводородов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приготовлением мышьяковых растворов при очистке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серосодержащего нефтяного газа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руководители и специалисты, занятые на технологических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установках этилированного бензина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18. Лесозаготовительные работы, лесосплав, подсочка леса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Лесозаготовительные работы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Вальщик леса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Лесоруб, занятый на валке, раскряжовке хлыстов и окучивании долготья, колке дров, заготовке и разделке пневого осмола, а также заготовкой древесины при помощи ручных инструментов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Навальщик-свальщик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двух метров) на лесовозный подвижной состав и разгрузкой их, выполняющий работу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погрузке и разгрузке круглых лесоматериалов (за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исключением балансов, рудничной стойки и дров длиной до двух метров)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Чокеровщик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Штабелевщик древесины, занятый штабелевкой круглых лесоматериалов (за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исключением балансов, рудничной стойки и дров длиной до двух метров)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Лесосплав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Сплавщик, занятый ликвидацией аварий на лесосплаве, разборкой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заторов, заломов и пыжей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Такелажник, занятый на погрузке и разгрузке такелажа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Формировщик плотов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19. Производство целлюлозы, бумаги, картона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изделий из них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пропитки, занятый в производстве антикоррозийной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ингибитированной бумаги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приготовления химических растворов, занятый на растворении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хлора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Варщик целлюлозы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Варщик волокнистого сырья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Древопар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Дробильщик колчедана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Загрузчик сульфата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Загрузчик колчеданных, серных печей и турм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Загрузчик балансов в дефибреры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Кислотчик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Миксовщик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Обмуровщик кислотных резервуаров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Опиловщик фибры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Пропитчик бумаги и бумагоизделий, занятый в производстве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антикоррозийной и ингибитированной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Регенераторщик сернистой кислоты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Содовщик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Слесарь-ремонтник, электромонтер по ремонту, электромонтер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обслуживанию электрооборудования, смазчик, уборщик производственных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помещений, занятые в производстве сульфитной целлюлозы и сернистой кислоты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Сушильщик бумагоделательной (картоноделательной) машины, занятый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быстроходных бумагоделательных и картоноделательных машинах, работающих со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скоростью от 400 и более метров в минуту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Хлорщик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20. Производство цемента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 по очистке шламовых бассейнов и болтушек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21. Обработка камня и производство камнелитейных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Заливщик камнелитейных изделий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Камнетес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Камневар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мельниц, занятый размолом диабазового щебня в порошок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Наладчик оборудования по обработке камня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Фрезеровщик по камню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22. Производство железобетонных и бетонных изделий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конструкций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Резчик бетонных и железобетонных изделий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23. Производство теплоизоляционных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Битумщик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Вагранщик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24. Производство мягкой кровли и гидроизоляционных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материалов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Загрузчик варочных котлов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25. Производство стекла и изделий из стекла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Кварцедув (кроме занятых изготовлением изделий диаметром до 100 мм.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толщиной стенки до 3 мм.)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Красильщик зеркал, занятый на работе с применением ртути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Кварцеплавильщик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Составщик шихты, занятый на работах вручную с применением свинцового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сурика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Хальмовщик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26. Текстильная и легкая промышленность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Общие профессии производства текстиля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Оператор шлихтовального оборудования, занятый на немеханизированном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подъеме и снятии валиков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 аварийно-восстановительных работ, занятый чисткой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канализационных траншей и колодцев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Чистильщик-точильщик чесальных аппаратов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Первичная обработка хлопка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Прессовщик сырья и волокна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Льняное и пенько-джутовое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Подготовитель волокна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Шерстяное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Мастер, занятый в ткацком цехе в производстве сукон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Промывальщик, занятый на промывке технических сукон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Валяльно-войлочное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Валяльщик, занятый на изготовлении плотных войлоков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Насадчик обуви, занятый на ручных работах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Съемщик обуви с колодок, занятый на ручных работах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Кожевенное и кожсырьевое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Мездрильщик, занятый на мездрении и разбивке крупного кожевенного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сырья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Прокатчик кож, занятый на прокатке крупных и жестких кож на катках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Рабочие, занятые на загрузке и выгрузке крупного кожевенного сырья и полуфабрикатов в дубильные, красильные и жировальные барабаны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отмочно-зольных цехов кожзаводов, занятые транспортировкой,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выгрузкой и загрузкой крупного кожевенного сырья и полуфабрикатов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Раскройщик кожевенного сырья, занятый на кантовке крупных кож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колодах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Сортировщик изделий, полуфабрикатов и материалов, занятый сортировкой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крупного кожевенного сырья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Чистильщик изделий, полуфабрикатов и материалов, занятый чисткой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крупных кож и крупного кожевенного сырья на колодах вручную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Производство кожаной обуви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Околотчик обуви, занятый на машинах типа "Анклепф"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Дубильно-экстрактовое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колке колбяника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27. Пищевая промышленность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Общие профессии производств пищевой 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Аппаратчик диффузии, обслуживающие диффузоры периодического действия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загрузке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Заготовщик льда, занятый на заготовке льда в водоемах и укладке его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бунты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Изготовитель костяного клея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очистительной машины, занятый разборкой сепараторов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тюковке отходов гофрено-тарного производства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Производство мясных продуктов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Боец скота, занятый на операциях: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оглушения, подцепки, обескровливания крупного и мелкого рогатого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скота и свиней;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нутровки, съемки шкур крупного рогатого скота ручным способом;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распиловки туш;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шпарки и опалки свиных туш и голов;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обработки туш крупного рогатого скота горизонтальным способом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Мездрильщик шкур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Обработчик шкур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Добыча и переработка рыбы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работ на промысловых, поисковых и приемнотранспортных морских судах, за исключением морских плавучих краборыбоконсервных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и профессии (должности), поименованные в разделе "Морской и речной транспорт"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Загрузчик-выгрузчик пищевой продукции, занятый на загрузке решеток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консервами в автоклавы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Обработчик рыбы, занятый на: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выливке-выгрузке рыбы вручную из чанов, ларей, судов, прорезей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других водоотходных емкостей;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перемешивание рыбы в посольных чанах вручную;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рубке голов красной рыбы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Прессовщик-отжимщик пищевой продукции, занятый на прессовке (отжимке)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рыбы в бочках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Приемщик плавсредств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кантовке бочек с рыбой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Рыбак прибрежного лова, занятый на: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ручной тяге закидных неводов;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подледном лове рыбы на закидных неводах, вставных сетях и вентерях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Хлебопекарное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Тестовод, занятый на тестомесильных машинах с подкатными дежами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емкостью свыше 330 литров при перемещении их вручную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Табачно-махорочное и ферментационное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Подсобный рабочий, занятый транспортировкой тюков с табаком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Парфюмерно-косметическое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размоле амидохлорной ртути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Добыча и производство поваренной соли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Навальщик соли в бассейнах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Подготовитель бассейнов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Рабочий на озере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28. Железнодорожный транспорт и метрополитен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Кочегар паровозов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Машинист: дизельпоезда, тепловоза, электропоезда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Машинист мотовоза, помощник машиниста мотовоза, водитель дрезины,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водителя дрезины, работающие на железнодорожных линиях широкой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колеи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Монтер пути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Носильщик, занятый перемещением багажа и ручной клади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Осмотрщик вагонов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Помощник машиниста: дизельпоезда, тепловоза, электропоезда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Пробивальщик-продувальщик труб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Промывальщик котлов паровозов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Проводник по сопровождению грузов, занятый сопровождением грузов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открытом подвижном составе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Пропитчик пиломатериалов и изделий из древесины, занятый на пропитке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применением масляных антисептиков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 по погрузке асбестовых отходов, постоянно работающие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балластном карьере асбестовых отходов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Регулировщик скорости движения вагонов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 по ремонту подвижного состава, выполняющий работы: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ремонту гарнитуры на паровозах при теплой промывке их;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 огневой и дымовой коробках;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продувшке низа и желобов электроподвижного состава и тепловозов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электрической передачей;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 разборке, ремонту и сборке сливных приборов и предохранительных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клапанов, по осмотру и заправке клапанов сливных приборов в цистернах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из-под нефтепродуктов и химпродуктов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Составитель поездов, помощник составителя поездов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Электромонтер контактной сети, занятый на электрифицированных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железных дорогах работой на высоте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29. Автомобильный транспорт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Водитель автомобиля, работающий на автобусе с количеством мест свыше 11 (кроме занятого на внутризаводских, внутригородских, пригородных перевозках и перевозках в сельской местности в пределах одной дневной смены при условии непривлечения к техническому обслуживанию и выполнению ремонта автобуса)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непривлечения к техническому обслуживанию и выполнению ремонта грузового автомобиля)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моечных машин, выполняющий вручную мойку деталей двигателей автомобиля, работавшего на этилированном бензине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 по ремонту автомобиля, занятый обкаткой двигателя с применением этилированного бензина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30. Морской транспорт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Береговой боцман, береговой матрос, старший береговой матрос (за исключением работающих на пассажирских причалах местных и пригородных линий)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Кочегар судна, котельщик судовой, занятые обслуживанием котлов на судах и грузоподъемных кранах, независимо от вида сжигаемого в котлах топлива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крана (крановщик), занятый на плавучем кране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Палубная команда (боцман, шкипер, помощник шкипера и матросы всех наименований) судов всех видов флота, а также плавучих зачистных станций, доков, плавучих перегружателей зерна, цемента, угля и других пылящих грузов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комплексных бригад и грузчики, занятые на погрузочно-разгрузочных работах в портах и на пристанях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экипажей всех видов флота, совмещающие работу по двум должностям палубного и машинного состава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31. Речной транспорт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Кочегар судна, занятый на судах, работающих на твердом топливе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крана (крановщик), занятый на плавучем кране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32. Эксплуатационные, учебно-летные предприятия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(организации) и летно-испытательные станции гражданской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авиации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Заправщик горючими и смазочными материалами, занятый заправкой летательных аппаратов этилированным бензином, а также заправкой спецмашин этилированным бензином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Инженер, авиационный техник, авиационный механик (техник) по планеру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двигателям, занятый на техническом обслуживании самолетов (вертолетов)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Носильщик, занятый перемещением багажа и ручной клади в аэропортах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очисткой и ремонтом внутри топливных баков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газотурбинных самолетов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приготовлением битума и ремонтом взлетнопосадочных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полос и рулежных дорожек (заливка швов) на аэродромах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33. Связь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Работники, занятые эксплуатационно-техническим обслуживанием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радиооборудования и аппаратуры связи на высотных сооружениях (башнях,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мачтах) высотой свыше 10 метров не оборудованных лифтами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34. Полиграфическое производство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Работы, связанные с применением свинцовых сплавов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Наладчик полиграфического оборудования, занятый на участках отливов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стереотипов, шрифта, наборных и пробельных материалов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Отливщик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отливочных операциях и отделке стереотипа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Стереотипер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Цехи глубокой печати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работах в печатном отделении глубокой печати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(кроме приемки и упаковки готовой продукции)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Травильщик форм глубокой печати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35. Производство музыкальных инструментов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Изготовитель деталей для духовых инструментов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обдиркой и зачисткой чугунных рам пианино и роялей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абразивных кругах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36. Сельское хозяйство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работах в колодцах, жижесборниках и цистернах,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силосохранилищах и сенажных башнях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погрузкой и разгрузкой трупов животных, конфискатов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патологических материалов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съемкой шкур трупов крупного рогатого скота, лошадей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разрубке туш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транспортировкой, погрузкой и разгрузкой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ядохимикатов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Рабочие, занятые на укладке дренажных трубок вручную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Тракторист-машинист сельскохозяйственного производства, работающий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тракторах, оборудованных опыливателями и опрыскивателями при работе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ядохимикатами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37. Профессии рабочих, общие для всех отраслей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Антенщик-мачтовик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Варщик битума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Водитель аэросаней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Водолаз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Газоспасатель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Десантник-пожарный, парашютист-пожарный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Дозировщик ртути, занятый дозировкой открытой ртути вручную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Дровокол, занятый работой вручную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Котельщик, занятый ремонтом горячих котлов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Котлочист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Краскотер, занятый приготовлением свинцовых красок вручную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крана (крановщик), занятый работой в море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 (кочегар) котельной, занятый обслуживанием паровых водогрейных котлов при загрузке вручную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машинной команды плавучих кранов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занятые на работах: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металлической ртутью в открытом виде (кроме занятых на установках и полуавтоматах, где обеспечивается эффективный воздухообмен на рабочем месте)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занятые: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очистке емкостей (резервуаров, мерников, цистерн, барж и т.п.) из под сернистой нефти, продуктов ее переработки и серосодержащего нефтяного газа;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работах, связанных с непосредственным тушением пожаров;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зачистных,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составлением смеси бензина с этиловой жидкостью;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сбором семян с растущих деревьев высотой свыше 4 метров;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чисткой ртутных выпрямителей;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монтаже, ремонте и обслуживании контактных сетей, а также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воздушных линий электропередач при работе на высоте свыше 10 метров;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обслуживанием плавучих средств, земснарядов с выполнением судовых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такелажных работ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 аварийно-восстановительных работ, занятый на работах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очистке сетей канализации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Слесарь-мостовой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Такелажник, занятый на монтаже и демонтаже оборудования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Чистильщик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возникновении производств, профессий и работ с тяжелыми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вредными условиями труда женщин, Список будет дополнен по согласованию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другими надзорными и контролирующими органами.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