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b5ef" w14:textId="7b4b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отзыва бюджетных средств, выделенных из местных бюджетов и использованных государственными учреждениями на цели, не предусмотренные разрешениями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ноября 1999 года N 607. Зарегистрирован в Министерстве юстиции Республики Казахстан 9.12.99г. за N 995. Утратил силу - приказом Министра финансов РК от 03.06.2005г. N 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финансов РК от 03.06.2005г. N 211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целях реализации распоряжения Премьер-Министра Республики Казахстан от 20 марта 2004 года N 77-р "О мерах по совершенствованию подзаконных актов",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некоторые приказы Министра финансов Республики Казахстан, согласно прилагаемому перечню...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финансов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03.06.2005г. N 211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некоторых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приказов Министра финансов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Республики Казахстан, утративших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6. Приказ Министра финансов Республики Казахстан от 12 ноября 1999 года N 607 "Об утверждении Правил отзыва бюджетных средств, выделенных из местных бюджетов и использованных государственными учреждениями на цели, не предусмотренные разрешениями"...".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Сноска. Заголовок с изменениями - приказом и.о. Министра финансов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прилагаемые Правила отзыва бюджетных средств, выделенных из местных бюджетов и использованных государственными учреждениями на цели, не предусмотренные разрешениями.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Пункт 1 с изменениями - приказом и.о. Министра финансов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Настоящий приказ вступает в силу со дня его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Утверждены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приказом Министерства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от 12 ноября 1999 г. N 607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отзыва бюджетных средств, выделенных из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местных бюджетов и использованных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государственными учреждениями на цели,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не предусмотренные разрешениями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По всему тексту: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слова "финансовыми" и "и бюджетными" исключены;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слова "распоряжения", "распоряжение", "распоряжений на отзыв бюджетных средств", "распоряжения на отзыв", "распоряжения об отзыве", "распоряжение на отзыв", "распоряжение на отзыв выделенных бюджетных средств" заменены словом "предписание";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слова "смету расходов", "сметы расходов" заменены словами "план финансирования";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слова "проверок", "проверки", "проверку", "проверками" заменены словом "контроль" - приказом и.о. Министра финансов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   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Настоящие Правила определяют порядок отзыва бюджетных средств, выделенных из местных бюджетов и использованных государственными учреждениями на цели, не предусмотренные разрешениями.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Местные уполномоченные органы по предписаниям производят отзыв средств, использованные на цели, не предусмотренные разрешениями.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Уполномоченные государственные органы вправе рассматривать дела об административных правонарушениях и налагать административные взыскания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177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об административных правонарушениях.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Пункт 1 в новой редакции - приказом и.о. Министра финансов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Нецелевым использованием средств местных бюджетов является использование средств, выделенных из местных бюджетов государственными учреждениями на цели, не соответствующие назначению бюджетных программ (подпрограмм), а также экономической классификации расходов, использование средств, выделенных из местных бюджетов, физическими и юридическими лицами на цели, не соответствующие условиям гражданско-правовых сделок, заключенных с государственными учреждениями, в том числе кредитных договоров.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Пункт 2 в новой редакции - приказом и.о. Министра финансов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(Пункт исключен - приказом и.о. Министра финансов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2. Оформление результатов контроля и порядок отзыва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нецелевого использования бюджетных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из местных бюджетов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Контроль использования бюджетных средств, выделенных из местных бюджетов, проводятся специалистами органов, уполномоченных осуществлять контроль использования бюджетных средств местных бюджетов, по приказу (решению) руководителей данных органов (приложение 1).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Пункт 4 с изменениями - приказом и.о. Министра финансов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Результат контроля использования бюджетных средств, выделенных из местных бюджетов, оформляется актом проведения контроля по форме, установленной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июля 2002 года N 832 "Об утверждении Правил финансовых процедур по исполнению бюджета и введению форм отчетности (периодической и годовой) для государственных учреждений, содержащихся за счет государственного бюджета" (далее - акт).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Акт подписывается специалистами органа, осуществляющего контроль, и руководителем проверяемого государственного учреждения. При наличии возражений и замечаний руководитель государственного учреждения делает отметку "С возражениями" перед своей подписью на акте и подтверждает отдельными документами обоснованность возражений. Орган, осуществляющий контроль рассматривает полученные возражения, при необходимости перепроверяет отдельные факты и дает заключение, ссылаясь при этом на соответствующие нормативные правовые акты.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Пункт 5 с изменениями - приказом и.о. Министра финансов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В случае, если проверяемое государственное учреждение не согласно с выводами органа, осуществляющего контроль, после его повторного контроля, принятое решение может быть обжаловано в установленном законодательством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Акт составляется в двух экземплярах. Предписание составляется в четырех экземплярах. Первые экземпляры акта и предписания остаются у государственного органа, осуществляющего контроль, вторые экземпляры акта и предписания остаются у объекта контроля, третий и четвертый экземпляры предписания соответственно направляются администратору бюджетной программы и государственному учреждению, формирующие заявки на принятие обязательств по отзыву бюджетных средств, в пределах выданных разрешений администратору бюджетных программ.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Сноска. Пункт 7 в новой редакции - приказом и.о. Министра финансов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8. Уполномоченные Акимом государственные органы, осуществляющие внутренний контроль за исполнением местных бюджетов, ежеквартально, к 5 числу месяца, следующего за отчетным, представляют в территориальные подразделения Комитета финансового контроля Министерства финансов Республики Казахстан информацию об исполнении отзыва средств местного бюджета, использованных не по целевому назначению, на основании его предписаний.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Пункт 8 в новой редакции - приказом и.о. Министра финансов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9. Регистрация предписаний местным исполнительным органом производится в графах 6, 7 Книги учета отзывов бюджетных средств, выделенных из местных бюджетов и использованных не по целевому назначению (приложение 3), которая должна быть пронумерована, прошнурована и опечатана мастичной печатью. Количество листов в книге учета заверяется подписью руководителя соответствующего местного исполнительного 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10. В случае выявления нецелевого использования средств местного бюджета, связанного с осуществлением государственным учреждением расходов, не соответствующих целям бюджетной программы, подпрограммы, специфики, отзыв средств производится с того кода бюджетной классификации, который соответствует фактически произведенным затратам.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случае выявления нецелевого использования средств местного бюджета по программам прошлых лет, не предусмотренным планом финансирования текущего года, отзыв осуществляется: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 администратора местных бюджетных программ, допустившего нецелевое использование средств местного бюджета - по соответствующим спецификам экономической классификации расходов из средств, предусмотренных на затраты, связанные с обеспечением деятельности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 государственного учреждения, финансируемого из местного бюджета, - по соответствующим спецификам экономической классификации расходов программы, предусмотренной на содержание данного государственного учреждения.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случае отсутствия в местном бюджете на текущий финансовый год программы, подпрограммы, по которой выявлено нецелевое использование средств, выделенных из местного бюджета в прошлых годах, отзыв производится путем уменьшения текущего финансирования (выдачи разрешения с признаком "Отзыв") по той программе, подпрограмме, по которой предусмотрены расходы в местном бюджете текущего финансового года. При отсутствии таких программ в местном бюджете текущего финансового года отзыв средств местного бюджета производится: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 администратора местных бюджетных программ, допустившего нецелевое использование средств местного бюджета - по соответствующим спецификам экономической классификации расходов из средств, предусмотренных на затраты, связанные с обеспечением деятельности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 государственного учреждения, финансируемого из местного бюджета, - по соответствующим спецификам экономической классификации расходов программы, предусмотренной на содержание данного государственного учреждения.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Пункт 10 в новой редакции - приказом и.о. Министра финансов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10-1. Для проведения бухгалтерских записей на сумму отзыва администратору местных бюджетных программ местным исполнительным органом направляется извещение формы 280 (приложение 4). В извещении в графе "Содержание операции" производится запись "отзыв выделенных средств из местных бюджетов, использованных на цели, не предусмотренные разрешениями, выданными местным уполномоченным органом", с указанием учреждения, программы, подпрограммы, специфики экономической классификации, по которым произведен отзыв, номера и даты разрешения, выданного местным уполномоченным органом по которому уменьшено текущее финансирование. При этом в извещении указывается общая сумма отозванных бюджетных средств цифрами и прописью, также суммы отзыва по каждому учреждению, программе, подпрограмме, специфике экономической классификации, по которым проводился отзыв.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Глава дополнена новым пунктом 10-1 - приказом и.о. Министра финансов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10-2. В случае невыполнения физическими и юридическими лицами обязательств, принятых в соответствии с условиями гражданско-правовых сделок, заключаемых с государственными учреждениями (администраторами местных бюджетных программ), в том числе и по кредитным договорам, отзыв бюджетных средств, выделенных из местного бюджета государственным учреждениям на вышеуказанные цели, производится путем уменьшения текущего финансирования (выдачи разрешения с признаком "Отзыв") государственному учреждению (администратору местных бюджетных программ) на сумму невыполнения договорных обязательств в порядке, предусмотренном пунктом 10 настоящих Правил. Администратор местных бюджетных программ, в свою очередь, должен взыскать эти средства с юридических и/или физических лиц в порядке, установленном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этом, если отзыв произведен в текущем году по фактам нецелевого использования бюджетных средств, выделенных из местных бюджетов, как в прошлых годах, так и в текущем финансовом году, и сумма нецелевого использования взыскана в судебном порядке, либо в несудебном порядке в доход местного бюджета также в текущем году, то государственное учреждение (администратор местных бюджетных программ) сообщает об этом факте в территориальный орган казначейства для восстановления отозванных лимитов финансирования.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случае реорганизации государственного учреждения, допустившего нецелевое использование средств местного бюджета, отзыв производится у его правопреемника.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Глава дополнена новым пунктом 10-2 - приказом и.о. Министра финансов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11. Суммы, номера и даты выписанных извещений формы 280 местным исполнительным органом указываются в графах 8, 9 Книги учета (приложение 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12. Администратор местных бюджетных программ после получения от местного исполнительного органа извещения выписывает государственному учреждению, в котором установлено использование выделенных средств не по назначению, извещение с указанием в нем сумм отозванных средств по каждой программе, подпрограмме, специфике экономической классификации расходов.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13. При отсутствии бюджетных назначений по специфике экономической классификации расходов, по которой выявлено нецелевое использование выделенных бюджетных средств, в установленном порядке вносятся изменения в сводный план финансирования соответствующего бюджета и план финансирования государственного учреждения.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Пункт 13 с изменениями - приказом и.о. Министра финансов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приказом и.о. Министра финансов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15. При выявлении фактов нецелевого использования выделенных бюджетных средств в конце декабря текущего финансового года реквизиты предписания проставляются в графах 10, 11 Книги учета и переносятся на следующий год в графы 4, 5.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3. Бухгалтерский учет и отчетность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16. Государственные учреждения, содержащиеся за счет местных бюджетов, суммы произведенного отзыва в бюджет отражают в бухгалтерском учете по дебету субсчета 095 "Лимиты отозванных (взысканных) средств нецелевого использования" и кредиту субсчетов 140 "Расчеты по финансированию из бюджета на расходы государственных учреждений и другие мероприятия", 230 "Финансирование из бюджета на расходы государственных учреждений и другие мероприятия". Одновременно производится вторая запись с отражением по дебету субсчета 200 "Расходы по бюджету на содержание государственного учреждения и другие мероприятия в пределах утвержденного плана финансирования" и кредиту субсчета 095. По окончании финансового года списание произведенных расходов заключительными оборотами проводится бухгалтерской записью по дебету субсчетов 140, 230 и кредиту субсчета 200.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Пункт 16 с изменениями - приказом и.о. Министра финансов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17. В отчетности об исполнении плана финансирования государственных учреждений суммы произведенного отзыва в бюджет выделенных бюджетных средств, использованных не по целевому назначению, отражаются в следующем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форме 2 - отзыв (код 0603008) в графах 5 "Разрешено с начала года" и 7 "Фактические расходы" отражаются суммы произведенного отзыва. В справке о движении сумм финансирования из бюджета ("Баланс исполнения плана финансирования" (код 0503001) по строке 951 "Отзыв" указывается сумма произведенного отзыва в бюджет выделенных бюджетных средств;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пояснительной записке, прилагаемой государственным учреждением к бухгалтерскому отчету об исполнении плана финансирования, обязательно указываются суммы произведенного отзыва.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18. Местные исполнительные органы в пояснительной записке, прилагаемой к отчету об исполнении местных бюджетов, сообщают о проделанной работе по контролю за использованием бюджетных средств, выделенных из местных бюджетов, отражают факты их нецелевого использования с указанием причин, обусловивших нарушения, принятые меры по восстановлению выделенных средств, использованных на цели, не предусмотренные разрешениями.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19. В представляемом в Департамент организации исполнения государственного бюджета Министерства финансов Республики Казахстан местным исполнительным органом ежемесячном отчете об исполнении местных бюджетов по утвержденной форме в графе "Отзыв за нецелевое использование" отражаются результаты по суммам произведенного отзыва по каждой функциональной группе, подфункции, администратору местных бюджетных программ, программе, подпрограмме, специфике экономической классификации расходов.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Пункт 19 с изменениями - приказом и.о. Министра финансов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Приложение 1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Приложение 1 с изменениями - приказом и.о. Министра финансов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"____"________________ _______г.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     Приказ (Решение)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бюджетной системе </w:t>
      </w:r>
      <w:r>
        <w:rPr>
          <w:rFonts w:ascii="Times New Roman"/>
          <w:b w:val="false"/>
          <w:i w:val="false"/>
          <w:color w:val="000000"/>
          <w:sz w:val="28"/>
        </w:rPr>
        <w:t>
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контроле за исполнением </w:t>
      </w:r>
      <w:r>
        <w:rPr>
          <w:rFonts w:ascii="Times New Roman"/>
          <w:b w:val="false"/>
          <w:i w:val="false"/>
          <w:color w:val="000000"/>
          <w:sz w:val="28"/>
        </w:rPr>
        <w:t>
 республиканского и местных бюджетов"  __________________________________ поручает проведение контроля документов, (наименование органа, осуществляющего контроль) связанных с зачислением, перечислением и использованием бюджетных средств, выделенных из местных бюджетов, в_________________________________________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(наименование проверяемого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государственного учреждения)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следующим специалистам: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(Ф.И.О., занимаемая должность)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(Ф.И.О., занимаемая должность)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(Ф.И.О., занимаемая должность)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                         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органа, осуществляющего контроль            (подпись, Ф.И.О.)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Приложение 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АКТ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контроля использования бюджетных средств,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выделенных из местных бюджетов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(наименование проверяемого государственного учреждения)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"_____"______________  ______г.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(наименование органа, осуществляющего контроль, должность, Ф.И.О.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 в присутствии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которым поручено проводить контроль)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(должность, Ф.И.О. специалистов проверяемого государственного учреждения)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проведена проверка использования бюджетных средств, выделенных из местных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бюджетов, 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(наименование проверяемого государственного учреждения)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Проверка осуществлялась на основании поручения N__ от "___"_____ __г.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 ведома 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Ф.И.О. руководителя проверяемого государственного учреждения)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период с ________________ ______г. по _______________ ____г.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Проверка начата "___" _____________ _____г., окончена "___"________ ____г.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Проверкой охвачены следующие документы (указать перечень проверенных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документов):______________________________________________________________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В результате контроля выявлены следующие нарушения в использовании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средств, выделенных из местных бюджетов (приводится анализ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проверенных документов, конкретное и последовательное изложение выявленных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нарушений в использовании выделенных бюджетных средств, законодательства,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инструкций и других нормативных правовых актов с указанием лиц,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допустивших такие нарушения):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Представители органа,                          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осуществляющего контроль:                      (подпись, 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(подпись, 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(подпись, должность, 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проверенного государственного учреждения       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(подпись, Ф.И.О.)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Приложение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            Книга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   учета отзывов бюджетных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средств, выделенных из местных бюджетов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использованных не по целевому назначению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N!Наимено!Код бюджетной!Сумма на начало!Сумма нецелевого!Отметка о про-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за!вание и!классификации!года, недовзыс-!использования,  !веденном от-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пи!код про!расхода, по  !канная в прош- !выявленная в те-!зыве в теку-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си!веряемо!которому выяв!лом году       !кущем финансовом!щем финансо-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!го госу!лено нецеле- !---------------!году, подлежащая!вом году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!дарст- !вое использо-!сум!дата и     !отзыву 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!венного!вание бюджет-!ма !предписания!----------------!--------------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!учрежде!ных средств  !   !           !сум!дата и N    !сум!дата и N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!ния    !             !   !           !ма !предписания !ма !извещения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!   2   !      3      ! 4 !     5     ! 6 !      7     ! 8 !    9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(Продолжение таблицы)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не отозванных сумм, переходящих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следующий финансовый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! дата и N предписания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10   !              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Приложение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Форма N 280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кого__________________________________________________________________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кому_____________________________________________________________________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ИЗВЕЩЕНИЕ N
</w:t>
      </w:r>
      <w:r>
        <w:rPr>
          <w:rFonts w:ascii="Times New Roman"/>
          <w:b w:val="false"/>
          <w:i w:val="false"/>
          <w:color w:val="000000"/>
          <w:sz w:val="28"/>
        </w:rPr>
        <w:t>
 _______ от "____"______________ ______г.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_____________________________________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! м/о N_____ за_____________ _____г.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!____________________________________!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!  дебет  !  кредит  !     сумма 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Вашему счету______за______ __г  !_________!__________!_______________!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!   095   ! 230 (140)!               !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произведены следующие записи:      !_________!__________!_______________!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!_________!__________!_______________!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!Гл. бухгалтер                   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___________________________________!____________________________________!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Содержание операции        !      Дебет       !      Кредит     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___________________________________!__________________!_________________!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___________________________________!__________________!_________________!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___________________________________!__________________!_________________!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___________________________________!__________________!_________________!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___________________________________!__________________!_________________!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___________________________________!__________________!_________________!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ИТОГО: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Сумма прописью____________________________________________________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Приложение______________________________ документов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