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05cf" w14:textId="11e0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административной комиссии Агентства Республики Казахстан по регулированию естественных монополий, защите конкуренции и поддержке малого бизнеса и его территориальных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защите конкуренции и поддержке малого бизнеса от 24 декабря 1999 года N 19-ОД. Зарегистрирован в Министерстве юстиции Республики Казахстан 28.12.99г. за N 1012. Утратил силу - приказом и.о.Председателя Агентства РК по регулированию естественных монополий и защите конкуренции от 9.09.2004г. N 377-ОД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приказа и.о.Председателя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Агентства РК по регулированию естественных монополий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 защите конкуренции от 9.09.2004г. N 377-ОД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"...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Агентства Республики Казахстан по регулированию естественных монополий, защите конкуренции и поддержке малого бизнеса от 24 декабря 1999 года N 19-ОД "Об утверждении Положения об административной комиссии Агентства Республики Казахстан по регулированию естественных монополий, защите конкуренции и поддержке малого бизнеса и его территориальных органов", зарегистрированный в Министерстве юстиции Республики Казахстан 28 декабря 1999 года за N 1012...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И.о.Министра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193-3, 237-2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 Кодекса Казахской ССР об административных правонарушениях и статьей 19 Закона Казахской ССР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Z916000_ </w:t>
      </w:r>
      <w:r>
        <w:rPr>
          <w:rFonts w:ascii="Times New Roman"/>
          <w:b w:val="false"/>
          <w:i w:val="false"/>
          <w:color w:val="000000"/>
          <w:sz w:val="28"/>
        </w:rPr>
        <w:t>
 "О развитии конкуренции и ограничении монополистической деятельности",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об административной комиссии Агентства Республики Казахстан по регулированию естественных монополий, защите конкуренции и поддержке малого бизнеса и его территориальных органов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Агентства по регулированию естественных монополий и защите конкуренции от 2 апреля 1999 года N 08-ОД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V990758_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 административной комиссии Агентства Республики Казахстан по регулированию естественных монополий и защите конкуренции", зарегистрированный Министерством юстиции Республики Казахстан 17 мая 1999 года за N 758.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(Машинистовой Е.Г.) в установленном порядке обеспечить государственную регистрацию настоящего приказа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Отделу координации деятельности территориальных органов и кадровой работы (Калпакбаеву М.М.) после государственной регистрации довести настоящий приказ до территориальных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Курмангалиева С.Ш.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 регулированию естественных монополий,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защите конкуренции и поддержке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малого бизнеса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от 24 декабря 1999 года N 19-ОД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  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об административной комиссии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Агентства Республики Казахстан по регулированию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естественных монополий, защите конкуренции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и поддержке малого бизнеса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и его территориальных органов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1. Задачи административной комиссии,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порядок ее образования и деятельности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устанавливает порядок работы административной комиссии (далее - "Комиссии") и рассмотрения дел о нарушениях законодательства, контроль за исполнением которого возложен на Агентство Республики Казахстан по регулированию естественных монополий, защите конкуренции и поддержке малого бизнеса и его территориальные органы (далее - Агентство) и регламентирует порядок, сроки рассмотрения дел по выявленным нарушениям, результатам проведенных расследований и принятие соответствующих решений.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Главной задачей Комиссии является своевременное, полное и объективное рассмотрение дел вышеуказанной категории.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Законом Казахской ССР "О развитии конкуренции и ограничении монополистической деятельности", Законами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Z980272_ </w:t>
      </w:r>
      <w:r>
        <w:rPr>
          <w:rFonts w:ascii="Times New Roman"/>
          <w:b w:val="false"/>
          <w:i w:val="false"/>
          <w:color w:val="000000"/>
          <w:sz w:val="28"/>
        </w:rPr>
        <w:t>
 "О естественных монополиях",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Z980232_ </w:t>
      </w:r>
      <w:r>
        <w:rPr>
          <w:rFonts w:ascii="Times New Roman"/>
          <w:b w:val="false"/>
          <w:i w:val="false"/>
          <w:color w:val="000000"/>
          <w:sz w:val="28"/>
        </w:rPr>
        <w:t>
 "О недобросовестной конкуренции", Кодексом Казахской ССР об административных правонарушениях, другими законами и иными нормативными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образуется и действует в составе: Председателя Комиссии, заместителя Председателя Комиссии, членов Комиссии и ответственного секретаря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формируется Председателем Агентства в составе 7-9 человек. Комиссии территориальных органов формируются в составе 5-7 человек в порядке, определенном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Председатель Комиссии, а в его отсутствие заместитель председателя: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руководит работой Комиссии, несет ответственность за выполнение возложенных на Комиссию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председательствует на заседании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подписывает протокол заседания и постановление Комиссии по рассматриваемому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участвуют в работе Комиссии и несут ответственность за выполнение возложенных на Комиссию задач;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подписывают постановления Комиссии по рассматриваемым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Ответственный секретарь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осуществляет подготовку материалов к рассмотрению дела на заседании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решает организационные вопросы проведения заседания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ведет протокол заседания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подписывает протокол заседания и постановления Комиссии;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извещает лиц, участвующих в рассмотрении дела о месте и времени проведения заседания;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направляет на исполнение постановления о наложении административных взысканий и контролирует их исполнение;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делопроизводство Комиссии, учет рассмотренных дел об административных правонарушениях, обеспечивает сохранность материалов по делам об административных правонарушениях.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2. Порядок рассмотрения дел об административных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правонарушениях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рассматривает дела об административных правонарушениях, отнесенных к ее компетенции в соответствии со ст.193-3 Кодекса Казахской ССР об административных правонарушениях и иными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рассмотрения дел о нарушениях законодательства, контроль за исполнением которого возложен на Агентство, является протокол об административном правонарушении, составленный уполномоченным работником Агентства в соответствии с требованиями Кодекса Казахской ССР об административных правонарушениях.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Все поступившие в Комиссию протоколы должны быть зарегистрированы в специальном журнале. На протоколе об административном правонарушении отмечается дата поступления и регистрационный номер, который одновременно является номером соответствующего дела об административном правонарушении.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подготовке к рассмотрению дела об административном правонарушении ответственный секретарь Комиссии выясняет следующие вопросы: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относится ли к компетенции Комиссии рассмотрение данного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правильно ли составлен протокол и другие материалы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извещены ли лица, участвующие в рассмотрении дела о времени и месте его рассмотрения;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истребованы ли необходимые дополнительные материалы;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подлежат ли удовлетворению или отклонению ходатайства лица, привлекаемого к ответственности, потерпевшего или их законных представителей;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лиц, участвующих в рассмотрении дела, время и место его рассмотрения.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Дело об административных правонарушениях рассматривается в присутствии лица, привлекаемого к ответственности.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отсутствии лица, привлекаемого к ответственности, дело может быть рассмотрено в случаях, когда имеются данные о своевременном его извещении о месте и времени рассмотрения дела и если от него не поступило ходатайство об отложении рассмотрения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рассматривает дело на заседании, проводимом по мере надобности, но не позднее 15-ти дневного срока со дня получения протокола об административном правонарушении и других материалов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Дело об административном правонарушении Комиссией рассматривается открыто.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Рассмотрение дела начинается с объявления состава Комиссии, рассматривающей дело. Председательствующий на заседании Комиссии сообщает, какое дело подлежит рассмотрению, кто привлекается к административной ответственности, разъясняет лицам, участвующим в деле, их права и обязанности.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этого рассмотрение дела начинается в следующем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оглашается протокол об административном правонарушении;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заявляются и оглашаются ходатайства лиц, участвующих в деле;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заслушиваются объяснения лица, привлекаемого к ответственности;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заслушиваются показания свидетелей;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заслушиваются другие лица, участвующие в рассмотрении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исследуются доказательства;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выносится постановление по делу.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Комиссия при рассмотрении дела об административном правонарушении обязана выяснить: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было ли совершено административное правонарушение;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виновно ли привлекаемое к ответственности лицо в совершении данного правонарушения, подлежит ли оно административной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имеются ли обстоятельства, смягчающие или отягчающие ответственность за данное административное правонарушение;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причинен ли данным административным правонарушением имущественный ущерб.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обязана выяснить также другие обстоятельства, имеющие значение для правильного разрешения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рассмотрении Комиссией дела об административном правонарушении, ведется протокол, в котором указываются (образец прилагается):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дата и место заседания;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и состав органа, рассматривающего дело;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содержание рассматриваемого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сведения о лицах, участвующих в рассмотрении дела, их ходатайства;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документы и вещественные доказательства, исследованные при рассмотрении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сведения об объявлении принятого постановления и разъяснение порядка и сроков его обжалования.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Протокол подписывается председательствующим в заседании и секретарем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Рассмотрев дело об административном правонарушении, Комиссия выносит одно из следующих постановлений: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наложении административного взыскания в виде штрафа;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 прекращении дела производством в случаях, предусмотренных статьями 240, 241 Кодекса Казахской ССР об административных правонарушениях.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Постановление Комиссии должно содержать (образец прилагается):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Комиссии, вынесшей постановление;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дату рассмотрения дела;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 о лице, в отношении которого рассматривается дело;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изложение обстоятельств, установленных при рассмотрении дела;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 на статью Кодекса Казахской ССР об административных правонарушениях или на иной нормативный акт, предусматривающий ответственность за данное административное правонарушение;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принятое по делу решение;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 обжалования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принимается простым большинством голосов членов Комиссии, присутствующих на заседании.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подписывается председательствующим на заседании и ответственным секретарем.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Постановление объявляется немедленно по окончании рассмотрения 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в течение трех дней вручается или высылается лицу, в отношении которого оно вынесено.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вручается под расписку или высылается в регистрационном порядке, об этом делается соответствующая пометка в деле.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Обжалование и опротестование в судебном порядке постановления по делу об административном правонарушении осуществляется в соответствии с Кодексом Казахской ССР об административных правонарушениях.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Комиссии территориальных органов по делам об административных правонарушениях может быть обжаловано в Комиссию вышестоящего уполномоченного государственного органа, а решения последнего - Председателю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Постановление Комиссии о наложении административного взыскания за административное правонарушение обязательно для исполнения юридическими и физическими лицами.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Постановление подлежит исполнению с момента его вынесения.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обжаловании или опротестовании постановления оно подлежит исполнению после оставления жалобы или протеста без удовлетворения.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Исполнение постановления Комиссии по делу об административном правонарушении, осуществляется в порядке, предусмотренном Кодексом Казахской ССР об административных правонарушениях для исполнения постановления о наложении административных взысканий (образец 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Контроль за исполнением постановления по делу об административном правонарушении осуществляется Комиссией, вынесшей данное постановление.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Комиссии территориальных органов Агентства осуществляют свою работу в соответствии с настоящим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ПРОТОКОЛ N___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об административном правонарушении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 _____года                     г.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Я,_________________________________________________________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сотрудника Агентства, составившего протокол)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соответствии со статьями 248, 248-1, 249 Кодекса Казахской ССР об административных правонарушениях составил(а) настоящий протокол о том, что________________________________________________________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нарушителя)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содержание совершенного нарушения, место, время его совершения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действиях_____________________________________________________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нарушителя)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Признаки правонарушения, предусмотренные статьей(-ями)__________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(ссылка на законы, постановления)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Административное правонарушение, совершенное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(данные нарушителя)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подтверждается прилагаемыми материалами: 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Протокол составил:_________________________________________Ф.И.О.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сотрудника, составившего протокол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Правонарушитель:                      Ф.И.О. правонарушителя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__________________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Свидетели:                            Ф.И.О. свидетелей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Потерпевшие:                          Ф.И.О. потерпевших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Протокол составлен в двух экземплярах, один экземпляр вручен правонарушителю.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Первому руководителю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Повестка N______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"___"______ ____года в ____часов приглашаетесь на заседание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административной комиссии по рассмотрению дела о нарушении законодательства, контроль за исполнением которого возложен на Агентство Республики Казахстан по регулированию естественных монополий, защите конкуренции и поддержке малого бизнеса в качестве правонарушителя.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Явка строго обязательна.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Адрес: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Корешок к повестке N___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Вручено "___"_________  ______года в______________часов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Получил:______________________________________________________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должность,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связи с отказом в получении повестки____________________________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должность отказавшегося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повестка направлена по почте "___"_______  _____года заказным письмом,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уведомлением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Почтовая квитанция N___________________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"___"______ _____года.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Дело об административном правонарушении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ПРОТОКОЛ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заседания административной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"___"________  _____года                                г.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в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Рассмотрела дело по факту________________________________________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(содержание рассматриваемого 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рассмотрении дела участвуют: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привлекаемое к ответственности лицо________________________________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Эксперты_______________________________________________________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другие лица (потерпевший,законный представитель,адвокат,переводчик, прокурор)_______________________________________________________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Ходатайство лиц, участвующих в рассмотрении дела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рассмотрения ходатайств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Объяснения, показания, выводы и выступления лиц, участвующих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рассмотрении дела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и вещественные доказательства, исследованные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рассмотрении дела:________________________________________________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окончании рассмотрения дела Комиссия приняла постановление, которое объявлено. Разъяснены также порядок и сроки обжалования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заседания: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заседания: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Дело об административном правонарушении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N___________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делу об административном правонарушении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  ____года                                     г.___________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Административная комиссия Агентства Республики Казахстан по регулированию естественных монополий, защите конкуренции и поддержке малого бизнеса на основании статей 269-279 Кодекса Казахской ССР об административных правонарушениях на открытом заседании рассмотрела дело об административном нарушении N_ и установила,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 лица, привлекаемого к ответственности)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 и должность_________________________________________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 ________года______________________________________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(изложение обстоятельств, установленных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 рассмотрении дела)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чем нарушил статью 193-3 Кодекса Казахской ССР об административных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правонарушениях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вышеизложенного, руководствуясь статьями 21, 24, 32,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193-3 Кодекса Казахской ССР об административных правонарушениях,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наложить на______________________________________________________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 правонарушителя)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административное взыскание в виде________________________________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Настоящее постановление может быть обжаловано в течение 10 дней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дня его вынесения в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Расписка в получении копии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постановления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Копию Постановления от "___"______  _____года по делу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 получил(а)_____________________________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должность,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"____"___________      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Копия Постановления выслана______________________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(адресат)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почте "____"________  _____года, квитанция N____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ст.302 Кодекса Казахской ССР об административных правонарушениях направляется для принудительного исполнения постановление административной комиссии от "____"__________ _____ года N__________ о наложении штрафа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полного взыскания штрафа прошу вернуть постановление в Комиссию с отметкой об исполнении.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Комиссии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