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6d1dd" w14:textId="376d1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реализации Национальным Банком Республики Казахстан жилища с рассрочкой платежа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7 октября 1999 года № 328. Зарегистрирован Министерством юстиции Республики Казахстан 6 января 2000 года № 1022. Утратило силу постановлением Правления Национального Банка Республики Казахстан от 30 мая 2011 года № 57</w:t>
      </w:r>
    </w:p>
    <w:p>
      <w:pPr>
        <w:spacing w:after="0"/>
        <w:ind w:left="0"/>
        <w:jc w:val="both"/>
      </w:pPr>
      <w:bookmarkStart w:name="z0" w:id="0"/>
      <w:r>
        <w:rPr>
          <w:rFonts w:ascii="Times New Roman"/>
          <w:b w:val="false"/>
          <w:i w:val="false"/>
          <w:color w:val="ff0000"/>
          <w:sz w:val="28"/>
        </w:rPr>
        <w:t xml:space="preserve">
     Сноска. Утратило силу постановлением Правления Национального Банка РК от 30.05.2011 </w:t>
      </w:r>
      <w:r>
        <w:rPr>
          <w:rFonts w:ascii="Times New Roman"/>
          <w:b w:val="false"/>
          <w:i w:val="false"/>
          <w:color w:val="ff0000"/>
          <w:sz w:val="28"/>
        </w:rPr>
        <w:t>№ 57</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В целях надлежащего распоряжения имуществом, принадлежащим Национальному Банку Республики Казахстан, Правление Национального Банка Республики Казахстан постановляет:  </w:t>
      </w:r>
    </w:p>
    <w:bookmarkStart w:name="z84" w:id="1"/>
    <w:p>
      <w:pPr>
        <w:spacing w:after="0"/>
        <w:ind w:left="0"/>
        <w:jc w:val="both"/>
      </w:pPr>
      <w:r>
        <w:rPr>
          <w:rFonts w:ascii="Times New Roman"/>
          <w:b w:val="false"/>
          <w:i w:val="false"/>
          <w:color w:val="000000"/>
          <w:sz w:val="28"/>
        </w:rPr>
        <w:t xml:space="preserve">
     1. Утвердить прилагаемые Правила реализации Национальным Банком Республики Казахстан жилища с рассрочкой платежа и ввести их в действие со дня государственной регистрации в Министерстве юстиции Республики Казахстан.  </w:t>
      </w:r>
    </w:p>
    <w:bookmarkEnd w:id="1"/>
    <w:bookmarkStart w:name="z85" w:id="2"/>
    <w:p>
      <w:pPr>
        <w:spacing w:after="0"/>
        <w:ind w:left="0"/>
        <w:jc w:val="both"/>
      </w:pPr>
      <w:r>
        <w:rPr>
          <w:rFonts w:ascii="Times New Roman"/>
          <w:b w:val="false"/>
          <w:i w:val="false"/>
          <w:color w:val="000000"/>
          <w:sz w:val="28"/>
        </w:rPr>
        <w:t xml:space="preserve">
     2. Департаменту бухгалтерского учета (Рахметова С.К.):  </w:t>
      </w:r>
      <w:r>
        <w:br/>
      </w:r>
      <w:r>
        <w:rPr>
          <w:rFonts w:ascii="Times New Roman"/>
          <w:b w:val="false"/>
          <w:i w:val="false"/>
          <w:color w:val="000000"/>
          <w:sz w:val="28"/>
        </w:rPr>
        <w:t xml:space="preserve">
     1) совместно с Юридическим департаментом (Шарипов С.Б.) осуществить регистрацию настоящего постановления и Правил реализации Национальным Банком Республики Казахстан жилища с рассрочкой платежа в Министерстве юстиции Республики Казахстан;  </w:t>
      </w:r>
      <w:r>
        <w:br/>
      </w:r>
      <w:r>
        <w:rPr>
          <w:rFonts w:ascii="Times New Roman"/>
          <w:b w:val="false"/>
          <w:i w:val="false"/>
          <w:color w:val="000000"/>
          <w:sz w:val="28"/>
        </w:rPr>
        <w:t xml:space="preserve">
     2) в двухнедельный срок со дня государственной регистрации в Министерстве юстиции Республики Казахстан довести настоящее постановление и утвержденные Правила до сведения всех подразделений Национального Банка Республики Казахстан.  </w:t>
      </w:r>
      <w:r>
        <w:br/>
      </w:r>
      <w:r>
        <w:rPr>
          <w:rFonts w:ascii="Times New Roman"/>
          <w:b w:val="false"/>
          <w:i w:val="false"/>
          <w:color w:val="000000"/>
          <w:sz w:val="28"/>
        </w:rPr>
        <w:t xml:space="preserve">
     3. Контроль за исполнением настоящего постановления возложить на заместителя Председателя Национального Банка Республики Казахстан Абдулину Н.К.  </w:t>
      </w:r>
    </w:p>
    <w:bookmarkEnd w:id="2"/>
    <w:bookmarkStart w:name="z1" w:id="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Председатель </w:t>
      </w:r>
      <w:r>
        <w:br/>
      </w:r>
      <w:r>
        <w:rPr>
          <w:rFonts w:ascii="Times New Roman"/>
          <w:b w:val="false"/>
          <w:i w:val="false"/>
          <w:color w:val="000000"/>
          <w:sz w:val="28"/>
        </w:rPr>
        <w:t>
</w:t>
      </w:r>
      <w:r>
        <w:rPr>
          <w:rFonts w:ascii="Times New Roman"/>
          <w:b w:val="false"/>
          <w:i/>
          <w:color w:val="000000"/>
          <w:sz w:val="28"/>
        </w:rPr>
        <w:t xml:space="preserve">    Национального Банка </w:t>
      </w:r>
    </w:p>
    <w:bookmarkEnd w:id="3"/>
    <w:bookmarkStart w:name="z2" w:id="4"/>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Правления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7 октября 1999 года N 328 </w:t>
      </w:r>
      <w:r>
        <w:br/>
      </w:r>
      <w:r>
        <w:rPr>
          <w:rFonts w:ascii="Times New Roman"/>
          <w:b w:val="false"/>
          <w:i w:val="false"/>
          <w:color w:val="000000"/>
          <w:sz w:val="28"/>
        </w:rPr>
        <w:t>
</w:t>
      </w: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Правила  </w:t>
      </w:r>
      <w:r>
        <w:br/>
      </w:r>
      <w:r>
        <w:rPr>
          <w:rFonts w:ascii="Times New Roman"/>
          <w:b w:val="false"/>
          <w:i w:val="false"/>
          <w:color w:val="000000"/>
          <w:sz w:val="28"/>
        </w:rPr>
        <w:t>
</w:t>
      </w:r>
      <w:r>
        <w:rPr>
          <w:rFonts w:ascii="Times New Roman"/>
          <w:b/>
          <w:i w:val="false"/>
          <w:color w:val="000000"/>
          <w:sz w:val="28"/>
        </w:rPr>
        <w:t xml:space="preserve">            реализации Национальным Банком  </w:t>
      </w:r>
      <w:r>
        <w:br/>
      </w:r>
      <w:r>
        <w:rPr>
          <w:rFonts w:ascii="Times New Roman"/>
          <w:b w:val="false"/>
          <w:i w:val="false"/>
          <w:color w:val="000000"/>
          <w:sz w:val="28"/>
        </w:rPr>
        <w:t>
</w:t>
      </w:r>
      <w:r>
        <w:rPr>
          <w:rFonts w:ascii="Times New Roman"/>
          <w:b/>
          <w:i w:val="false"/>
          <w:color w:val="000000"/>
          <w:sz w:val="28"/>
        </w:rPr>
        <w:t xml:space="preserve">                  Республики Казахстан  </w:t>
      </w:r>
      <w:r>
        <w:br/>
      </w:r>
      <w:r>
        <w:rPr>
          <w:rFonts w:ascii="Times New Roman"/>
          <w:b w:val="false"/>
          <w:i w:val="false"/>
          <w:color w:val="000000"/>
          <w:sz w:val="28"/>
        </w:rPr>
        <w:t>
</w:t>
      </w:r>
      <w:r>
        <w:rPr>
          <w:rFonts w:ascii="Times New Roman"/>
          <w:b/>
          <w:i w:val="false"/>
          <w:color w:val="000000"/>
          <w:sz w:val="28"/>
        </w:rPr>
        <w:t xml:space="preserve">              жилища с рассрочкой платежа  </w:t>
      </w:r>
    </w:p>
    <w:bookmarkStart w:name="z4" w:id="5"/>
    <w:p>
      <w:pPr>
        <w:spacing w:after="0"/>
        <w:ind w:left="0"/>
        <w:jc w:val="both"/>
      </w:pPr>
      <w:r>
        <w:rPr>
          <w:rFonts w:ascii="Times New Roman"/>
          <w:b w:val="false"/>
          <w:i w:val="false"/>
          <w:color w:val="ff0000"/>
          <w:sz w:val="28"/>
        </w:rPr>
        <w:t xml:space="preserve">    &lt;*&gt; </w:t>
      </w:r>
      <w:r>
        <w:br/>
      </w:r>
      <w:r>
        <w:rPr>
          <w:rFonts w:ascii="Times New Roman"/>
          <w:b w:val="false"/>
          <w:i w:val="false"/>
          <w:color w:val="ff0000"/>
          <w:sz w:val="28"/>
        </w:rPr>
        <w:t xml:space="preserve">
     Сноска. По тексту слова "подразделение административной службы", "подразделения административной службы" заменены словами "хозяйственное подразделение", "хозяйственного подразделения" - постановлением Правления Национального Банка РК от 25 мая 2005 года N </w:t>
      </w:r>
      <w:r>
        <w:rPr>
          <w:rFonts w:ascii="Times New Roman"/>
          <w:b w:val="false"/>
          <w:i w:val="false"/>
          <w:color w:val="ff0000"/>
          <w:sz w:val="28"/>
        </w:rPr>
        <w:t xml:space="preserve">63 </w:t>
      </w:r>
      <w:r>
        <w:rPr>
          <w:rFonts w:ascii="Times New Roman"/>
          <w:b w:val="false"/>
          <w:i w:val="false"/>
          <w:color w:val="ff0000"/>
          <w:sz w:val="28"/>
        </w:rPr>
        <w:t xml:space="preserve">(вводится в действие по истечении четырнадцати дней со дня гос.регистрации в МЮ РК). </w:t>
      </w:r>
      <w:r>
        <w:br/>
      </w:r>
      <w:r>
        <w:rPr>
          <w:rFonts w:ascii="Times New Roman"/>
          <w:b w:val="false"/>
          <w:i w:val="false"/>
          <w:color w:val="ff0000"/>
          <w:sz w:val="28"/>
        </w:rPr>
        <w:t>
</w:t>
      </w:r>
      <w:r>
        <w:rPr>
          <w:rFonts w:ascii="Times New Roman"/>
          <w:b w:val="false"/>
          <w:i w:val="false"/>
          <w:color w:val="ff0000"/>
          <w:sz w:val="28"/>
        </w:rPr>
        <w:t>
 </w:t>
      </w:r>
    </w:p>
    <w:bookmarkEnd w:id="5"/>
    <w:bookmarkStart w:name="z5" w:id="6"/>
    <w:p>
      <w:pPr>
        <w:spacing w:after="0"/>
        <w:ind w:left="0"/>
        <w:jc w:val="both"/>
      </w:pPr>
      <w:r>
        <w:rPr>
          <w:rFonts w:ascii="Times New Roman"/>
          <w:b w:val="false"/>
          <w:i w:val="false"/>
          <w:color w:val="000000"/>
          <w:sz w:val="28"/>
        </w:rPr>
        <w:t>       1. Настоящие Правила разработаны в соответствии с Законом Республики Казахстан  </w:t>
      </w:r>
      <w:r>
        <w:rPr>
          <w:rFonts w:ascii="Times New Roman"/>
          <w:b w:val="false"/>
          <w:i w:val="false"/>
          <w:color w:val="000000"/>
          <w:sz w:val="28"/>
        </w:rPr>
        <w:t xml:space="preserve">Z952155_ </w:t>
      </w:r>
      <w:r>
        <w:rPr>
          <w:rFonts w:ascii="Times New Roman"/>
          <w:b w:val="false"/>
          <w:i w:val="false"/>
          <w:color w:val="000000"/>
          <w:sz w:val="28"/>
        </w:rPr>
        <w:t xml:space="preserve">"О Национальном Банке Республики Казахстан", нормативными правовыми актами, постановлениями Правления и Совета директоров Национального Банка Республики Казахстан и другими нормативными правовыми актами Республики Казахстан.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1 внесены изменения - постановлением Правления Национального Банка РК от 25 мая 2005 года N </w:t>
      </w:r>
      <w:r>
        <w:rPr>
          <w:rFonts w:ascii="Times New Roman"/>
          <w:b w:val="false"/>
          <w:i w:val="false"/>
          <w:color w:val="000000"/>
          <w:sz w:val="28"/>
        </w:rPr>
        <w:t xml:space="preserve">63 </w:t>
      </w:r>
      <w:r>
        <w:rPr>
          <w:rFonts w:ascii="Times New Roman"/>
          <w:b w:val="false"/>
          <w:i w:val="false"/>
          <w:color w:val="ff0000"/>
          <w:sz w:val="28"/>
        </w:rPr>
        <w:t xml:space="preserve">(вводится в действие по истечении четырнадцати дней со дня гос.регистрации в МЮ РК). </w:t>
      </w:r>
      <w:r>
        <w:br/>
      </w:r>
      <w:r>
        <w:rPr>
          <w:rFonts w:ascii="Times New Roman"/>
          <w:b w:val="false"/>
          <w:i w:val="false"/>
          <w:color w:val="000000"/>
          <w:sz w:val="28"/>
        </w:rPr>
        <w:t xml:space="preserve">
     2. Настоящие Правила определяют порядок реализации Национальным Банком Республики Казахстан (далее - Национальный Банк) и его филиалами жилища с рассрочкой платежа либо единовременной оплатой.  </w:t>
      </w:r>
      <w:r>
        <w:br/>
      </w:r>
      <w:r>
        <w:rPr>
          <w:rFonts w:ascii="Times New Roman"/>
          <w:b w:val="false"/>
          <w:i w:val="false"/>
          <w:color w:val="000000"/>
          <w:sz w:val="28"/>
        </w:rPr>
        <w:t xml:space="preserve">
     Действие настоящих Правил распространяется на все подразделения центрального аппарата и филиалы Национального Банка.  </w:t>
      </w:r>
      <w:r>
        <w:br/>
      </w:r>
      <w:r>
        <w:rPr>
          <w:rFonts w:ascii="Times New Roman"/>
          <w:b w:val="false"/>
          <w:i w:val="false"/>
          <w:color w:val="000000"/>
          <w:sz w:val="28"/>
        </w:rPr>
        <w:t xml:space="preserve">
     Нормы настоящих Правил не являются основанием и не регулируют порядок постановки на учет работников Национального Банка, нуждающихся в жилище и предоставления им жилища.  </w:t>
      </w:r>
      <w:r>
        <w:br/>
      </w:r>
      <w:r>
        <w:rPr>
          <w:rFonts w:ascii="Times New Roman"/>
          <w:b w:val="false"/>
          <w:i w:val="false"/>
          <w:color w:val="000000"/>
          <w:sz w:val="28"/>
        </w:rPr>
        <w:t>
</w:t>
      </w:r>
      <w:r>
        <w:rPr>
          <w:rFonts w:ascii="Times New Roman"/>
          <w:b w:val="false"/>
          <w:i w:val="false"/>
          <w:color w:val="000000"/>
          <w:sz w:val="28"/>
        </w:rPr>
        <w:t>
 </w:t>
      </w:r>
    </w:p>
    <w:bookmarkEnd w:id="6"/>
    <w:bookmarkStart w:name="z6" w:id="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Основные понятия  </w:t>
      </w:r>
      <w:r>
        <w:br/>
      </w: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       3. Понятия, используемые в настоящих Правилах, имеют следующие значения:  </w:t>
      </w:r>
      <w:r>
        <w:br/>
      </w:r>
      <w:r>
        <w:rPr>
          <w:rFonts w:ascii="Times New Roman"/>
          <w:b w:val="false"/>
          <w:i w:val="false"/>
          <w:color w:val="000000"/>
          <w:sz w:val="28"/>
        </w:rPr>
        <w:t xml:space="preserve">
     1) бухгалтерия - подразделение филиала Национального Банка, осуществляющее вспомогательный учет;  </w:t>
      </w:r>
      <w:r>
        <w:br/>
      </w:r>
      <w:r>
        <w:rPr>
          <w:rFonts w:ascii="Times New Roman"/>
          <w:b w:val="false"/>
          <w:i w:val="false"/>
          <w:color w:val="000000"/>
          <w:sz w:val="28"/>
        </w:rPr>
        <w:t xml:space="preserve">
     2) генеральная бухгалтерия - подразделение центрального аппарата;  </w:t>
      </w:r>
      <w:r>
        <w:br/>
      </w:r>
      <w:r>
        <w:rPr>
          <w:rFonts w:ascii="Times New Roman"/>
          <w:b w:val="false"/>
          <w:i w:val="false"/>
          <w:color w:val="000000"/>
          <w:sz w:val="28"/>
        </w:rPr>
        <w:t xml:space="preserve">
     3) договор купли-продажи - соглашение о реализации жилища с рассрочкой платежа, заключаемое между Национальным Банком и Покупателем, в филиалах - между филиалами Национального Банка и Покупателем;  </w:t>
      </w:r>
      <w:r>
        <w:br/>
      </w:r>
      <w:r>
        <w:rPr>
          <w:rFonts w:ascii="Times New Roman"/>
          <w:b w:val="false"/>
          <w:i w:val="false"/>
          <w:color w:val="000000"/>
          <w:sz w:val="28"/>
        </w:rPr>
        <w:t xml:space="preserve">
     4) Комиссия - постоянно действующая комиссия Национального Банка по рассмотрению ходатайств подразделений Национального Банка (центрального аппарата и филиалов) о реализации жилища с рассрочкой платежа;  </w:t>
      </w:r>
      <w:r>
        <w:br/>
      </w:r>
      <w:r>
        <w:rPr>
          <w:rFonts w:ascii="Times New Roman"/>
          <w:b w:val="false"/>
          <w:i w:val="false"/>
          <w:color w:val="000000"/>
          <w:sz w:val="28"/>
        </w:rPr>
        <w:t xml:space="preserve">
     5) комиссия по распоряжению имуществом и суммами дебиторской задолженности - постоянно действующая комиссия Национального Банка по рассмотрению ходатайств рабочей комиссии Национального Банка и филиалов Национального Банка на распоряжение имуществом и суммами дебиторской задолженности по хозяйственной деятельности;  </w:t>
      </w:r>
      <w:r>
        <w:br/>
      </w:r>
      <w:r>
        <w:rPr>
          <w:rFonts w:ascii="Times New Roman"/>
          <w:b w:val="false"/>
          <w:i w:val="false"/>
          <w:color w:val="000000"/>
          <w:sz w:val="28"/>
        </w:rPr>
        <w:t xml:space="preserve">
     6) операционное подразделение - подразделение центрального аппарата Национального Банка;  </w:t>
      </w:r>
      <w:r>
        <w:br/>
      </w:r>
      <w:r>
        <w:rPr>
          <w:rFonts w:ascii="Times New Roman"/>
          <w:b w:val="false"/>
          <w:i w:val="false"/>
          <w:color w:val="000000"/>
          <w:sz w:val="28"/>
        </w:rPr>
        <w:t xml:space="preserve">
     7) ответственное подразделение - подразделение Национального Банка (хозяйственное подразделение или соответствующая служба филиала), осуществляющее работы по предварительному рассмотрению ходатайств на реализацию лицам, неработающим в системе Национального Банка, жилища, заключению договоров купли-продажи, контроля за их исполнением;  </w:t>
      </w:r>
      <w:r>
        <w:br/>
      </w:r>
      <w:r>
        <w:rPr>
          <w:rFonts w:ascii="Times New Roman"/>
          <w:b w:val="false"/>
          <w:i w:val="false"/>
          <w:color w:val="000000"/>
          <w:sz w:val="28"/>
        </w:rPr>
        <w:t xml:space="preserve">
     8) оценочная комиссия - постоянно действующая комиссия Национального Банка по определению стоимости основных средств, товарно-материальных ценностей (запасов) и неаффинированных драгоценных металлов и драгоценных камней; </w:t>
      </w:r>
      <w:r>
        <w:br/>
      </w:r>
      <w:r>
        <w:rPr>
          <w:rFonts w:ascii="Times New Roman"/>
          <w:b w:val="false"/>
          <w:i w:val="false"/>
          <w:color w:val="000000"/>
          <w:sz w:val="28"/>
        </w:rPr>
        <w:t xml:space="preserve">
     9) подразделение, осуществляющее работу с займами - структурное подразделение подразделения по работе с персоналом центрального аппарата Национального Банка или соответствующая служба филиала; </w:t>
      </w:r>
      <w:r>
        <w:br/>
      </w:r>
      <w:r>
        <w:rPr>
          <w:rFonts w:ascii="Times New Roman"/>
          <w:b w:val="false"/>
          <w:i w:val="false"/>
          <w:color w:val="000000"/>
          <w:sz w:val="28"/>
        </w:rPr>
        <w:t xml:space="preserve">
    10) подразделение, осуществляющее расчеты по заработной плате - структурное подразделение подразделения по работе с персоналом центрального аппарата Национального Банка; </w:t>
      </w:r>
      <w:r>
        <w:br/>
      </w:r>
      <w:r>
        <w:rPr>
          <w:rFonts w:ascii="Times New Roman"/>
          <w:b w:val="false"/>
          <w:i w:val="false"/>
          <w:color w:val="000000"/>
          <w:sz w:val="28"/>
        </w:rPr>
        <w:t xml:space="preserve">
    11) Покупатель - физическое лицо, которому Национальный Банк реализует жилище; </w:t>
      </w:r>
      <w:r>
        <w:br/>
      </w:r>
      <w:r>
        <w:rPr>
          <w:rFonts w:ascii="Times New Roman"/>
          <w:b w:val="false"/>
          <w:i w:val="false"/>
          <w:color w:val="000000"/>
          <w:sz w:val="28"/>
        </w:rPr>
        <w:t xml:space="preserve">
    12) текущие платежи - платежи, производимые Покупателем в течение срока действия договора купли-продажи, равномерно сокращающие стоимость реализованного жилища; </w:t>
      </w:r>
      <w:r>
        <w:br/>
      </w:r>
      <w:r>
        <w:rPr>
          <w:rFonts w:ascii="Times New Roman"/>
          <w:b w:val="false"/>
          <w:i w:val="false"/>
          <w:color w:val="000000"/>
          <w:sz w:val="28"/>
        </w:rPr>
        <w:t xml:space="preserve">
    13) уполномоченный орган - уполномоченный орган Министерства юстиции Республики Казахстан по регистрации прав на недвижимое имущество и сделок с ним; </w:t>
      </w:r>
      <w:r>
        <w:br/>
      </w:r>
      <w:r>
        <w:rPr>
          <w:rFonts w:ascii="Times New Roman"/>
          <w:b w:val="false"/>
          <w:i w:val="false"/>
          <w:color w:val="000000"/>
          <w:sz w:val="28"/>
        </w:rPr>
        <w:t xml:space="preserve">
    14) юридическое подразделение - подразделение центрального аппарата Национального Банка; </w:t>
      </w:r>
      <w:r>
        <w:br/>
      </w:r>
      <w:r>
        <w:rPr>
          <w:rFonts w:ascii="Times New Roman"/>
          <w:b w:val="false"/>
          <w:i w:val="false"/>
          <w:color w:val="000000"/>
          <w:sz w:val="28"/>
        </w:rPr>
        <w:t xml:space="preserve">
    15) юридическая служба - подразделение филиала Национального Банка. &lt;*&gt; </w:t>
      </w:r>
      <w:r>
        <w:br/>
      </w:r>
      <w:r>
        <w:rPr>
          <w:rFonts w:ascii="Times New Roman"/>
          <w:b w:val="false"/>
          <w:i w:val="false"/>
          <w:color w:val="000000"/>
          <w:sz w:val="28"/>
        </w:rPr>
        <w:t>
    Сноска. Пункт 3 - с изменениями и дополнениями, внесенными постановлением Правления Национального Банка РК от 20 декабря 2000 года N 465   </w:t>
      </w:r>
      <w:r>
        <w:rPr>
          <w:rFonts w:ascii="Times New Roman"/>
          <w:b w:val="false"/>
          <w:i w:val="false"/>
          <w:color w:val="000000"/>
          <w:sz w:val="28"/>
        </w:rPr>
        <w:t xml:space="preserve">V001373_ </w:t>
      </w:r>
      <w:r>
        <w:rPr>
          <w:rFonts w:ascii="Times New Roman"/>
          <w:b w:val="false"/>
          <w:i w:val="false"/>
          <w:color w:val="000000"/>
          <w:sz w:val="28"/>
        </w:rPr>
        <w:t xml:space="preserve">. </w:t>
      </w:r>
    </w:p>
    <w:bookmarkStart w:name="z86" w:id="8"/>
    <w:p>
      <w:pPr>
        <w:spacing w:after="0"/>
        <w:ind w:left="0"/>
        <w:jc w:val="both"/>
      </w:pPr>
      <w:r>
        <w:rPr>
          <w:rFonts w:ascii="Times New Roman"/>
          <w:b w:val="false"/>
          <w:i w:val="false"/>
          <w:color w:val="000000"/>
          <w:sz w:val="28"/>
        </w:rPr>
        <w:t>
</w:t>
      </w:r>
      <w:r>
        <w:rPr>
          <w:rFonts w:ascii="Times New Roman"/>
          <w:b/>
          <w:i w:val="false"/>
          <w:color w:val="000000"/>
          <w:sz w:val="28"/>
        </w:rPr>
        <w:t xml:space="preserve">                        2. Общие положения </w:t>
      </w:r>
    </w:p>
    <w:bookmarkEnd w:id="8"/>
    <w:p>
      <w:pPr>
        <w:spacing w:after="0"/>
        <w:ind w:left="0"/>
        <w:jc w:val="both"/>
      </w:pPr>
      <w:r>
        <w:rPr>
          <w:rFonts w:ascii="Times New Roman"/>
          <w:b w:val="false"/>
          <w:i w:val="false"/>
          <w:color w:val="000000"/>
          <w:sz w:val="28"/>
        </w:rPr>
        <w:t xml:space="preserve">     4. Реализация жилища производится с разрешения Совета директоров Национального Банка на основании протокола Комиссии и ходатайства руководителя подразделения центрального аппарата или филиала Национального Банка.  </w:t>
      </w:r>
      <w:r>
        <w:br/>
      </w:r>
      <w:r>
        <w:rPr>
          <w:rFonts w:ascii="Times New Roman"/>
          <w:b w:val="false"/>
          <w:i w:val="false"/>
          <w:color w:val="000000"/>
          <w:sz w:val="28"/>
        </w:rPr>
        <w:t xml:space="preserve">
     5. Национальным Банком незаселенные жилища реализуются на основании договора купли-продажи с рассрочкой платежа работникам Национального Банка, являющимся гражданами Республики Казахстан и имеющим стаж работы в системе Национального Банка не менее 3 (трех) лет. При стаже работы в системе Национального Банка менее 3 (трех) лет, в исключительном случае, жилище может быть предоставлено по ходатайству курирующего заместителя Председателя Национального Банка специалисту высокой квалификации, добросовестно исполняющему должностные обязанности и не имеющему взысканий со стороны руководства Национального Банка.  </w:t>
      </w:r>
      <w:r>
        <w:br/>
      </w:r>
      <w:r>
        <w:rPr>
          <w:rFonts w:ascii="Times New Roman"/>
          <w:b w:val="false"/>
          <w:i w:val="false"/>
          <w:color w:val="000000"/>
          <w:sz w:val="28"/>
        </w:rPr>
        <w:t xml:space="preserve">
     Заселенные жилища реализуются Национальным Банком с рассрочкой платежа физическим лицам, проживающим в этих жилищах, по решению Совета директоров Национального Банка путем заключения договора купли-продажи на основании представленных документов в соответствии с настоящими Правилами и действующими нормативными правовыми актами Республики Казахстан. В исключительном случае заселенное жилище может быть реализовано ниже стоимости, определенной уполномоченным органом, с разрешения Председателя Национального Банка (на основании представленного заинтересованным подразделением мотивированного ходатайства и приложенных к нему документов, подтверждающих материальное состояние физического лица, проживающего в этом жилище) и в соответствии с порядком, предусмотренным настоящими Правилами. &lt;*&gt;  </w:t>
      </w:r>
      <w:r>
        <w:br/>
      </w:r>
      <w:r>
        <w:rPr>
          <w:rFonts w:ascii="Times New Roman"/>
          <w:b w:val="false"/>
          <w:i w:val="false"/>
          <w:color w:val="000000"/>
          <w:sz w:val="28"/>
        </w:rPr>
        <w:t>
     Сноска. Пункт 5 - с дополнениями, внесенными постановлением Правления Национального Банка РК от 20 декабря 2000 года N 465  </w:t>
      </w:r>
      <w:r>
        <w:rPr>
          <w:rFonts w:ascii="Times New Roman"/>
          <w:b w:val="false"/>
          <w:i w:val="false"/>
          <w:color w:val="000000"/>
          <w:sz w:val="28"/>
        </w:rPr>
        <w:t xml:space="preserve">V001373_ </w:t>
      </w:r>
      <w:r>
        <w:rPr>
          <w:rFonts w:ascii="Times New Roman"/>
          <w:b w:val="false"/>
          <w:i w:val="false"/>
          <w:color w:val="000000"/>
          <w:sz w:val="28"/>
        </w:rPr>
        <w:t xml:space="preserve">.  </w:t>
      </w:r>
      <w:r>
        <w:br/>
      </w:r>
      <w:r>
        <w:rPr>
          <w:rFonts w:ascii="Times New Roman"/>
          <w:b w:val="false"/>
          <w:i w:val="false"/>
          <w:color w:val="000000"/>
          <w:sz w:val="28"/>
        </w:rPr>
        <w:t xml:space="preserve">
     6. Реализация Национальным Банком жилища лицам, не являющимся работниками Национального Банка и не проживающим в этих жилищах, осуществляется в порядке, предусмотренном настоящими Правилами и иными нормативными правовыми актами Национального Банка.  </w:t>
      </w:r>
    </w:p>
    <w:bookmarkStart w:name="z87" w:id="9"/>
    <w:p>
      <w:pPr>
        <w:spacing w:after="0"/>
        <w:ind w:left="0"/>
        <w:jc w:val="both"/>
      </w:pPr>
      <w:r>
        <w:rPr>
          <w:rFonts w:ascii="Times New Roman"/>
          <w:b w:val="false"/>
          <w:i w:val="false"/>
          <w:color w:val="000000"/>
          <w:sz w:val="28"/>
        </w:rPr>
        <w:t>
</w:t>
      </w:r>
      <w:r>
        <w:rPr>
          <w:rFonts w:ascii="Times New Roman"/>
          <w:b/>
          <w:i w:val="false"/>
          <w:color w:val="000000"/>
          <w:sz w:val="28"/>
        </w:rPr>
        <w:t xml:space="preserve">                    3. Порядок реализации жилища </w:t>
      </w:r>
    </w:p>
    <w:bookmarkEnd w:id="9"/>
    <w:bookmarkStart w:name="z9" w:id="10"/>
    <w:p>
      <w:pPr>
        <w:spacing w:after="0"/>
        <w:ind w:left="0"/>
        <w:jc w:val="both"/>
      </w:pPr>
      <w:r>
        <w:rPr>
          <w:rFonts w:ascii="Times New Roman"/>
          <w:b w:val="false"/>
          <w:i w:val="false"/>
          <w:color w:val="000000"/>
          <w:sz w:val="28"/>
        </w:rPr>
        <w:t xml:space="preserve">    7. Для централизованного рассмотрения ходатайств подразделений Национального Банка о реализации жилища в центральном аппарате Национального Банка приказом Председателя Национального Банка создается Комиссия в составе: </w:t>
      </w:r>
      <w:r>
        <w:br/>
      </w:r>
      <w:r>
        <w:rPr>
          <w:rFonts w:ascii="Times New Roman"/>
          <w:b w:val="false"/>
          <w:i w:val="false"/>
          <w:color w:val="000000"/>
          <w:sz w:val="28"/>
        </w:rPr>
        <w:t xml:space="preserve">
    1) Председателя комиссии - заместителя Председателя Национального Банка; </w:t>
      </w:r>
      <w:r>
        <w:br/>
      </w:r>
      <w:r>
        <w:rPr>
          <w:rFonts w:ascii="Times New Roman"/>
          <w:b w:val="false"/>
          <w:i w:val="false"/>
          <w:color w:val="000000"/>
          <w:sz w:val="28"/>
        </w:rPr>
        <w:t xml:space="preserve">
    2) заместителя Председателя комиссии - руководителя хозяйственного подразделения или лица его замещающего; </w:t>
      </w:r>
      <w:r>
        <w:br/>
      </w:r>
      <w:r>
        <w:rPr>
          <w:rFonts w:ascii="Times New Roman"/>
          <w:b w:val="false"/>
          <w:i w:val="false"/>
          <w:color w:val="000000"/>
          <w:sz w:val="28"/>
        </w:rPr>
        <w:t xml:space="preserve">
    3) членов комиссии: </w:t>
      </w:r>
      <w:r>
        <w:br/>
      </w:r>
      <w:r>
        <w:rPr>
          <w:rFonts w:ascii="Times New Roman"/>
          <w:b w:val="false"/>
          <w:i w:val="false"/>
          <w:color w:val="000000"/>
          <w:sz w:val="28"/>
        </w:rPr>
        <w:t xml:space="preserve">
    специалиста подразделения по работе с персоналом;    </w:t>
      </w:r>
      <w:r>
        <w:br/>
      </w:r>
      <w:r>
        <w:rPr>
          <w:rFonts w:ascii="Times New Roman"/>
          <w:b w:val="false"/>
          <w:i w:val="false"/>
          <w:color w:val="000000"/>
          <w:sz w:val="28"/>
        </w:rPr>
        <w:t xml:space="preserve">
    специалиста хозяйственного подразделения; </w:t>
      </w:r>
      <w:r>
        <w:br/>
      </w:r>
      <w:r>
        <w:rPr>
          <w:rFonts w:ascii="Times New Roman"/>
          <w:b w:val="false"/>
          <w:i w:val="false"/>
          <w:color w:val="000000"/>
          <w:sz w:val="28"/>
        </w:rPr>
        <w:t xml:space="preserve">
    специалиста подразделения планирования и контроля бюджета; </w:t>
      </w:r>
      <w:r>
        <w:br/>
      </w:r>
      <w:r>
        <w:rPr>
          <w:rFonts w:ascii="Times New Roman"/>
          <w:b w:val="false"/>
          <w:i w:val="false"/>
          <w:color w:val="000000"/>
          <w:sz w:val="28"/>
        </w:rPr>
        <w:t xml:space="preserve">
    специалиста юридического подразделения; </w:t>
      </w:r>
      <w:r>
        <w:br/>
      </w:r>
      <w:r>
        <w:rPr>
          <w:rFonts w:ascii="Times New Roman"/>
          <w:b w:val="false"/>
          <w:i w:val="false"/>
          <w:color w:val="000000"/>
          <w:sz w:val="28"/>
        </w:rPr>
        <w:t xml:space="preserve">
    специалиста подразделения бухгалтерского учета; </w:t>
      </w:r>
      <w:r>
        <w:br/>
      </w:r>
      <w:r>
        <w:rPr>
          <w:rFonts w:ascii="Times New Roman"/>
          <w:b w:val="false"/>
          <w:i w:val="false"/>
          <w:color w:val="000000"/>
          <w:sz w:val="28"/>
        </w:rPr>
        <w:t xml:space="preserve">
    специалиста операционного подразделения. </w:t>
      </w:r>
      <w:r>
        <w:br/>
      </w:r>
      <w:r>
        <w:rPr>
          <w:rFonts w:ascii="Times New Roman"/>
          <w:b w:val="false"/>
          <w:i w:val="false"/>
          <w:color w:val="000000"/>
          <w:sz w:val="28"/>
        </w:rPr>
        <w:t xml:space="preserve">
     Кроме того, в целях надлежащего ведения документооборота при работе комиссии, из числа работников хозяйственного подразделения выбирается секретарь комиссии, не принимающий участие в голосовании. &lt;*&gt;  </w:t>
      </w:r>
      <w:r>
        <w:br/>
      </w:r>
      <w:r>
        <w:rPr>
          <w:rFonts w:ascii="Times New Roman"/>
          <w:b w:val="false"/>
          <w:i w:val="false"/>
          <w:color w:val="000000"/>
          <w:sz w:val="28"/>
        </w:rPr>
        <w:t>
     Сноска. Пункт 7 - с изменениями, внесенными постановлением Правления Национального Банка Республики Казахстан от 14 июня 2001 года N 232  </w:t>
      </w:r>
      <w:r>
        <w:rPr>
          <w:rFonts w:ascii="Times New Roman"/>
          <w:b w:val="false"/>
          <w:i w:val="false"/>
          <w:color w:val="000000"/>
          <w:sz w:val="28"/>
        </w:rPr>
        <w:t xml:space="preserve">V011598_ </w:t>
      </w:r>
      <w:r>
        <w:rPr>
          <w:rFonts w:ascii="Times New Roman"/>
          <w:b w:val="false"/>
          <w:i w:val="false"/>
          <w:color w:val="000000"/>
          <w:sz w:val="28"/>
        </w:rPr>
        <w:t xml:space="preserve">.  </w:t>
      </w:r>
      <w:r>
        <w:br/>
      </w:r>
      <w:r>
        <w:rPr>
          <w:rFonts w:ascii="Times New Roman"/>
          <w:b w:val="false"/>
          <w:i w:val="false"/>
          <w:color w:val="000000"/>
          <w:sz w:val="28"/>
        </w:rPr>
        <w:t xml:space="preserve">
     8. Ответственное подразделение для приведения балансовой стоимости жилища в соответствие с рыночными ценами производит оценку жилища в уполномоченном органе. Расходы по оценке жилища возмещаются лицами, заинтересованными в покупке жилища с рассрочкой платежа. Документ, полученный из уполномоченного органа и подтверждающий рыночную стоимость данного жилища, представляется в оценочную комиссию. Оценочная комиссия рассматривает представленные документы в порядке и сроки, предусмотренные нормативным правовым актом Национального Банка, регулирующим порядок определения стоимости основных средств, товарно-материальных ценностей (запасов) и неаффинированных драгоценных металлов и драгоценных камней, и представляет свое решение (протокол) в Комиссию.  </w:t>
      </w:r>
      <w:r>
        <w:br/>
      </w:r>
      <w:r>
        <w:rPr>
          <w:rFonts w:ascii="Times New Roman"/>
          <w:b w:val="false"/>
          <w:i w:val="false"/>
          <w:color w:val="000000"/>
          <w:sz w:val="28"/>
        </w:rPr>
        <w:t xml:space="preserve">
     9. Комиссия по мере необходимости направляет всем подразделениям и филиалам Национального Банка письменный запрос о предоставлении списка кандидатур, желающих купить имеющиеся в наличии и/или числящиеся на балансе Национального Банка жилища с рассрочкой платежа, подготовленное секретарем Комиссии. В данном запросе приводится перечень незаселенного жилища, реализуемого с рассрочкой платежа, с указанием общей и жилой площади каждого жилища, количества комнат, стоимости жилища, местонахождения, инвентарных номеров, года введения в эксплуатацию, даты их приобретения, даты принятия на баланс, балансовой стоимости, первоначальной стоимости и стоимости, установленной оценочной комиссией, срока предоставляемой рассрочки, а также указывается срок предоставления данной информации, но не более 30 (тридцати) календарных дней с даты регистрации данного запроса в исходящей корреспонденции.  </w:t>
      </w:r>
      <w:r>
        <w:br/>
      </w:r>
      <w:r>
        <w:rPr>
          <w:rFonts w:ascii="Times New Roman"/>
          <w:b w:val="false"/>
          <w:i w:val="false"/>
          <w:color w:val="000000"/>
          <w:sz w:val="28"/>
        </w:rPr>
        <w:t xml:space="preserve">
     Предельный срок реализации жилища с рассрочкой платежа составляет 10 (десять) лет со дня заключения договора купли-продажи.  </w:t>
      </w:r>
      <w:r>
        <w:br/>
      </w:r>
      <w:r>
        <w:rPr>
          <w:rFonts w:ascii="Times New Roman"/>
          <w:b w:val="false"/>
          <w:i w:val="false"/>
          <w:color w:val="000000"/>
          <w:sz w:val="28"/>
        </w:rPr>
        <w:t xml:space="preserve">
     10. Для покупки незаселенного или оформления заселенного жилища с рассрочкой платежа в адрес Председателя Комиссии подразделением центрального аппарата или филиалом Национального Банка предоставляются следующие документы:  </w:t>
      </w:r>
      <w:r>
        <w:br/>
      </w:r>
      <w:r>
        <w:rPr>
          <w:rFonts w:ascii="Times New Roman"/>
          <w:b w:val="false"/>
          <w:i w:val="false"/>
          <w:color w:val="000000"/>
          <w:sz w:val="28"/>
        </w:rPr>
        <w:t xml:space="preserve">
     1) мотивированное ходатайство руководителя подразделения центрального аппарата или филиала Национального Банка о реализации его работнику незаселенного жилища или физическому лицу заселенного им жилища с рассрочкой платежа;  </w:t>
      </w:r>
      <w:r>
        <w:br/>
      </w:r>
      <w:r>
        <w:rPr>
          <w:rFonts w:ascii="Times New Roman"/>
          <w:b w:val="false"/>
          <w:i w:val="false"/>
          <w:color w:val="000000"/>
          <w:sz w:val="28"/>
        </w:rPr>
        <w:t xml:space="preserve">
     2) заявление работника или иного лица, желающего купить жилище с рассрочкой платежа, с указанием наименования жилища (жилого дома или квартиры), его размера, стоимости, местонахождения. Заявление предоставляется лицом, неработающим в системе Национального Банка и желающим купить жилище с рассрочкой платежа, в ответственное подразделение центрального аппарата или филиала Национального Банка.  </w:t>
      </w:r>
      <w:r>
        <w:br/>
      </w:r>
      <w:r>
        <w:rPr>
          <w:rFonts w:ascii="Times New Roman"/>
          <w:b w:val="false"/>
          <w:i w:val="false"/>
          <w:color w:val="000000"/>
          <w:sz w:val="28"/>
        </w:rPr>
        <w:t xml:space="preserve">
     11. Комиссия рассматривает ходатайства в двухнедельный срок со дня истечения срока предоставления информации, указанного в пункте 9 настоящих Правил, и поступления всех необходимых материалов. Комиссия представляет свое решение для дальнейшего утверждения в порядке, установленном настоящими Правилами. Решение Комиссии, с указанием срока предоставляемой рассрочки, оформляется в форме протокола, который подписывается Председателем, его заместителем и членами Комиссии.  </w:t>
      </w:r>
      <w:r>
        <w:br/>
      </w:r>
      <w:r>
        <w:rPr>
          <w:rFonts w:ascii="Times New Roman"/>
          <w:b w:val="false"/>
          <w:i w:val="false"/>
          <w:color w:val="000000"/>
          <w:sz w:val="28"/>
        </w:rPr>
        <w:t xml:space="preserve">
     Протоколы Комиссии составляются в 2 (двух) экземплярах: по одному на русском и казахском языках. Протоколы хранятся у секретаря Комиссии и по истечении одного года сдаются на хранение в архив Национального Банка. Секретарь Комиссии ведет журнал регистрации протоколов Комиссии.  </w:t>
      </w:r>
      <w:r>
        <w:br/>
      </w:r>
      <w:r>
        <w:rPr>
          <w:rFonts w:ascii="Times New Roman"/>
          <w:b w:val="false"/>
          <w:i w:val="false"/>
          <w:color w:val="000000"/>
          <w:sz w:val="28"/>
        </w:rPr>
        <w:t xml:space="preserve">
     Заседание Комиссии проводится по мере необходимости.  </w:t>
      </w:r>
      <w:r>
        <w:br/>
      </w:r>
      <w:r>
        <w:rPr>
          <w:rFonts w:ascii="Times New Roman"/>
          <w:b w:val="false"/>
          <w:i w:val="false"/>
          <w:color w:val="000000"/>
          <w:sz w:val="28"/>
        </w:rPr>
        <w:t xml:space="preserve">
     12. После принятия Комиссией соответствующего решения секретарем Комиссии готовится проект постановления Совета директоров Национального Банка.  </w:t>
      </w:r>
      <w:r>
        <w:br/>
      </w:r>
      <w:r>
        <w:rPr>
          <w:rFonts w:ascii="Times New Roman"/>
          <w:b w:val="false"/>
          <w:i w:val="false"/>
          <w:color w:val="000000"/>
          <w:sz w:val="28"/>
        </w:rPr>
        <w:t xml:space="preserve">
     Проект постановления о реализации жилища с рассрочкой платежа должен содержать следующие сведения:  </w:t>
      </w:r>
      <w:r>
        <w:br/>
      </w:r>
      <w:r>
        <w:rPr>
          <w:rFonts w:ascii="Times New Roman"/>
          <w:b w:val="false"/>
          <w:i w:val="false"/>
          <w:color w:val="000000"/>
          <w:sz w:val="28"/>
        </w:rPr>
        <w:t xml:space="preserve">
     1) наименование соответствующего подразделения Национального Банка, ходатайствующего о реализации жилища с рассрочкой платежа;  </w:t>
      </w:r>
      <w:r>
        <w:br/>
      </w:r>
      <w:r>
        <w:rPr>
          <w:rFonts w:ascii="Times New Roman"/>
          <w:b w:val="false"/>
          <w:i w:val="false"/>
          <w:color w:val="000000"/>
          <w:sz w:val="28"/>
        </w:rPr>
        <w:t xml:space="preserve">
     2) утверждение решений Комиссии и оценочной комиссии, установление срока предоставляемой рассрочки;  </w:t>
      </w:r>
      <w:r>
        <w:br/>
      </w:r>
      <w:r>
        <w:rPr>
          <w:rFonts w:ascii="Times New Roman"/>
          <w:b w:val="false"/>
          <w:i w:val="false"/>
          <w:color w:val="000000"/>
          <w:sz w:val="28"/>
        </w:rPr>
        <w:t xml:space="preserve">
     3) поручение ответственному подразделению центрального аппарата или филиалу Национального Банка о подготовке документов для заключения с Покупателем договора купли-продажи;  </w:t>
      </w:r>
      <w:r>
        <w:br/>
      </w:r>
      <w:r>
        <w:rPr>
          <w:rFonts w:ascii="Times New Roman"/>
          <w:b w:val="false"/>
          <w:i w:val="false"/>
          <w:color w:val="000000"/>
          <w:sz w:val="28"/>
        </w:rPr>
        <w:t xml:space="preserve">
     4) поручение операционному подразделению о выполнении соответствующих записей по балансовым и внебалансовым счетам Национального Банка.  </w:t>
      </w:r>
      <w:r>
        <w:br/>
      </w:r>
      <w:r>
        <w:rPr>
          <w:rFonts w:ascii="Times New Roman"/>
          <w:b w:val="false"/>
          <w:i w:val="false"/>
          <w:color w:val="000000"/>
          <w:sz w:val="28"/>
        </w:rPr>
        <w:t xml:space="preserve">
     К постановлению прикладывается приложение, в котором указываются фамилия, имя, отчество физических лиц, которым реализуются жилища с рассрочкой платежа, перечень передаваемых жилищ, местонахождение, количество комнат, общая и жилая площадь, инвентарный номер, год введения в эксплуатацию, дата их приобретения, дата принятия на баланс, балансовая стоимость, первоначальная стоимость, оценочная стоимость, сумма расходов по оценке жилища.  </w:t>
      </w:r>
      <w:r>
        <w:br/>
      </w:r>
      <w:r>
        <w:rPr>
          <w:rFonts w:ascii="Times New Roman"/>
          <w:b w:val="false"/>
          <w:i w:val="false"/>
          <w:color w:val="000000"/>
          <w:sz w:val="28"/>
        </w:rPr>
        <w:t xml:space="preserve">
     13. В случае отсутствия желающих из числа работников Национального Банка купить незаселенное жилище с рассрочкой платежа, Комиссия все материалы, касающиеся данного жилища, в том числе протокол оценочной комиссии, направляет в комиссию по распоряжению имуществом и суммами дебиторской задолженности для рассмотрения и принятия решения о реализации данного незаселенного жилища через публичные торги (аукцион) в порядке, предусмотренном нормативным правовым актом, регулирующим порядок выбытия и списания с баланса Национального Банка объектов основных средств, товарно-материальных ценностей (запасов) и дебиторской задолженности, образовавшейся в результате хозяйственной деятельности. Порядок проведения торгов (аукционов) регулируется нормативными правовыми актами Национального Банка. Расходы по проведению торгов (аукционов) возмещаются Национальному Банку лицами - победителями торгов (аукционов).  </w:t>
      </w:r>
      <w:r>
        <w:br/>
      </w:r>
      <w:r>
        <w:rPr>
          <w:rFonts w:ascii="Times New Roman"/>
          <w:b w:val="false"/>
          <w:i w:val="false"/>
          <w:color w:val="000000"/>
          <w:sz w:val="28"/>
        </w:rPr>
        <w:t xml:space="preserve">
     При этом с лицами - победителями торгов (аукционов) заключаются договоры купли-продажи без предоставления рассрочки платежа с единовременной оплатой полной стоимости жилища, определенной по результатам проведенных в установленном порядке торгов (аукциона) (приложение N 3 к настоящим Правилам). В случае, если по результатам проведенных торгов (аукционов) цена реализации жилища отлична от стоимости, установленной оценочной комиссией, то данная разница относится на счета доходов или расходов Национального Банка.  </w:t>
      </w:r>
      <w:r>
        <w:br/>
      </w:r>
      <w:r>
        <w:rPr>
          <w:rFonts w:ascii="Times New Roman"/>
          <w:b w:val="false"/>
          <w:i w:val="false"/>
          <w:color w:val="000000"/>
          <w:sz w:val="28"/>
        </w:rPr>
        <w:t xml:space="preserve">
     14. На основании решения Совета директоров Национального Банка о реализации жилища с рассрочкой платежа Покупатели представляют на рассмотрение в ответственное и юридическое подразделения (или соответствующие службы филиала) следующие надлежаще оформленные документы:  </w:t>
      </w:r>
      <w:r>
        <w:br/>
      </w:r>
      <w:r>
        <w:rPr>
          <w:rFonts w:ascii="Times New Roman"/>
          <w:b w:val="false"/>
          <w:i w:val="false"/>
          <w:color w:val="000000"/>
          <w:sz w:val="28"/>
        </w:rPr>
        <w:t xml:space="preserve">
     1) проект договора купли-продажи согласно приложениям N 1 или 2 к настоящим Правилам в 4 (четырех) экземплярах (по два экземпляра на русском и казахском языках). При этом договор купли-продажи по приложению N 1 к настоящим Правилам заключается с работниками Национального Банка, которые получили жилище согласно распределению. Договор купли-продажи по приложению N 2 к настоящим Правилам заключается с физическими лицами, не являющимися работниками Национального Банка, проживающими в жилищах находящихся на балансе Национального Банка;  </w:t>
      </w:r>
      <w:r>
        <w:br/>
      </w:r>
      <w:r>
        <w:rPr>
          <w:rFonts w:ascii="Times New Roman"/>
          <w:b w:val="false"/>
          <w:i w:val="false"/>
          <w:color w:val="000000"/>
          <w:sz w:val="28"/>
        </w:rPr>
        <w:t xml:space="preserve">
     2) обязательство согласно приложению N 4 к настоящим Правилам в 4 (четырех) экземплярах (по два экземпляра на русском и казахском языках);  </w:t>
      </w:r>
      <w:r>
        <w:br/>
      </w:r>
      <w:r>
        <w:rPr>
          <w:rFonts w:ascii="Times New Roman"/>
          <w:b w:val="false"/>
          <w:i w:val="false"/>
          <w:color w:val="000000"/>
          <w:sz w:val="28"/>
        </w:rPr>
        <w:t xml:space="preserve">
     3) поручительство, заверенное нотариальным органом, в 1 (одном) экземпляре или проекты договора о предоставлении гарантии в 4 (четырех) экземплярах (по два экземпляра на русском и казахском языках).  </w:t>
      </w:r>
      <w:r>
        <w:br/>
      </w:r>
      <w:r>
        <w:rPr>
          <w:rFonts w:ascii="Times New Roman"/>
          <w:b w:val="false"/>
          <w:i w:val="false"/>
          <w:color w:val="000000"/>
          <w:sz w:val="28"/>
        </w:rPr>
        <w:t xml:space="preserve">
     14-1. При заключении договора купли-продажи, указанного в приложениях NN 1 и 2 к Правилам, соблюдать индивидуальный подход в случаях его регистрации в соответствующих органах, нотариального удостоверения, при выборе обеспечения по реализуемому с рассрочкой платежа жилищу и при указании лица, предоставившего данное обеспечение. В случае нотариального удостоверения договора купли-продажи расходы по данному нотариальному удостоверению несет Покупатель.  </w:t>
      </w:r>
      <w:r>
        <w:br/>
      </w:r>
      <w:r>
        <w:rPr>
          <w:rFonts w:ascii="Times New Roman"/>
          <w:b w:val="false"/>
          <w:i w:val="false"/>
          <w:color w:val="000000"/>
          <w:sz w:val="28"/>
        </w:rPr>
        <w:t xml:space="preserve">
     В филиалах Национального Банка договор купли-продажи заключает руководитель филиала (директор либо лицо, его замещающее), на основании генеральной доверенности. &lt;*&gt;  </w:t>
      </w:r>
      <w:r>
        <w:br/>
      </w:r>
      <w:r>
        <w:rPr>
          <w:rFonts w:ascii="Times New Roman"/>
          <w:b w:val="false"/>
          <w:i w:val="false"/>
          <w:color w:val="000000"/>
          <w:sz w:val="28"/>
        </w:rPr>
        <w:t>
     Сноска. Глава 3 дополнена новым пунктом 14-1 согласно постановлению Правления Национального Банка РК от 20 декабря 2000 года N 465  </w:t>
      </w:r>
      <w:r>
        <w:rPr>
          <w:rFonts w:ascii="Times New Roman"/>
          <w:b w:val="false"/>
          <w:i w:val="false"/>
          <w:color w:val="000000"/>
          <w:sz w:val="28"/>
        </w:rPr>
        <w:t xml:space="preserve">V001373_ </w:t>
      </w:r>
      <w:r>
        <w:rPr>
          <w:rFonts w:ascii="Times New Roman"/>
          <w:b w:val="false"/>
          <w:i w:val="false"/>
          <w:color w:val="000000"/>
          <w:sz w:val="28"/>
        </w:rPr>
        <w:t xml:space="preserve">.  </w:t>
      </w:r>
      <w:r>
        <w:br/>
      </w:r>
      <w:r>
        <w:rPr>
          <w:rFonts w:ascii="Times New Roman"/>
          <w:b w:val="false"/>
          <w:i w:val="false"/>
          <w:color w:val="000000"/>
          <w:sz w:val="28"/>
        </w:rPr>
        <w:t xml:space="preserve">
     15. После заключения договора купли-продажи экземпляры документов, указанных в подпунктах 1)-3) пункта 14 настоящих Правил, распределяются в следующем порядке:  </w:t>
      </w:r>
      <w:r>
        <w:br/>
      </w:r>
      <w:r>
        <w:rPr>
          <w:rFonts w:ascii="Times New Roman"/>
          <w:b w:val="false"/>
          <w:i w:val="false"/>
          <w:color w:val="000000"/>
          <w:sz w:val="28"/>
        </w:rPr>
        <w:t xml:space="preserve">
     1) два экземпляра договора купли-продажи (на русском и казахском языках), обязательство (на русском и казахском языках), поручительство или два экземпляра договора о предоставлении гарантии (на русском и казахском языках) - в юридическое подразделение или юридическую службу;  </w:t>
      </w:r>
      <w:r>
        <w:br/>
      </w:r>
      <w:r>
        <w:rPr>
          <w:rFonts w:ascii="Times New Roman"/>
          <w:b w:val="false"/>
          <w:i w:val="false"/>
          <w:color w:val="000000"/>
          <w:sz w:val="28"/>
        </w:rPr>
        <w:t xml:space="preserve">
     2) копии договора купли-продажи (на русском языке), обязательства (на русском и казахском языках), поручительства или договора о предоставлении гарантии (на русском и казахском языках) - в ответственное подразделение;  </w:t>
      </w:r>
      <w:r>
        <w:br/>
      </w:r>
      <w:r>
        <w:rPr>
          <w:rFonts w:ascii="Times New Roman"/>
          <w:b w:val="false"/>
          <w:i w:val="false"/>
          <w:color w:val="000000"/>
          <w:sz w:val="28"/>
        </w:rPr>
        <w:t xml:space="preserve">
     3) два экземпляра договора купли-продажи (на русском и казахском языках), обязательство (на русском и казахском языках), копию экземпляра поручительства или два экземпляра договора о предоставлении гарантии (на русском и казахском языках) - Покупателю;  </w:t>
      </w:r>
      <w:r>
        <w:br/>
      </w:r>
      <w:r>
        <w:rPr>
          <w:rFonts w:ascii="Times New Roman"/>
          <w:b w:val="false"/>
          <w:i w:val="false"/>
          <w:color w:val="000000"/>
          <w:sz w:val="28"/>
        </w:rPr>
        <w:t xml:space="preserve">
     4) копии договора купли-продажи (на русском и казахском языках), обязательства (на русском и казахском языках), поручительства или договора о предоставлении гарантии (на русском и казахском языках) - в подразделение, осуществляющее работу с займами;  </w:t>
      </w:r>
      <w:r>
        <w:br/>
      </w:r>
      <w:r>
        <w:rPr>
          <w:rFonts w:ascii="Times New Roman"/>
          <w:b w:val="false"/>
          <w:i w:val="false"/>
          <w:color w:val="000000"/>
          <w:sz w:val="28"/>
        </w:rPr>
        <w:t xml:space="preserve">
     5) копии договора купли-продажи (на русском языке) в операционное подразделение и генеральную бухгалтерию.  </w:t>
      </w:r>
      <w:r>
        <w:br/>
      </w:r>
      <w:r>
        <w:rPr>
          <w:rFonts w:ascii="Times New Roman"/>
          <w:b w:val="false"/>
          <w:i w:val="false"/>
          <w:color w:val="000000"/>
          <w:sz w:val="28"/>
        </w:rPr>
        <w:t xml:space="preserve">
     16. Документы и их копии, указанные в подпунктах 1), 2) и 4) пункта 15 настоящих Правил, хранятся в отдельном досье, заведенном по каждому Покупателю, соответственно в юридическом подразделении или юридической службе и ответственном подразделении, и по истечении срока действия и при выполнении всех условий договора купли-продажи каждое досье с оригиналами документов сдаются на хранение в архив Национального Банка.  </w:t>
      </w:r>
      <w:r>
        <w:br/>
      </w:r>
      <w:r>
        <w:rPr>
          <w:rFonts w:ascii="Times New Roman"/>
          <w:b w:val="false"/>
          <w:i w:val="false"/>
          <w:color w:val="000000"/>
          <w:sz w:val="28"/>
        </w:rPr>
        <w:t>
</w:t>
      </w:r>
      <w:r>
        <w:rPr>
          <w:rFonts w:ascii="Times New Roman"/>
          <w:b w:val="false"/>
          <w:i w:val="false"/>
          <w:color w:val="000000"/>
          <w:sz w:val="28"/>
        </w:rPr>
        <w:t>
 </w:t>
      </w:r>
    </w:p>
    <w:bookmarkEnd w:id="10"/>
    <w:bookmarkStart w:name="z10" w:id="11"/>
    <w:p>
      <w:pPr>
        <w:spacing w:after="0"/>
        <w:ind w:left="0"/>
        <w:jc w:val="both"/>
      </w:pPr>
      <w:r>
        <w:rPr>
          <w:rFonts w:ascii="Times New Roman"/>
          <w:b/>
          <w:i w:val="false"/>
          <w:color w:val="000000"/>
          <w:sz w:val="28"/>
        </w:rPr>
        <w:t xml:space="preserve">                4. Порядок погашения текущих платежей  </w:t>
      </w:r>
      <w:r>
        <w:br/>
      </w: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xml:space="preserve">       17. На дату заключения договора купли-продажи сумма задолженности по текущим платежам равна установленной оценочной комиссией стоимости жилища, реализуемого с рассрочкой платежа, с учетом расходов по оценке жилища.  </w:t>
      </w:r>
      <w:r>
        <w:br/>
      </w:r>
      <w:r>
        <w:rPr>
          <w:rFonts w:ascii="Times New Roman"/>
          <w:b w:val="false"/>
          <w:i w:val="false"/>
          <w:color w:val="000000"/>
          <w:sz w:val="28"/>
        </w:rPr>
        <w:t xml:space="preserve">
     18. Погашение задолженности по текущим платежам производится в порядке и сроки, установленные договором купли-продажи, путем удержания из заработной платы на основании обязательства Покупателя и/или путем внесения очередных платежей в кассу Национального Банка по месту нахождения центрального аппарата или филиала Национального Банка и/или путем перечисления денег в безналичном порядке на счета, открытые в Национальном Банке.  </w:t>
      </w:r>
      <w:r>
        <w:br/>
      </w:r>
      <w:r>
        <w:rPr>
          <w:rFonts w:ascii="Times New Roman"/>
          <w:b w:val="false"/>
          <w:i w:val="false"/>
          <w:color w:val="000000"/>
          <w:sz w:val="28"/>
        </w:rPr>
        <w:t xml:space="preserve">
     19. Для удержания из заработной платы сумм в целях погашения задолженности по текущим платежам подразделение, осуществляющее работу с займами, представляет за подписью в центральном аппарате Национального Банка - руководителя подразделения по работе с персоналом центрального аппарата Национального Банка, в филиалах Национального Банка - руководителя филиала за пять рабочих дней до даты начисления заработной платы в подразделение, осуществляющее расчеты по заработной плате, расчеты. Подразделение, осуществляющее расчеты по заработной плате, на основании полученных расчетов подготавливает соответствующие платежные документы для выполнения операционным подразделением необходимых записей по счетам Национального Банка по уменьшению суммы задолженности Покупателя согласно приложению N 5 к настоящим Правилам.  </w:t>
      </w:r>
      <w:r>
        <w:br/>
      </w:r>
      <w:r>
        <w:rPr>
          <w:rFonts w:ascii="Times New Roman"/>
          <w:b w:val="false"/>
          <w:i w:val="false"/>
          <w:color w:val="000000"/>
          <w:sz w:val="28"/>
        </w:rPr>
        <w:t xml:space="preserve">
     Уменьшение задолженности по текущим платежам при внесении платежей Покупателем в наличной форме в кассу Национального Банка по месту нахождения центрального аппарата или филиала Национального Банка производится операционным подразделением согласно приложению N 5 к настоящим Правилам.  </w:t>
      </w:r>
      <w:r>
        <w:br/>
      </w:r>
      <w:r>
        <w:rPr>
          <w:rFonts w:ascii="Times New Roman"/>
          <w:b w:val="false"/>
          <w:i w:val="false"/>
          <w:color w:val="000000"/>
          <w:sz w:val="28"/>
        </w:rPr>
        <w:t xml:space="preserve">
     При погашении текущих платежей в безналичной форме операционное подразделение после поступления перевода денег выполняет соответствующие записи по уменьшению суммы задолженности по жилищу, реализованному с рассрочкой платежа, согласно приложению N 5 к настоящим Правилам.  </w:t>
      </w:r>
      <w:r>
        <w:br/>
      </w:r>
      <w:r>
        <w:rPr>
          <w:rFonts w:ascii="Times New Roman"/>
          <w:b w:val="false"/>
          <w:i w:val="false"/>
          <w:color w:val="000000"/>
          <w:sz w:val="28"/>
        </w:rPr>
        <w:t xml:space="preserve">
     Работники, находящиеся длительное время в отпусках, на учебе, на лечении в связи с временной нетрудоспособностью обязаны погашать задолженность по текущим платежам в безналичном порядке либо путем внесения платежей наличными в кассу Национального Банка в сроки, предусмотренные договором купли-продажи и обязательством. &lt;*&gt;  </w:t>
      </w:r>
      <w:r>
        <w:br/>
      </w:r>
      <w:r>
        <w:rPr>
          <w:rFonts w:ascii="Times New Roman"/>
          <w:b w:val="false"/>
          <w:i w:val="false"/>
          <w:color w:val="000000"/>
          <w:sz w:val="28"/>
        </w:rPr>
        <w:t>
     Сноска. Пункт 19 - с изменениями, внесенными постановлением Правления Национального Банка РК от 20 декабря 2000 года N 465  </w:t>
      </w:r>
      <w:r>
        <w:rPr>
          <w:rFonts w:ascii="Times New Roman"/>
          <w:b w:val="false"/>
          <w:i w:val="false"/>
          <w:color w:val="000000"/>
          <w:sz w:val="28"/>
        </w:rPr>
        <w:t xml:space="preserve">V001373_ </w:t>
      </w:r>
      <w:r>
        <w:rPr>
          <w:rFonts w:ascii="Times New Roman"/>
          <w:b w:val="false"/>
          <w:i w:val="false"/>
          <w:color w:val="000000"/>
          <w:sz w:val="28"/>
        </w:rPr>
        <w:t xml:space="preserve">.  </w:t>
      </w:r>
      <w:r>
        <w:br/>
      </w:r>
      <w:r>
        <w:rPr>
          <w:rFonts w:ascii="Times New Roman"/>
          <w:b w:val="false"/>
          <w:i w:val="false"/>
          <w:color w:val="000000"/>
          <w:sz w:val="28"/>
        </w:rPr>
        <w:t xml:space="preserve">
     20. Ответственный работник подразделения, осуществляющего работу с займами, ежемесячно не позднее 10 (десятого) числа месяца следующего за месяцем оплаты осуществляет контроль за полной оплатой Покупателем задолженности путем проведения сверки сумм текущих платежей, указанных в графике погашения текущих платежей, с данными, полученными от операционного подразделения. При обнаружении расхождений и факта неоплаты, подразделение, осуществляющее работу с займами, подготавливает и направляет письмо-уведомление Покупателю либо его поручителю или гаранту о необходимости погашения возникшей просроченной задолженности с указанием Ф.И.О. Покупателя, номера и даты договора купли-продажи, срока просрочки, суммы просроченной задолженности.  </w:t>
      </w:r>
      <w:r>
        <w:br/>
      </w:r>
      <w:r>
        <w:rPr>
          <w:rFonts w:ascii="Times New Roman"/>
          <w:b w:val="false"/>
          <w:i w:val="false"/>
          <w:color w:val="000000"/>
          <w:sz w:val="28"/>
        </w:rPr>
        <w:t xml:space="preserve">
     Кроме того, подразделение, осуществляющее работу с займами, подготавливает за подписью заместителя Председателя Национального Банка, курирующего операционное подразделение, и направляет в операционное подразделение распоряжение об отнесении суммы просроченной задолженности на счет просрочки и создании провизии (приложение N 6 к настоящим Правилам) на всю сумму задолженности по реализуемому в рассрочку жилищу. Просроченные платежи учитываются на балансе Национального Банка в течение 180 (ста восьмидесяти) дней, по истечении которых они должны быть списаны за счет созданной провизии, при этом подразделением, осуществляющим работу с займами, направляются соответствующие материалы в комиссию по распоряжению имуществом и суммами дебиторской задолженности для рассмотрения в порядке, установленном нормативным правовым актом, регулирующим порядок выбытия и списания с баланса Национального Банка объектов основных средств, других товарно-материальных ценностей (запасов) и дебиторской задолженности, образовавшейся в результате хозяйственной деятельности. При погашении просроченной задолженности сумма созданной провизии отражается на соответствующих счетах доходов Национального Банка на основании распоряжения, подготовленного подразделением, осуществляющим работу с займами, за подписью заместителя Председателя Национального Банка, курирующего операционное подразделение, (приложение N 7 к настоящим Правилам) при этом в первую очередь погашаются суммы начисленных штрафных санкций в полном объеме, а затем основной долг.  </w:t>
      </w:r>
      <w:r>
        <w:br/>
      </w:r>
      <w:r>
        <w:rPr>
          <w:rFonts w:ascii="Times New Roman"/>
          <w:b w:val="false"/>
          <w:i w:val="false"/>
          <w:color w:val="000000"/>
          <w:sz w:val="28"/>
        </w:rPr>
        <w:t xml:space="preserve">
     В случае просрочки платежа по вине Покупателя продолжительностью 1 (один) месяц, ответственный работник подразделения, осуществляющего работу с займами, направляет материалы по данному Покупателю, включая расчет претензии, в юридическое подразделение (юридическую службу) для работы в соответствии с пунктом 22 настоящих Правил. &lt;*&gt;  </w:t>
      </w:r>
      <w:r>
        <w:br/>
      </w:r>
      <w:r>
        <w:rPr>
          <w:rFonts w:ascii="Times New Roman"/>
          <w:b w:val="false"/>
          <w:i w:val="false"/>
          <w:color w:val="000000"/>
          <w:sz w:val="28"/>
        </w:rPr>
        <w:t>
     Сноска. Пункт 20 - с дополнениями, внесенными постановлением Правления Национального Банка РК от 20 декабря 2000 года N 465  </w:t>
      </w:r>
      <w:r>
        <w:rPr>
          <w:rFonts w:ascii="Times New Roman"/>
          <w:b w:val="false"/>
          <w:i w:val="false"/>
          <w:color w:val="000000"/>
          <w:sz w:val="28"/>
        </w:rPr>
        <w:t xml:space="preserve">V001373_ </w:t>
      </w:r>
      <w:r>
        <w:rPr>
          <w:rFonts w:ascii="Times New Roman"/>
          <w:b w:val="false"/>
          <w:i w:val="false"/>
          <w:color w:val="000000"/>
          <w:sz w:val="28"/>
        </w:rPr>
        <w:t xml:space="preserve">.  </w:t>
      </w:r>
      <w:r>
        <w:br/>
      </w:r>
      <w:r>
        <w:rPr>
          <w:rFonts w:ascii="Times New Roman"/>
          <w:b w:val="false"/>
          <w:i w:val="false"/>
          <w:color w:val="000000"/>
          <w:sz w:val="28"/>
        </w:rPr>
        <w:t xml:space="preserve">
     21. При возникновении у Покупателя временных финансовых трудностей по уплате текущих платежей заместитель Председателя Национального Банка - Председатель Комиссии на основании ходатайства Покупателя и заключения ответственного подразделения (в филиалах - его руководителя) вправе предоставить ему отсрочку по ее уплате на срок три месяца, с распределением отсроченных платежей на оставшийся срок погашения, при этом, не увеличивая срок погашения задолженности. Секретарь Комиссии доводит данное решение до сведения операционного подразделения и подразделения, осуществляющего работу с займами. &lt;*&gt;  </w:t>
      </w:r>
      <w:r>
        <w:br/>
      </w:r>
      <w:r>
        <w:rPr>
          <w:rFonts w:ascii="Times New Roman"/>
          <w:b w:val="false"/>
          <w:i w:val="false"/>
          <w:color w:val="000000"/>
          <w:sz w:val="28"/>
        </w:rPr>
        <w:t>
     Сноска. Пункт 21 - с дополнениями, внесенными постановлением Правления Национального Банка РК от 20 декабря 2000 года N 465  </w:t>
      </w:r>
      <w:r>
        <w:rPr>
          <w:rFonts w:ascii="Times New Roman"/>
          <w:b w:val="false"/>
          <w:i w:val="false"/>
          <w:color w:val="000000"/>
          <w:sz w:val="28"/>
        </w:rPr>
        <w:t xml:space="preserve">V001373_ </w:t>
      </w:r>
      <w:r>
        <w:rPr>
          <w:rFonts w:ascii="Times New Roman"/>
          <w:b w:val="false"/>
          <w:i w:val="false"/>
          <w:color w:val="000000"/>
          <w:sz w:val="28"/>
        </w:rPr>
        <w:t xml:space="preserve">.  </w:t>
      </w:r>
      <w:r>
        <w:br/>
      </w:r>
      <w:r>
        <w:rPr>
          <w:rFonts w:ascii="Times New Roman"/>
          <w:b w:val="false"/>
          <w:i w:val="false"/>
          <w:color w:val="000000"/>
          <w:sz w:val="28"/>
        </w:rPr>
        <w:t xml:space="preserve">
     22. В случае непоступления платежей по истечении трех месяцев после предоставления отсрочки, Покупатель обязан досрочно возвратить всю оставшуюся задолженность по текущим платежам, а также оплатить коммунальные и другие услуги за весь период владения и пользования жилищем и штраф в размере, определенном договором купли-продажи, либо задолженность Покупателя в установленном законодательством порядке погашает его поручитель или гарант.  </w:t>
      </w:r>
      <w:r>
        <w:br/>
      </w:r>
      <w:r>
        <w:rPr>
          <w:rFonts w:ascii="Times New Roman"/>
          <w:b w:val="false"/>
          <w:i w:val="false"/>
          <w:color w:val="000000"/>
          <w:sz w:val="28"/>
        </w:rPr>
        <w:t xml:space="preserve">
     В случае просрочки платежа по вине Покупателя длительностью свыше трех месяцев, Национальный Банк вправе взыскать из стоимости имущества Покупателя либо его поручителя или гаранта через судебные органы всю оставшуюся задолженность по текущим платежам, включая начисленные штрафные санкции, в порядке, предусмотренном действующим законодательством Республики Казахстан. Материалы для передачи в судебные органы подготавливает юридическое подразделение на основании данных, представленных подразделением, осуществляющим работу с займами.  </w:t>
      </w:r>
      <w:r>
        <w:br/>
      </w:r>
      <w:r>
        <w:rPr>
          <w:rFonts w:ascii="Times New Roman"/>
          <w:b w:val="false"/>
          <w:i w:val="false"/>
          <w:color w:val="000000"/>
          <w:sz w:val="28"/>
        </w:rPr>
        <w:t xml:space="preserve">
     23. Покупатели, выбывшие из системы Национального Банка, погашают задолженность по текущим платежам в сроки и в порядке, предусмотренном договором купли-продажи.  </w:t>
      </w:r>
      <w:r>
        <w:br/>
      </w:r>
      <w:r>
        <w:rPr>
          <w:rFonts w:ascii="Times New Roman"/>
          <w:b w:val="false"/>
          <w:i w:val="false"/>
          <w:color w:val="000000"/>
          <w:sz w:val="28"/>
        </w:rPr>
        <w:t xml:space="preserve">
     Покупатель обязан в течение десяти рабочих дней со дня увольнения из системы Национального Банка представить в ответственное подразделение Национального Банка обязательство с нового места работы о ежемесячном перечислении задолженности по текущим платежам (копия в подразделение, осуществляющее работу с займами), а также в случае последующего увольнения Покупателя, письменно уведомить об этом Национальный Банк.  </w:t>
      </w:r>
      <w:r>
        <w:br/>
      </w:r>
      <w:r>
        <w:rPr>
          <w:rFonts w:ascii="Times New Roman"/>
          <w:b w:val="false"/>
          <w:i w:val="false"/>
          <w:color w:val="000000"/>
          <w:sz w:val="28"/>
        </w:rPr>
        <w:t xml:space="preserve">
     24. В случаях, предусмотренных настоящими Правилами с Покупателем, может быть заключено дополнительное соглашение к договору купли-продажи, устанавливающее новый порядок и сроки погашения задолженности по текущим платежам.  </w:t>
      </w:r>
      <w:r>
        <w:br/>
      </w:r>
      <w:r>
        <w:rPr>
          <w:rFonts w:ascii="Times New Roman"/>
          <w:b w:val="false"/>
          <w:i w:val="false"/>
          <w:color w:val="000000"/>
          <w:sz w:val="28"/>
        </w:rPr>
        <w:t xml:space="preserve">
     25. В случае смерти Покупателя Национальный Банк вправе предъявить свои требования, в том числе через суд, к принявшим наследство наследникам(у), или исполнителю завещания, или поручителю (гаранту) независимо от наступления сроков платежей по погашению задолженности.  </w:t>
      </w:r>
      <w:r>
        <w:br/>
      </w:r>
      <w:r>
        <w:rPr>
          <w:rFonts w:ascii="Times New Roman"/>
          <w:b w:val="false"/>
          <w:i w:val="false"/>
          <w:color w:val="000000"/>
          <w:sz w:val="28"/>
        </w:rPr>
        <w:t xml:space="preserve">
     В случае смерти поручителя или ликвидации (реорганизации) гаранта, Покупатель обязан в срок не позднее одного месяца со дня смерти поручителя или ликвидации (реорганизации) гаранта представить в юридическое подразделение оригинал нового поручительства, заверенного нотариусом, или договора о предоставлении гарантии, копия нового поручительства (гарантии) представляется в ответственное подразделение и подразделение, осуществляющее работу с займами.  </w:t>
      </w:r>
      <w:r>
        <w:br/>
      </w:r>
      <w:r>
        <w:rPr>
          <w:rFonts w:ascii="Times New Roman"/>
          <w:b w:val="false"/>
          <w:i w:val="false"/>
          <w:color w:val="000000"/>
          <w:sz w:val="28"/>
        </w:rPr>
        <w:t xml:space="preserve">
     26. При добросовестном исполнении высококвалифицированным работником Национального Банка, являющимся Покупателем, своих должностных обязанностей в течение двух лет со дня получения жилища, выполнении условий и обязательств, предусмотренных договором купли-продажи, а также погашения им не менее 50 (пятидесяти) процентов задолженности по текущим платежам по ходатайству руководителя подразделения (филиала) с согласия Председателя или курирующего заместителя Председателя Национального Банка оставшаяся часть задолженности в отдельных случаях может быть погашена на основании решения Совета директоров Национального Банка частично или полностью в соответствии с нормативными правовыми актами и постановлениями Правления и Совета директоров Национального Банка на дату принятия соответствующего решения.  </w:t>
      </w:r>
      <w:r>
        <w:br/>
      </w:r>
      <w:r>
        <w:rPr>
          <w:rFonts w:ascii="Times New Roman"/>
          <w:b w:val="false"/>
          <w:i w:val="false"/>
          <w:color w:val="000000"/>
          <w:sz w:val="28"/>
        </w:rPr>
        <w:t xml:space="preserve">
     27. При необходимости переоформления Покупателем остатков числящейся задолженности по текущим платежам на другое лицо, данный вопрос на основании заявлений обоих лиц и ходатайства ответственного подразделения рассматривается Комиссией. Решение Комиссии выносится на рассмотрение Советом директоров Национального Банка. В случае положительного рассмотрения данного вопроса Советом директоров Национального Банка лицо, на которое будут переоформлены остатки задолженности по текущим платежам, обязано представить в ответственное и юридическое подразделение (или соответствующие службы филиала) надлежаще оформленные документы, перечисленные в подпунктах 1), 2), 3) пункта 14 настоящих Правил.  </w:t>
      </w:r>
    </w:p>
    <w:bookmarkStart w:name="z88" w:id="12"/>
    <w:p>
      <w:pPr>
        <w:spacing w:after="0"/>
        <w:ind w:left="0"/>
        <w:jc w:val="both"/>
      </w:pPr>
      <w:r>
        <w:rPr>
          <w:rFonts w:ascii="Times New Roman"/>
          <w:b w:val="false"/>
          <w:i w:val="false"/>
          <w:color w:val="000000"/>
          <w:sz w:val="28"/>
        </w:rPr>
        <w:t>
</w:t>
      </w:r>
      <w:r>
        <w:rPr>
          <w:rFonts w:ascii="Times New Roman"/>
          <w:b/>
          <w:i w:val="false"/>
          <w:color w:val="000000"/>
          <w:sz w:val="28"/>
        </w:rPr>
        <w:t xml:space="preserve">                     5. Заключительные положения  </w:t>
      </w:r>
    </w:p>
    <w:bookmarkEnd w:id="12"/>
    <w:bookmarkStart w:name="z13" w:id="13"/>
    <w:p>
      <w:pPr>
        <w:spacing w:after="0"/>
        <w:ind w:left="0"/>
        <w:jc w:val="both"/>
      </w:pPr>
      <w:r>
        <w:rPr>
          <w:rFonts w:ascii="Times New Roman"/>
          <w:b w:val="false"/>
          <w:i w:val="false"/>
          <w:color w:val="000000"/>
          <w:sz w:val="28"/>
        </w:rPr>
        <w:t xml:space="preserve">     28. После полного исполнения Покупателем своих обязательств по заключенному договору купли-продажи ответственным подразделением соответствующие материалы направляются в комиссию по распоряжению имуществом и суммами дебиторской задолженности для рассмотрения в порядке, установленном нормативным правовым актом, регулирующим порядок выбытия и списания с баланса Национального Банка объектов основных средств, других товарно-материальных ценностей (запасов) и дебиторской задолженности, образовавшейся в результате хозяйственной деятельности.  </w:t>
      </w:r>
      <w:r>
        <w:br/>
      </w:r>
      <w:r>
        <w:rPr>
          <w:rFonts w:ascii="Times New Roman"/>
          <w:b w:val="false"/>
          <w:i w:val="false"/>
          <w:color w:val="000000"/>
          <w:sz w:val="28"/>
        </w:rPr>
        <w:t>
 </w:t>
      </w:r>
    </w:p>
    <w:bookmarkEnd w:id="13"/>
    <w:p>
      <w:pPr>
        <w:spacing w:after="0"/>
        <w:ind w:left="0"/>
        <w:jc w:val="both"/>
      </w:pPr>
      <w:r>
        <w:rPr>
          <w:rFonts w:ascii="Times New Roman"/>
          <w:b w:val="false"/>
          <w:i/>
          <w:color w:val="000000"/>
          <w:sz w:val="28"/>
        </w:rPr>
        <w:t xml:space="preserve">         Председатель  </w:t>
      </w:r>
      <w:r>
        <w:br/>
      </w:r>
      <w:r>
        <w:rPr>
          <w:rFonts w:ascii="Times New Roman"/>
          <w:b w:val="false"/>
          <w:i w:val="false"/>
          <w:color w:val="000000"/>
          <w:sz w:val="28"/>
        </w:rPr>
        <w:t>
</w:t>
      </w:r>
      <w:r>
        <w:rPr>
          <w:rFonts w:ascii="Times New Roman"/>
          <w:b w:val="false"/>
          <w:i/>
          <w:color w:val="000000"/>
          <w:sz w:val="28"/>
        </w:rPr>
        <w:t xml:space="preserve">      Национального Банка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 w:id="14"/>
    <w:p>
      <w:pPr>
        <w:spacing w:after="0"/>
        <w:ind w:left="0"/>
        <w:jc w:val="both"/>
      </w:pPr>
      <w:r>
        <w:rPr>
          <w:rFonts w:ascii="Times New Roman"/>
          <w:b w:val="false"/>
          <w:i w:val="false"/>
          <w:color w:val="000000"/>
          <w:sz w:val="28"/>
        </w:rPr>
        <w:t xml:space="preserve">
                                   Приложение N 1 </w:t>
      </w:r>
      <w:r>
        <w:br/>
      </w:r>
      <w:r>
        <w:rPr>
          <w:rFonts w:ascii="Times New Roman"/>
          <w:b w:val="false"/>
          <w:i w:val="false"/>
          <w:color w:val="000000"/>
          <w:sz w:val="28"/>
        </w:rPr>
        <w:t xml:space="preserve">
                                 к Правилам реализации Национальным </w:t>
      </w:r>
      <w:r>
        <w:br/>
      </w:r>
      <w:r>
        <w:rPr>
          <w:rFonts w:ascii="Times New Roman"/>
          <w:b w:val="false"/>
          <w:i w:val="false"/>
          <w:color w:val="000000"/>
          <w:sz w:val="28"/>
        </w:rPr>
        <w:t xml:space="preserve">
                                 Банком Республики Казахстан жилища  </w:t>
      </w:r>
      <w:r>
        <w:br/>
      </w:r>
      <w:r>
        <w:rPr>
          <w:rFonts w:ascii="Times New Roman"/>
          <w:b w:val="false"/>
          <w:i w:val="false"/>
          <w:color w:val="000000"/>
          <w:sz w:val="28"/>
        </w:rPr>
        <w:t xml:space="preserve">
                                 с рассрочкой платежа, </w:t>
      </w:r>
      <w:r>
        <w:br/>
      </w:r>
      <w:r>
        <w:rPr>
          <w:rFonts w:ascii="Times New Roman"/>
          <w:b w:val="false"/>
          <w:i w:val="false"/>
          <w:color w:val="000000"/>
          <w:sz w:val="28"/>
        </w:rPr>
        <w:t xml:space="preserve">
                                 утвержденным постановлением </w:t>
      </w:r>
      <w:r>
        <w:br/>
      </w:r>
      <w:r>
        <w:rPr>
          <w:rFonts w:ascii="Times New Roman"/>
          <w:b w:val="false"/>
          <w:i w:val="false"/>
          <w:color w:val="000000"/>
          <w:sz w:val="28"/>
        </w:rPr>
        <w:t xml:space="preserve">
                                 Правления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7 октября 1999 года N 328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приложение 1 внесены изменения - постановлением Правления Национального Банка РК от 25 мая 2005 года N </w:t>
      </w:r>
      <w:r>
        <w:rPr>
          <w:rFonts w:ascii="Times New Roman"/>
          <w:b w:val="false"/>
          <w:i w:val="false"/>
          <w:color w:val="000000"/>
          <w:sz w:val="28"/>
        </w:rPr>
        <w:t xml:space="preserve">63 </w:t>
      </w:r>
      <w:r>
        <w:rPr>
          <w:rFonts w:ascii="Times New Roman"/>
          <w:b w:val="false"/>
          <w:i w:val="false"/>
          <w:color w:val="ff0000"/>
          <w:sz w:val="28"/>
        </w:rPr>
        <w:t xml:space="preserve">(вводится в действие по истечении четырнадцати дней со дня гос.регистрации в МЮ РК). </w:t>
      </w:r>
      <w:r>
        <w:br/>
      </w:r>
      <w:r>
        <w:rPr>
          <w:rFonts w:ascii="Times New Roman"/>
          <w:b w:val="false"/>
          <w:i w:val="false"/>
          <w:color w:val="000000"/>
          <w:sz w:val="28"/>
        </w:rPr>
        <w:t>
</w:t>
      </w:r>
      <w:r>
        <w:rPr>
          <w:rFonts w:ascii="Times New Roman"/>
          <w:b w:val="false"/>
          <w:i w:val="false"/>
          <w:color w:val="000000"/>
          <w:sz w:val="28"/>
        </w:rPr>
        <w:t>
 </w:t>
      </w:r>
    </w:p>
    <w:bookmarkEnd w:id="14"/>
    <w:p>
      <w:pPr>
        <w:spacing w:after="0"/>
        <w:ind w:left="0"/>
        <w:jc w:val="both"/>
      </w:pPr>
      <w:r>
        <w:rPr>
          <w:rFonts w:ascii="Times New Roman"/>
          <w:b/>
          <w:i w:val="false"/>
          <w:color w:val="000000"/>
          <w:sz w:val="28"/>
        </w:rPr>
        <w:t xml:space="preserve">                   ДОГОВОР КУПЛИ-ПРОДАЖИ N___  </w:t>
      </w:r>
    </w:p>
    <w:p>
      <w:pPr>
        <w:spacing w:after="0"/>
        <w:ind w:left="0"/>
        <w:jc w:val="both"/>
      </w:pPr>
      <w:r>
        <w:rPr>
          <w:rFonts w:ascii="Times New Roman"/>
          <w:b w:val="false"/>
          <w:i w:val="false"/>
          <w:color w:val="000000"/>
          <w:sz w:val="28"/>
        </w:rPr>
        <w:t xml:space="preserve">                    (для работников системы  </w:t>
      </w:r>
      <w:r>
        <w:br/>
      </w:r>
      <w:r>
        <w:rPr>
          <w:rFonts w:ascii="Times New Roman"/>
          <w:b w:val="false"/>
          <w:i w:val="false"/>
          <w:color w:val="000000"/>
          <w:sz w:val="28"/>
        </w:rPr>
        <w:t xml:space="preserve">
          Национального Банка Республики Казахстан) </w:t>
      </w:r>
    </w:p>
    <w:p>
      <w:pPr>
        <w:spacing w:after="0"/>
        <w:ind w:left="0"/>
        <w:jc w:val="both"/>
      </w:pPr>
      <w:r>
        <w:rPr>
          <w:rFonts w:ascii="Times New Roman"/>
          <w:b w:val="false"/>
          <w:i w:val="false"/>
          <w:color w:val="000000"/>
          <w:sz w:val="28"/>
        </w:rPr>
        <w:t xml:space="preserve">   г.____________                      от "____" ___________ 199_ г.     </w:t>
      </w:r>
    </w:p>
    <w:p>
      <w:pPr>
        <w:spacing w:after="0"/>
        <w:ind w:left="0"/>
        <w:jc w:val="both"/>
      </w:pPr>
      <w:r>
        <w:rPr>
          <w:rFonts w:ascii="Times New Roman"/>
          <w:b w:val="false"/>
          <w:i w:val="false"/>
          <w:color w:val="000000"/>
          <w:sz w:val="28"/>
        </w:rPr>
        <w:t xml:space="preserve">    Национальный Банк Республики Казахстан, именуемый в дальнейшем - Продавец, в лице ________________________________, действующего(ей) на основании Закона Республики Казахстан "О Национальном Банке Республики Казахстан", с одной стороны, и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(занимаемая должность)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(Ф.И.О.) </w:t>
      </w:r>
      <w:r>
        <w:br/>
      </w:r>
      <w:r>
        <w:rPr>
          <w:rFonts w:ascii="Times New Roman"/>
          <w:b w:val="false"/>
          <w:i w:val="false"/>
          <w:color w:val="000000"/>
          <w:sz w:val="28"/>
        </w:rPr>
        <w:t xml:space="preserve">
именуемый(ая) в дальнейшем - Покупатель, с другой стороны, далее совместно именуемые - Стороны, заключили настоящий договор (далее - Договор) о нижеследующем: </w:t>
      </w:r>
    </w:p>
    <w:p>
      <w:pPr>
        <w:spacing w:after="0"/>
        <w:ind w:left="0"/>
        <w:jc w:val="both"/>
      </w:pPr>
      <w:r>
        <w:rPr>
          <w:rFonts w:ascii="Times New Roman"/>
          <w:b w:val="false"/>
          <w:i w:val="false"/>
          <w:color w:val="000000"/>
          <w:sz w:val="28"/>
        </w:rPr>
        <w:t xml:space="preserve">                      1. ПРЕДМЕТ ДОГОВОРА </w:t>
      </w:r>
    </w:p>
    <w:p>
      <w:pPr>
        <w:spacing w:after="0"/>
        <w:ind w:left="0"/>
        <w:jc w:val="both"/>
      </w:pPr>
      <w:r>
        <w:rPr>
          <w:rFonts w:ascii="Times New Roman"/>
          <w:b w:val="false"/>
          <w:i w:val="false"/>
          <w:color w:val="000000"/>
          <w:sz w:val="28"/>
        </w:rPr>
        <w:t xml:space="preserve">     1.1. Продавец передает, а Покупатель принимает отдельное жилище, расположенное по адресу: ___________________________, общей площадью ___ (прописью) кв. м., жилой площадью ______ (прописью) кв. м., количество комнат ____ (далее именуемое - Объект) и уплачивает за него на условиях рассрочки платежа сумму денег, предусмотренную условиями настоящего Договора.      </w:t>
      </w:r>
    </w:p>
    <w:bookmarkStart w:name="z17" w:id="15"/>
    <w:p>
      <w:pPr>
        <w:spacing w:after="0"/>
        <w:ind w:left="0"/>
        <w:jc w:val="both"/>
      </w:pPr>
      <w:r>
        <w:rPr>
          <w:rFonts w:ascii="Times New Roman"/>
          <w:b w:val="false"/>
          <w:i w:val="false"/>
          <w:color w:val="000000"/>
          <w:sz w:val="28"/>
        </w:rPr>
        <w:t xml:space="preserve">     Жилая комната, имеющая выход (вход) в другую жилую комнату (комнаты), часть комнаты, а также подсобные помещения жилища не могут быть самостоятельным предметом настоящего Договора.  </w:t>
      </w:r>
      <w:r>
        <w:br/>
      </w:r>
      <w:r>
        <w:rPr>
          <w:rFonts w:ascii="Times New Roman"/>
          <w:b w:val="false"/>
          <w:i w:val="false"/>
          <w:color w:val="000000"/>
          <w:sz w:val="28"/>
        </w:rPr>
        <w:t xml:space="preserve">
     1.2. Продолжительность предоставляемой Покупателю рассрочки платежа составляет ___ (______________) лет со дня подписания обеими Сторонами акта приема-передачи Объекта.  </w:t>
      </w:r>
      <w:r>
        <w:br/>
      </w:r>
      <w:r>
        <w:rPr>
          <w:rFonts w:ascii="Times New Roman"/>
          <w:b w:val="false"/>
          <w:i w:val="false"/>
          <w:color w:val="000000"/>
          <w:sz w:val="28"/>
        </w:rPr>
        <w:t xml:space="preserve">
     1.3. Передача Объекта осуществляется на основании акта приема-передачи, подписываемого Покупателем и уполномоченным представителем Продавца.  </w:t>
      </w:r>
      <w:r>
        <w:br/>
      </w:r>
      <w:r>
        <w:rPr>
          <w:rFonts w:ascii="Times New Roman"/>
          <w:b w:val="false"/>
          <w:i w:val="false"/>
          <w:color w:val="000000"/>
          <w:sz w:val="28"/>
        </w:rPr>
        <w:t xml:space="preserve">
     1.4. Продавец передает Покупателю Объект на условиях рассрочки платежа под обеспечение поручительства или Договора предоставления гарантии N____ от ___________________________ года.  </w:t>
      </w:r>
      <w:r>
        <w:br/>
      </w:r>
      <w:r>
        <w:rPr>
          <w:rFonts w:ascii="Times New Roman"/>
          <w:b w:val="false"/>
          <w:i w:val="false"/>
          <w:color w:val="000000"/>
          <w:sz w:val="28"/>
        </w:rPr>
        <w:t>
 </w:t>
      </w:r>
    </w:p>
    <w:bookmarkEnd w:id="15"/>
    <w:bookmarkStart w:name="z18" w:id="16"/>
    <w:p>
      <w:pPr>
        <w:spacing w:after="0"/>
        <w:ind w:left="0"/>
        <w:jc w:val="both"/>
      </w:pPr>
      <w:r>
        <w:rPr>
          <w:rFonts w:ascii="Times New Roman"/>
          <w:b w:val="false"/>
          <w:i w:val="false"/>
          <w:color w:val="000000"/>
          <w:sz w:val="28"/>
        </w:rPr>
        <w:t xml:space="preserve">                2. ПОРЯДОК ПРИЕМА-ПЕРЕДАЧИ ОБЪЕКТА  </w:t>
      </w:r>
      <w:r>
        <w:br/>
      </w:r>
      <w:r>
        <w:rPr>
          <w:rFonts w:ascii="Times New Roman"/>
          <w:b w:val="false"/>
          <w:i w:val="false"/>
          <w:color w:val="000000"/>
          <w:sz w:val="28"/>
        </w:rPr>
        <w:t>
 </w:t>
      </w:r>
    </w:p>
    <w:bookmarkEnd w:id="16"/>
    <w:bookmarkStart w:name="z19" w:id="17"/>
    <w:p>
      <w:pPr>
        <w:spacing w:after="0"/>
        <w:ind w:left="0"/>
        <w:jc w:val="both"/>
      </w:pPr>
      <w:r>
        <w:rPr>
          <w:rFonts w:ascii="Times New Roman"/>
          <w:b w:val="false"/>
          <w:i w:val="false"/>
          <w:color w:val="000000"/>
          <w:sz w:val="28"/>
        </w:rPr>
        <w:t xml:space="preserve">       2.1. Передача Объекта с условием рассрочки платежа Покупателю производится в течение 20 (двадцати) календарных дней со дня подписания настоящего Договора обеими Сторонами на основании двустороннего акта приема-передачи Объекта, где указывается техническое состояние Объекта на момент передачи Покупателю.  </w:t>
      </w:r>
      <w:r>
        <w:br/>
      </w:r>
      <w:r>
        <w:rPr>
          <w:rFonts w:ascii="Times New Roman"/>
          <w:b w:val="false"/>
          <w:i w:val="false"/>
          <w:color w:val="000000"/>
          <w:sz w:val="28"/>
        </w:rPr>
        <w:t xml:space="preserve">
     2.2. Объект считается переданным со дня подписания акта приема- передачи обеими Сторонами.  </w:t>
      </w:r>
      <w:r>
        <w:br/>
      </w:r>
      <w:r>
        <w:rPr>
          <w:rFonts w:ascii="Times New Roman"/>
          <w:b w:val="false"/>
          <w:i w:val="false"/>
          <w:color w:val="000000"/>
          <w:sz w:val="28"/>
        </w:rPr>
        <w:t>
 </w:t>
      </w:r>
    </w:p>
    <w:bookmarkEnd w:id="17"/>
    <w:bookmarkStart w:name="z20" w:id="18"/>
    <w:p>
      <w:pPr>
        <w:spacing w:after="0"/>
        <w:ind w:left="0"/>
        <w:jc w:val="both"/>
      </w:pPr>
      <w:r>
        <w:rPr>
          <w:rFonts w:ascii="Times New Roman"/>
          <w:b w:val="false"/>
          <w:i w:val="false"/>
          <w:color w:val="000000"/>
          <w:sz w:val="28"/>
        </w:rPr>
        <w:t xml:space="preserve">             3. СТОИМОСТЬ ОБЪЕКТА И ПОРЯДОК РАСЧЕТОВ  </w:t>
      </w:r>
      <w:r>
        <w:br/>
      </w:r>
      <w:r>
        <w:rPr>
          <w:rFonts w:ascii="Times New Roman"/>
          <w:b w:val="false"/>
          <w:i w:val="false"/>
          <w:color w:val="000000"/>
          <w:sz w:val="28"/>
        </w:rPr>
        <w:t>
 </w:t>
      </w:r>
    </w:p>
    <w:bookmarkEnd w:id="18"/>
    <w:p>
      <w:pPr>
        <w:spacing w:after="0"/>
        <w:ind w:left="0"/>
        <w:jc w:val="both"/>
      </w:pPr>
      <w:r>
        <w:rPr>
          <w:rFonts w:ascii="Times New Roman"/>
          <w:b w:val="false"/>
          <w:i w:val="false"/>
          <w:color w:val="000000"/>
          <w:sz w:val="28"/>
        </w:rPr>
        <w:t xml:space="preserve">       3.1. Стоимость Объекта, передаваемого Покупателю с рассрочкой платежа, составляет __________ (_____________________________) тенге и изменению в сторону увеличения и/или уменьшения не подлежит.  </w:t>
      </w:r>
      <w:r>
        <w:br/>
      </w:r>
      <w:r>
        <w:rPr>
          <w:rFonts w:ascii="Times New Roman"/>
          <w:b w:val="false"/>
          <w:i w:val="false"/>
          <w:color w:val="000000"/>
          <w:sz w:val="28"/>
        </w:rPr>
        <w:t xml:space="preserve">
     3.2. Оплата стоимости Объекта, установленной на день заключения настоящего Договора обеими Сторонами, производится Покупателем в тенге ежемесячно равными долями (далее - текущие платежи) путем внесения очередных платежей наличными деньгами в кассу Продавца или путем удержания сумм Продавцом из заработной платы Покупателя или путем внесения платежей в безналичном порядке в течение всего срока, указанного в пункте 1.2. настоящего Договора, и согласно графику погашения текущих платежей (Приложение N 1 к настоящему Договору).  </w:t>
      </w:r>
      <w:r>
        <w:br/>
      </w:r>
      <w:r>
        <w:rPr>
          <w:rFonts w:ascii="Times New Roman"/>
          <w:b w:val="false"/>
          <w:i w:val="false"/>
          <w:color w:val="000000"/>
          <w:sz w:val="28"/>
        </w:rPr>
        <w:t xml:space="preserve">
     3.3. Оплата за коммунальные услуги, включающая в себя: холодную и горячую воду, канализацию, электроэнергию, газоснабжение, центральное отопление, услуги связи (междугородние и международные переговоры), вывоз мусора и другие услуги (далее - Услуги), производится Покупателем самостоятельно за свой счет ежемесячно в порядке и сроки, установленные поставщиками Услуг.  </w:t>
      </w:r>
      <w:r>
        <w:br/>
      </w:r>
      <w:r>
        <w:rPr>
          <w:rFonts w:ascii="Times New Roman"/>
          <w:b w:val="false"/>
          <w:i w:val="false"/>
          <w:color w:val="000000"/>
          <w:sz w:val="28"/>
        </w:rPr>
        <w:t xml:space="preserve">
     3.4. Со дня подписания обеими Сторонами акта приема-передачи Объекта Покупатель осуществляет погашение стоимости Объекта, установленной на день заключения настоящего Договора.  </w:t>
      </w:r>
      <w:r>
        <w:br/>
      </w:r>
      <w:r>
        <w:rPr>
          <w:rFonts w:ascii="Times New Roman"/>
          <w:b w:val="false"/>
          <w:i w:val="false"/>
          <w:color w:val="000000"/>
          <w:sz w:val="28"/>
        </w:rPr>
        <w:t xml:space="preserve">
     3.5. Размер ежемесячных текущих платежей по Объекту, переданному Покупателю с рассрочкой платежа, в течение всего срока действия настоящего Договора изменению не подлежит. </w:t>
      </w:r>
    </w:p>
    <w:p>
      <w:pPr>
        <w:spacing w:after="0"/>
        <w:ind w:left="0"/>
        <w:jc w:val="both"/>
      </w:pPr>
      <w:r>
        <w:rPr>
          <w:rFonts w:ascii="Times New Roman"/>
          <w:b w:val="false"/>
          <w:i w:val="false"/>
          <w:color w:val="000000"/>
          <w:sz w:val="28"/>
        </w:rPr>
        <w:t xml:space="preserve">                 4. ПРАВА И ОБЯЗАННОСТИ СТОРОН </w:t>
      </w:r>
    </w:p>
    <w:bookmarkStart w:name="z22" w:id="19"/>
    <w:p>
      <w:pPr>
        <w:spacing w:after="0"/>
        <w:ind w:left="0"/>
        <w:jc w:val="both"/>
      </w:pPr>
      <w:r>
        <w:rPr>
          <w:rFonts w:ascii="Times New Roman"/>
          <w:b w:val="false"/>
          <w:i w:val="false"/>
          <w:color w:val="000000"/>
          <w:sz w:val="28"/>
        </w:rPr>
        <w:t xml:space="preserve">    4.1. Продавец обязуется: </w:t>
      </w:r>
      <w:r>
        <w:br/>
      </w:r>
      <w:r>
        <w:rPr>
          <w:rFonts w:ascii="Times New Roman"/>
          <w:b w:val="false"/>
          <w:i w:val="false"/>
          <w:color w:val="000000"/>
          <w:sz w:val="28"/>
        </w:rPr>
        <w:t xml:space="preserve">
    1) в течение 20 (двадцати) календарных дней со дня подписания обеими Сторонами настоящего Договора передать Объект Покупателю на основании акта приема-передачи, в котором указывается местонахождение, общая площадь _____ (прописью) кв. м., жилая площадь ______ (прописью) кв. м., количество комнат ____, стоимость _______ (прописью); </w:t>
      </w:r>
      <w:r>
        <w:br/>
      </w:r>
      <w:r>
        <w:rPr>
          <w:rFonts w:ascii="Times New Roman"/>
          <w:b w:val="false"/>
          <w:i w:val="false"/>
          <w:color w:val="000000"/>
          <w:sz w:val="28"/>
        </w:rPr>
        <w:t xml:space="preserve">
     2) после осуществления оплаты Покупателем в полном объеме стоимости Объекта, установленной на день подписания настоящего Договора обеими Сторонами, передать все документы на Объект Покупателю.  </w:t>
      </w:r>
      <w:r>
        <w:br/>
      </w:r>
      <w:r>
        <w:rPr>
          <w:rFonts w:ascii="Times New Roman"/>
          <w:b w:val="false"/>
          <w:i w:val="false"/>
          <w:color w:val="000000"/>
          <w:sz w:val="28"/>
        </w:rPr>
        <w:t xml:space="preserve">
     4.2. Покупатель обязуется:  </w:t>
      </w:r>
      <w:r>
        <w:br/>
      </w:r>
      <w:r>
        <w:rPr>
          <w:rFonts w:ascii="Times New Roman"/>
          <w:b w:val="false"/>
          <w:i w:val="false"/>
          <w:color w:val="000000"/>
          <w:sz w:val="28"/>
        </w:rPr>
        <w:t xml:space="preserve">
     1) своевременно оплачивать текущие платежи в срок до "____"_________ года в порядке, предусмотренном настоящим Договором;  </w:t>
      </w:r>
      <w:r>
        <w:br/>
      </w:r>
      <w:r>
        <w:rPr>
          <w:rFonts w:ascii="Times New Roman"/>
          <w:b w:val="false"/>
          <w:i w:val="false"/>
          <w:color w:val="000000"/>
          <w:sz w:val="28"/>
        </w:rPr>
        <w:t xml:space="preserve">
     2) осуществлять своевременную и полную оплату за Услуги;  </w:t>
      </w:r>
      <w:r>
        <w:br/>
      </w:r>
      <w:r>
        <w:rPr>
          <w:rFonts w:ascii="Times New Roman"/>
          <w:b w:val="false"/>
          <w:i w:val="false"/>
          <w:color w:val="000000"/>
          <w:sz w:val="28"/>
        </w:rPr>
        <w:t xml:space="preserve">
     3) в случае нахождения в течение длительного времени в отпуске, на обучении либо на лечении в связи с временной нетрудоспособностью, оплатить текущие платежи в порядке, предусмотренном настоящим Договором;  </w:t>
      </w:r>
      <w:r>
        <w:br/>
      </w:r>
      <w:r>
        <w:rPr>
          <w:rFonts w:ascii="Times New Roman"/>
          <w:b w:val="false"/>
          <w:i w:val="false"/>
          <w:color w:val="000000"/>
          <w:sz w:val="28"/>
        </w:rPr>
        <w:t xml:space="preserve">
     4) в случае увольнения из системы Национального Банка Республики Казахстан, погашать задолженность по текущим платежам путем внесения очередных платежей наличными деньгами в кассу Продавца либо путем внесения платежей в безналичном порядке в сроки, предусмотренные настоящим Договором;  </w:t>
      </w:r>
      <w:r>
        <w:br/>
      </w:r>
      <w:r>
        <w:rPr>
          <w:rFonts w:ascii="Times New Roman"/>
          <w:b w:val="false"/>
          <w:i w:val="false"/>
          <w:color w:val="000000"/>
          <w:sz w:val="28"/>
        </w:rPr>
        <w:t xml:space="preserve">
     5) в течение 10 (десяти) рабочих дней со дня увольнения из системы Национального Банка Республики Казахстан, представить Продавцу обязательство с нового места работы о ежемесячном перечислении задолженности по текущим платежам, а также в случае последующего увольнения Покупателя, письменно уведомить об этом Продавца в течение 5 (пяти) рабочих дней со дня увольнения;  </w:t>
      </w:r>
      <w:r>
        <w:br/>
      </w:r>
      <w:r>
        <w:rPr>
          <w:rFonts w:ascii="Times New Roman"/>
          <w:b w:val="false"/>
          <w:i w:val="false"/>
          <w:color w:val="000000"/>
          <w:sz w:val="28"/>
        </w:rPr>
        <w:t xml:space="preserve">
     6) в случае непоступления платежей по истечении 3 (трех) месяцев после предоставления Продавцом ему отсрочки, досрочно возвратить всю оставшуюся задолженность по текущим платежам, а также оплатить Услуги за весь период рассрочки платежа;  </w:t>
      </w:r>
      <w:r>
        <w:br/>
      </w:r>
      <w:r>
        <w:rPr>
          <w:rFonts w:ascii="Times New Roman"/>
          <w:b w:val="false"/>
          <w:i w:val="false"/>
          <w:color w:val="000000"/>
          <w:sz w:val="28"/>
        </w:rPr>
        <w:t xml:space="preserve">
     7) в случае смерти поручителя или ликвидации (реорганизации) гаранта по Договору предоставления гарантии N __ от ____________ года либо нотариально заверенному поручительству не позднее 1 (одного) месяца со дня смерти поручителя или ликвидации (реорганизации) гаранта, представить Продавцу оригинал нового нотариально заверенного поручительства или договора предоставления гарантии;  </w:t>
      </w:r>
      <w:r>
        <w:br/>
      </w:r>
      <w:r>
        <w:rPr>
          <w:rFonts w:ascii="Times New Roman"/>
          <w:b w:val="false"/>
          <w:i w:val="false"/>
          <w:color w:val="000000"/>
          <w:sz w:val="28"/>
        </w:rPr>
        <w:t xml:space="preserve">
     8) содержать Объект в порядке, предусмотренном санитарными и противопожарными правилами;  </w:t>
      </w:r>
      <w:r>
        <w:br/>
      </w:r>
      <w:r>
        <w:rPr>
          <w:rFonts w:ascii="Times New Roman"/>
          <w:b w:val="false"/>
          <w:i w:val="false"/>
          <w:color w:val="000000"/>
          <w:sz w:val="28"/>
        </w:rPr>
        <w:t xml:space="preserve">
     9) производить за свой счет необходимый текущий и/или капитальный ремонт Объекта;  </w:t>
      </w:r>
      <w:r>
        <w:br/>
      </w:r>
      <w:r>
        <w:rPr>
          <w:rFonts w:ascii="Times New Roman"/>
          <w:b w:val="false"/>
          <w:i w:val="false"/>
          <w:color w:val="000000"/>
          <w:sz w:val="28"/>
        </w:rPr>
        <w:t xml:space="preserve">
     10) в случае аварий, произошедших не по вине Продавца, принять все необходимые меры к их устранению;  </w:t>
      </w:r>
      <w:r>
        <w:br/>
      </w:r>
      <w:r>
        <w:rPr>
          <w:rFonts w:ascii="Times New Roman"/>
          <w:b w:val="false"/>
          <w:i w:val="false"/>
          <w:color w:val="000000"/>
          <w:sz w:val="28"/>
        </w:rPr>
        <w:t xml:space="preserve">
     11) в случае досрочного расторжения настоящего Договора, передать Продавцу в течение 20 (двадцати) календарных дней со дня расторжения настоящего Договора Объект по акту приема-передачи в исправном состоянии, включая безвозмездную передачу произведенного Покупателем капитального и/или текущего ремонта, которые не могут быть отделены без причинения вреда целостности Объекта;  </w:t>
      </w:r>
      <w:r>
        <w:br/>
      </w:r>
      <w:r>
        <w:rPr>
          <w:rFonts w:ascii="Times New Roman"/>
          <w:b w:val="false"/>
          <w:i w:val="false"/>
          <w:color w:val="000000"/>
          <w:sz w:val="28"/>
        </w:rPr>
        <w:t xml:space="preserve">
     12) нотариально удостоверить и зарегистрировать за свой счет настоящий Договор в нотариусе и органах, осуществляющих государственную регистрацию прав на недвижимое имущество и сделок с ним, и передать Продавцу по 1 (одному) экземпляру оригиналов нотариально удостоверенного и зарегистрированного Договора на русском и казахском языках;  </w:t>
      </w:r>
      <w:r>
        <w:br/>
      </w:r>
      <w:r>
        <w:rPr>
          <w:rFonts w:ascii="Times New Roman"/>
          <w:b w:val="false"/>
          <w:i w:val="false"/>
          <w:color w:val="000000"/>
          <w:sz w:val="28"/>
        </w:rPr>
        <w:t xml:space="preserve">
     13) после передачи Продавцом документов на Объект, самостоятельно произвести оформление права собственности на Объект за свой счет. &lt;*&gt;  </w:t>
      </w:r>
      <w:r>
        <w:br/>
      </w:r>
      <w:r>
        <w:rPr>
          <w:rFonts w:ascii="Times New Roman"/>
          <w:b w:val="false"/>
          <w:i w:val="false"/>
          <w:color w:val="000000"/>
          <w:sz w:val="28"/>
        </w:rPr>
        <w:t>
     Сноска. Пункт 4.2 - с дополнениями, внесенными постановлением Правления Национального Банка РК от 20 декабря 2000 года N 465  </w:t>
      </w:r>
      <w:r>
        <w:rPr>
          <w:rFonts w:ascii="Times New Roman"/>
          <w:b w:val="false"/>
          <w:i w:val="false"/>
          <w:color w:val="000000"/>
          <w:sz w:val="28"/>
        </w:rPr>
        <w:t xml:space="preserve">V001373_ </w:t>
      </w:r>
      <w:r>
        <w:rPr>
          <w:rFonts w:ascii="Times New Roman"/>
          <w:b w:val="false"/>
          <w:i w:val="false"/>
          <w:color w:val="000000"/>
          <w:sz w:val="28"/>
        </w:rPr>
        <w:t xml:space="preserve">.  </w:t>
      </w:r>
      <w:r>
        <w:br/>
      </w:r>
      <w:r>
        <w:rPr>
          <w:rFonts w:ascii="Times New Roman"/>
          <w:b w:val="false"/>
          <w:i w:val="false"/>
          <w:color w:val="000000"/>
          <w:sz w:val="28"/>
        </w:rPr>
        <w:t xml:space="preserve">
     4.3. Покупатель вправе досрочно расторгнуть настоящий Договор в одностороннем порядке, предварительно погасив задолженность, включая все платежи по Объекту, и письменно предупредив об этом Продавца за 15 (пятнадцать) календарных дней.  </w:t>
      </w:r>
      <w:r>
        <w:br/>
      </w:r>
      <w:r>
        <w:rPr>
          <w:rFonts w:ascii="Times New Roman"/>
          <w:b w:val="false"/>
          <w:i w:val="false"/>
          <w:color w:val="000000"/>
          <w:sz w:val="28"/>
        </w:rPr>
        <w:t xml:space="preserve">
     4.4. Покупатель не вправе переуступать свои права, обязанности по настоящему Договору или какие-либо вытекающие из него интересы третьему лицу, за исключением случаев, предусмотренных Правилами реализации Национальным Банком Республики Казахстан жилища с рассрочкой платежа, утвержденными постановлением Правления Национального Банка Республики Казахстан от "___"_________ 199__г. N___, (далее - Правила).  </w:t>
      </w:r>
      <w:r>
        <w:br/>
      </w:r>
      <w:r>
        <w:rPr>
          <w:rFonts w:ascii="Times New Roman"/>
          <w:b w:val="false"/>
          <w:i w:val="false"/>
          <w:color w:val="000000"/>
          <w:sz w:val="28"/>
        </w:rPr>
        <w:t xml:space="preserve">
     4.5. Покупатель не вправе сдавать Объект в аренду третьим лицам без письменного согласия Продавца.  </w:t>
      </w:r>
      <w:r>
        <w:br/>
      </w:r>
      <w:r>
        <w:rPr>
          <w:rFonts w:ascii="Times New Roman"/>
          <w:b w:val="false"/>
          <w:i w:val="false"/>
          <w:color w:val="000000"/>
          <w:sz w:val="28"/>
        </w:rPr>
        <w:t xml:space="preserve">
     4.6. В случае письменного согласия Продавца на передачу Покупателем Объекта в аренду третьим лицам, Покупатель обязуется предоставить Продавцу в полном объеме все данные о третьем лице согласно требованиям Продавца. При этом, ответственность по обязательствам Покупателя, предусмотренным настоящим Договором, несет сам Покупатель.  </w:t>
      </w:r>
      <w:r>
        <w:br/>
      </w:r>
      <w:r>
        <w:rPr>
          <w:rFonts w:ascii="Times New Roman"/>
          <w:b w:val="false"/>
          <w:i w:val="false"/>
          <w:color w:val="000000"/>
          <w:sz w:val="28"/>
        </w:rPr>
        <w:t>
</w:t>
      </w:r>
      <w:r>
        <w:rPr>
          <w:rFonts w:ascii="Times New Roman"/>
          <w:b w:val="false"/>
          <w:i w:val="false"/>
          <w:color w:val="000000"/>
          <w:sz w:val="28"/>
        </w:rPr>
        <w:t>
 </w:t>
      </w:r>
    </w:p>
    <w:bookmarkEnd w:id="19"/>
    <w:bookmarkStart w:name="z23" w:id="20"/>
    <w:p>
      <w:pPr>
        <w:spacing w:after="0"/>
        <w:ind w:left="0"/>
        <w:jc w:val="both"/>
      </w:pPr>
      <w:r>
        <w:rPr>
          <w:rFonts w:ascii="Times New Roman"/>
          <w:b w:val="false"/>
          <w:i w:val="false"/>
          <w:color w:val="000000"/>
          <w:sz w:val="28"/>
        </w:rPr>
        <w:t xml:space="preserve">                       5. ПРАВО СОБСТВЕННОСТИ  </w:t>
      </w:r>
      <w:r>
        <w:br/>
      </w:r>
      <w:r>
        <w:rPr>
          <w:rFonts w:ascii="Times New Roman"/>
          <w:b w:val="false"/>
          <w:i w:val="false"/>
          <w:color w:val="000000"/>
          <w:sz w:val="28"/>
        </w:rPr>
        <w:t>
 </w:t>
      </w:r>
    </w:p>
    <w:bookmarkEnd w:id="20"/>
    <w:bookmarkStart w:name="z24" w:id="21"/>
    <w:p>
      <w:pPr>
        <w:spacing w:after="0"/>
        <w:ind w:left="0"/>
        <w:jc w:val="both"/>
      </w:pPr>
      <w:r>
        <w:rPr>
          <w:rFonts w:ascii="Times New Roman"/>
          <w:b w:val="false"/>
          <w:i w:val="false"/>
          <w:color w:val="000000"/>
          <w:sz w:val="28"/>
        </w:rPr>
        <w:t xml:space="preserve">       5.1. Право собственности на Объект переходит к Покупателю после осуществления Покупателем регистрации Объекта в уполномоченном органе при условии полной оплаты стоимости Объекта в соответствии с условиями настоящего Договора.  </w:t>
      </w:r>
      <w:r>
        <w:br/>
      </w:r>
      <w:r>
        <w:rPr>
          <w:rFonts w:ascii="Times New Roman"/>
          <w:b w:val="false"/>
          <w:i w:val="false"/>
          <w:color w:val="000000"/>
          <w:sz w:val="28"/>
        </w:rPr>
        <w:t>
 </w:t>
      </w:r>
    </w:p>
    <w:bookmarkEnd w:id="21"/>
    <w:bookmarkStart w:name="z25" w:id="22"/>
    <w:p>
      <w:pPr>
        <w:spacing w:after="0"/>
        <w:ind w:left="0"/>
        <w:jc w:val="both"/>
      </w:pPr>
      <w:r>
        <w:rPr>
          <w:rFonts w:ascii="Times New Roman"/>
          <w:b w:val="false"/>
          <w:i w:val="false"/>
          <w:color w:val="000000"/>
          <w:sz w:val="28"/>
        </w:rPr>
        <w:t xml:space="preserve">                      6. ОТВЕТСТВЕННОСТЬ СТОРОН  </w:t>
      </w:r>
      <w:r>
        <w:br/>
      </w:r>
      <w:r>
        <w:rPr>
          <w:rFonts w:ascii="Times New Roman"/>
          <w:b w:val="false"/>
          <w:i w:val="false"/>
          <w:color w:val="000000"/>
          <w:sz w:val="28"/>
        </w:rPr>
        <w:t>
 </w:t>
      </w:r>
    </w:p>
    <w:bookmarkEnd w:id="22"/>
    <w:bookmarkStart w:name="z26" w:id="23"/>
    <w:p>
      <w:pPr>
        <w:spacing w:after="0"/>
        <w:ind w:left="0"/>
        <w:jc w:val="both"/>
      </w:pPr>
      <w:r>
        <w:rPr>
          <w:rFonts w:ascii="Times New Roman"/>
          <w:b w:val="false"/>
          <w:i w:val="false"/>
          <w:color w:val="000000"/>
          <w:sz w:val="28"/>
        </w:rPr>
        <w:t xml:space="preserve">       6.1. В случае неисполнения либо ненадлежащего исполнения обеими Сторонами условий настоящего Договора, Стороны несут ответственность, предусмотренную действующим законодательством Республики Казахстан.  </w:t>
      </w:r>
      <w:r>
        <w:br/>
      </w:r>
      <w:r>
        <w:rPr>
          <w:rFonts w:ascii="Times New Roman"/>
          <w:b w:val="false"/>
          <w:i w:val="false"/>
          <w:color w:val="000000"/>
          <w:sz w:val="28"/>
        </w:rPr>
        <w:t xml:space="preserve">
     6.2. В случае неисполнения либо ненадлежащего исполнения Покупателем своих обязательств по настоящему Договору, он возмещает Продавцу понесенные им убытки и уплачивает штраф в размере 10% (десяти процентов) от суммы нанесенного ущерба.  </w:t>
      </w:r>
      <w:r>
        <w:br/>
      </w:r>
      <w:r>
        <w:rPr>
          <w:rFonts w:ascii="Times New Roman"/>
          <w:b w:val="false"/>
          <w:i w:val="false"/>
          <w:color w:val="000000"/>
          <w:sz w:val="28"/>
        </w:rPr>
        <w:t xml:space="preserve">
     6.3. В случае просрочки оплаты Покупателем текущих платежей, предусмотренных настоящим Договором, Продавец вправе взыскать всю задолженность по Объекту, реализуемому с рассрочкой платежа (текущие платежи, расходы и затраты и начисленные штрафные санкции) через судебные органы в порядке, предусмотренном действующим законодательством, из стоимости имущества Покупателя либо его поручителя либо гаранта.  </w:t>
      </w:r>
      <w:r>
        <w:br/>
      </w:r>
      <w:r>
        <w:rPr>
          <w:rFonts w:ascii="Times New Roman"/>
          <w:b w:val="false"/>
          <w:i w:val="false"/>
          <w:color w:val="000000"/>
          <w:sz w:val="28"/>
        </w:rPr>
        <w:t xml:space="preserve">
     6.4. В случае просрочки Покупателем текущих платежей, предусмотренных настоящим Договором, он уплачивает Продавцу неустойку в размере 0,1% (ноль одна десятая процентов) от суммы, подлежащей к оплате за каждый календарный день просрочки.  </w:t>
      </w:r>
      <w:r>
        <w:br/>
      </w:r>
      <w:r>
        <w:rPr>
          <w:rFonts w:ascii="Times New Roman"/>
          <w:b w:val="false"/>
          <w:i w:val="false"/>
          <w:color w:val="000000"/>
          <w:sz w:val="28"/>
        </w:rPr>
        <w:t xml:space="preserve">
     6.5. Оплата неустойки (штрафа, пени) не освобождает Стороны от исполнения своих обязательств по настоящему Договору.  </w:t>
      </w:r>
      <w:r>
        <w:br/>
      </w:r>
      <w:r>
        <w:rPr>
          <w:rFonts w:ascii="Times New Roman"/>
          <w:b w:val="false"/>
          <w:i w:val="false"/>
          <w:color w:val="000000"/>
          <w:sz w:val="28"/>
        </w:rPr>
        <w:t xml:space="preserve">
     6.6. В случае причинения по вине Покупателя вреда Объекту он несет полную имущественную ответственность в соответствии с ценами, действующими на момент его выявления.  </w:t>
      </w:r>
      <w:r>
        <w:br/>
      </w:r>
      <w:r>
        <w:rPr>
          <w:rFonts w:ascii="Times New Roman"/>
          <w:b w:val="false"/>
          <w:i w:val="false"/>
          <w:color w:val="000000"/>
          <w:sz w:val="28"/>
        </w:rPr>
        <w:t>
 </w:t>
      </w:r>
    </w:p>
    <w:bookmarkEnd w:id="23"/>
    <w:bookmarkStart w:name="z27" w:id="24"/>
    <w:p>
      <w:pPr>
        <w:spacing w:after="0"/>
        <w:ind w:left="0"/>
        <w:jc w:val="both"/>
      </w:pPr>
      <w:r>
        <w:rPr>
          <w:rFonts w:ascii="Times New Roman"/>
          <w:b w:val="false"/>
          <w:i w:val="false"/>
          <w:color w:val="000000"/>
          <w:sz w:val="28"/>
        </w:rPr>
        <w:t xml:space="preserve">                          7. ФОРС-МАЖОР  </w:t>
      </w:r>
      <w:r>
        <w:br/>
      </w:r>
      <w:r>
        <w:rPr>
          <w:rFonts w:ascii="Times New Roman"/>
          <w:b w:val="false"/>
          <w:i w:val="false"/>
          <w:color w:val="000000"/>
          <w:sz w:val="28"/>
        </w:rPr>
        <w:t>
 </w:t>
      </w:r>
    </w:p>
    <w:bookmarkEnd w:id="24"/>
    <w:bookmarkStart w:name="z28" w:id="25"/>
    <w:p>
      <w:pPr>
        <w:spacing w:after="0"/>
        <w:ind w:left="0"/>
        <w:jc w:val="both"/>
      </w:pPr>
      <w:r>
        <w:rPr>
          <w:rFonts w:ascii="Times New Roman"/>
          <w:b w:val="false"/>
          <w:i w:val="false"/>
          <w:color w:val="000000"/>
          <w:sz w:val="28"/>
        </w:rPr>
        <w:t xml:space="preserve">       7.1. Стороны освобождаются от ответственности за полное или частичное неисполнение своих обязательств по настоящему Договору, если оно явилось следствием наступления обстоятельств непреодолимой силы, то есть чрезвычайных и непредотвратимых при данных условиях обстоятельств (наводнения, землетрясения, стихийные бедствия, блокады, забастовки, военные действия и т.п.), которые Стороны не могли предвидеть и которые непосредственно повлияли на исполнение настоящего Договора. Срок исполнения обязательств Стороной, подвергшейся влиянию обстоятельств непреодолимой силы, передвигаются на период действия таких обязательств.  </w:t>
      </w:r>
      <w:r>
        <w:br/>
      </w:r>
      <w:r>
        <w:rPr>
          <w:rFonts w:ascii="Times New Roman"/>
          <w:b w:val="false"/>
          <w:i w:val="false"/>
          <w:color w:val="000000"/>
          <w:sz w:val="28"/>
        </w:rPr>
        <w:t xml:space="preserve">
     Стороны вправе расторгнуть настоящий Договор, если вышеуказанные форс-мажорные обстоятельства будут длиться свыше 1 (одного) месяца, при этом ни одна из Сторон не вправе требовать от другой Стороны возмещения каких-либо убытков.  </w:t>
      </w:r>
      <w:r>
        <w:br/>
      </w:r>
      <w:r>
        <w:rPr>
          <w:rFonts w:ascii="Times New Roman"/>
          <w:b w:val="false"/>
          <w:i w:val="false"/>
          <w:color w:val="000000"/>
          <w:sz w:val="28"/>
        </w:rPr>
        <w:t xml:space="preserve">
     7.2. Сторона, для которой станет невозможным исполнение своих обязательств по настоящему Договору, обязуется незамедлительно уведомить другую Сторону о начале и прекращении обстоятельств, указанных в пункте  </w:t>
      </w:r>
      <w:r>
        <w:br/>
      </w:r>
      <w:r>
        <w:rPr>
          <w:rFonts w:ascii="Times New Roman"/>
          <w:b w:val="false"/>
          <w:i w:val="false"/>
          <w:color w:val="000000"/>
          <w:sz w:val="28"/>
        </w:rPr>
        <w:t xml:space="preserve">
7.1. настоящего Договора.  </w:t>
      </w:r>
      <w:r>
        <w:br/>
      </w:r>
      <w:r>
        <w:rPr>
          <w:rFonts w:ascii="Times New Roman"/>
          <w:b w:val="false"/>
          <w:i w:val="false"/>
          <w:color w:val="000000"/>
          <w:sz w:val="28"/>
        </w:rPr>
        <w:t>
 </w:t>
      </w:r>
    </w:p>
    <w:bookmarkEnd w:id="25"/>
    <w:bookmarkStart w:name="z29" w:id="26"/>
    <w:p>
      <w:pPr>
        <w:spacing w:after="0"/>
        <w:ind w:left="0"/>
        <w:jc w:val="both"/>
      </w:pPr>
      <w:r>
        <w:rPr>
          <w:rFonts w:ascii="Times New Roman"/>
          <w:b w:val="false"/>
          <w:i w:val="false"/>
          <w:color w:val="000000"/>
          <w:sz w:val="28"/>
        </w:rPr>
        <w:t xml:space="preserve">                     8. ПОРЯДОК РАЗРЕШЕНИЯ СПОРОВ  </w:t>
      </w:r>
      <w:r>
        <w:br/>
      </w:r>
      <w:r>
        <w:rPr>
          <w:rFonts w:ascii="Times New Roman"/>
          <w:b w:val="false"/>
          <w:i w:val="false"/>
          <w:color w:val="000000"/>
          <w:sz w:val="28"/>
        </w:rPr>
        <w:t>
 </w:t>
      </w:r>
    </w:p>
    <w:bookmarkEnd w:id="26"/>
    <w:p>
      <w:pPr>
        <w:spacing w:after="0"/>
        <w:ind w:left="0"/>
        <w:jc w:val="both"/>
      </w:pPr>
      <w:r>
        <w:rPr>
          <w:rFonts w:ascii="Times New Roman"/>
          <w:b w:val="false"/>
          <w:i w:val="false"/>
          <w:color w:val="000000"/>
          <w:sz w:val="28"/>
        </w:rPr>
        <w:t xml:space="preserve">       8.1. В случае возникновения разногласий в процессе выполнения условий настоящего Договора, Стороны обязуются предпринять все необходимые меры для их урегулирования во внесудебном порядке.  </w:t>
      </w:r>
      <w:r>
        <w:br/>
      </w:r>
      <w:r>
        <w:rPr>
          <w:rFonts w:ascii="Times New Roman"/>
          <w:b w:val="false"/>
          <w:i w:val="false"/>
          <w:color w:val="000000"/>
          <w:sz w:val="28"/>
        </w:rPr>
        <w:t xml:space="preserve">
     8.2. В случае недостижения взаимного согласия Сторон, споры разрешаются судом в соответствии с действующим законодательством Республики Казахстан. </w:t>
      </w:r>
    </w:p>
    <w:p>
      <w:pPr>
        <w:spacing w:after="0"/>
        <w:ind w:left="0"/>
        <w:jc w:val="both"/>
      </w:pPr>
      <w:r>
        <w:rPr>
          <w:rFonts w:ascii="Times New Roman"/>
          <w:b w:val="false"/>
          <w:i w:val="false"/>
          <w:color w:val="000000"/>
          <w:sz w:val="28"/>
        </w:rPr>
        <w:t xml:space="preserve">                       9. ПРОЧИЕ УСЛОВИЯ </w:t>
      </w:r>
    </w:p>
    <w:p>
      <w:pPr>
        <w:spacing w:after="0"/>
        <w:ind w:left="0"/>
        <w:jc w:val="both"/>
      </w:pPr>
      <w:r>
        <w:rPr>
          <w:rFonts w:ascii="Times New Roman"/>
          <w:b w:val="false"/>
          <w:i w:val="false"/>
          <w:color w:val="000000"/>
          <w:sz w:val="28"/>
        </w:rPr>
        <w:t xml:space="preserve">    9.1. При досрочном выкупе Покупателем Объекта ранее выплаченные текущие платежи подлежат зачету в общую стоимость данного Объекта. </w:t>
      </w:r>
      <w:r>
        <w:br/>
      </w:r>
      <w:r>
        <w:rPr>
          <w:rFonts w:ascii="Times New Roman"/>
          <w:b w:val="false"/>
          <w:i w:val="false"/>
          <w:color w:val="000000"/>
          <w:sz w:val="28"/>
        </w:rPr>
        <w:t xml:space="preserve">
    9.2. Настоящий Договор может быть расторгнут на основании: </w:t>
      </w:r>
      <w:r>
        <w:br/>
      </w:r>
      <w:r>
        <w:rPr>
          <w:rFonts w:ascii="Times New Roman"/>
          <w:b w:val="false"/>
          <w:i w:val="false"/>
          <w:color w:val="000000"/>
          <w:sz w:val="28"/>
        </w:rPr>
        <w:t xml:space="preserve">
    1) соглашения Сторон; </w:t>
      </w:r>
      <w:r>
        <w:br/>
      </w:r>
      <w:r>
        <w:rPr>
          <w:rFonts w:ascii="Times New Roman"/>
          <w:b w:val="false"/>
          <w:i w:val="false"/>
          <w:color w:val="000000"/>
          <w:sz w:val="28"/>
        </w:rPr>
        <w:t xml:space="preserve">
    2) возникновения форс-мажорных обстоятельств; </w:t>
      </w:r>
      <w:r>
        <w:br/>
      </w:r>
      <w:r>
        <w:rPr>
          <w:rFonts w:ascii="Times New Roman"/>
          <w:b w:val="false"/>
          <w:i w:val="false"/>
          <w:color w:val="000000"/>
          <w:sz w:val="28"/>
        </w:rPr>
        <w:t xml:space="preserve">
    3) решения суда; </w:t>
      </w:r>
      <w:r>
        <w:br/>
      </w:r>
      <w:r>
        <w:rPr>
          <w:rFonts w:ascii="Times New Roman"/>
          <w:b w:val="false"/>
          <w:i w:val="false"/>
          <w:color w:val="000000"/>
          <w:sz w:val="28"/>
        </w:rPr>
        <w:t xml:space="preserve">
    4) на иных основаниях, предусмотренных законодательством Республики Казахстан. </w:t>
      </w:r>
      <w:r>
        <w:br/>
      </w:r>
      <w:r>
        <w:rPr>
          <w:rFonts w:ascii="Times New Roman"/>
          <w:b w:val="false"/>
          <w:i w:val="false"/>
          <w:color w:val="000000"/>
          <w:sz w:val="28"/>
        </w:rPr>
        <w:t xml:space="preserve">
     9.3. В случае реорганизации Продавца, права и обязанности по настоящему Договору не прекращаются и переходят к его правопреемнику.  </w:t>
      </w:r>
      <w:r>
        <w:br/>
      </w:r>
      <w:r>
        <w:rPr>
          <w:rFonts w:ascii="Times New Roman"/>
          <w:b w:val="false"/>
          <w:i w:val="false"/>
          <w:color w:val="000000"/>
          <w:sz w:val="28"/>
        </w:rPr>
        <w:t xml:space="preserve">
     9.4. В случае смерти Покупателя возврат Объекта и задолженности по оплате стоимости дальнейших текущих платежей по Объекту производится в порядке, установленном Правилами и действующим законодательством Республики Казахстан.  </w:t>
      </w:r>
      <w:r>
        <w:br/>
      </w:r>
      <w:r>
        <w:rPr>
          <w:rFonts w:ascii="Times New Roman"/>
          <w:b w:val="false"/>
          <w:i w:val="false"/>
          <w:color w:val="000000"/>
          <w:sz w:val="28"/>
        </w:rPr>
        <w:t xml:space="preserve">
     9.5. При исполнении своих обязательств по настоящему Договору Стороны руководствуются Правилами, решением Совета директоров Национального Банка Республики Казахстан о реализации Объекта с рассрочкой платежа от "___" __________199__г. N___, другими нормативными правовыми актами Национального Банка Республики Казахстан, действующим законодательством Республики Казахстан и настоящим Договором.  </w:t>
      </w:r>
      <w:r>
        <w:br/>
      </w:r>
      <w:r>
        <w:rPr>
          <w:rFonts w:ascii="Times New Roman"/>
          <w:b w:val="false"/>
          <w:i w:val="false"/>
          <w:color w:val="000000"/>
          <w:sz w:val="28"/>
        </w:rPr>
        <w:t xml:space="preserve">
     9.6. Настоящий Договор вступает в силу со дня его подписания обеими Сторонами и его регистрации в уполномоченном органе и действует до полного исполнения Сторонами своих обязательств по нему.  </w:t>
      </w:r>
      <w:r>
        <w:br/>
      </w:r>
      <w:r>
        <w:rPr>
          <w:rFonts w:ascii="Times New Roman"/>
          <w:b w:val="false"/>
          <w:i w:val="false"/>
          <w:color w:val="000000"/>
          <w:sz w:val="28"/>
        </w:rPr>
        <w:t xml:space="preserve">
     9.7. Изменения и дополнения к настоящему Договору оформляются дополнительными соглашениями и подписываются уполномоченными лицами обеих Сторон. </w:t>
      </w:r>
      <w:r>
        <w:br/>
      </w:r>
      <w:r>
        <w:rPr>
          <w:rFonts w:ascii="Times New Roman"/>
          <w:b w:val="false"/>
          <w:i w:val="false"/>
          <w:color w:val="000000"/>
          <w:sz w:val="28"/>
        </w:rPr>
        <w:t xml:space="preserve">
     9.8. Настоящий Договор составлен в четырех экземплярах, каждый из которых имеет одинаковую юридическую силу: по два экземпляра на русском и казахском языках для каждой из Сторон. </w:t>
      </w:r>
      <w:r>
        <w:br/>
      </w:r>
      <w:r>
        <w:rPr>
          <w:rFonts w:ascii="Times New Roman"/>
          <w:b w:val="false"/>
          <w:i w:val="false"/>
          <w:color w:val="000000"/>
          <w:sz w:val="28"/>
        </w:rPr>
        <w:t xml:space="preserve">
     В случае возникновения разногласий между Сторонами по несоответствию содержания текстов настоящего Договора на русском и казахском языках, приоритет отдается варианту Договора на русском языке. </w:t>
      </w:r>
      <w:r>
        <w:br/>
      </w:r>
      <w:r>
        <w:rPr>
          <w:rFonts w:ascii="Times New Roman"/>
          <w:b w:val="false"/>
          <w:i w:val="false"/>
          <w:color w:val="000000"/>
          <w:sz w:val="28"/>
        </w:rPr>
        <w:t xml:space="preserve">
     9.9. Все Приложения к настоящему Договору являются его неотъемлемыми частями. </w:t>
      </w:r>
    </w:p>
    <w:p>
      <w:pPr>
        <w:spacing w:after="0"/>
        <w:ind w:left="0"/>
        <w:jc w:val="both"/>
      </w:pPr>
      <w:r>
        <w:rPr>
          <w:rFonts w:ascii="Times New Roman"/>
          <w:b w:val="false"/>
          <w:i w:val="false"/>
          <w:color w:val="000000"/>
          <w:sz w:val="28"/>
        </w:rPr>
        <w:t xml:space="preserve">            10. МЕСТА НАХОЖДЕНИЯ И РЕКВИЗИТЫ СТОРОН </w:t>
      </w:r>
    </w:p>
    <w:p>
      <w:pPr>
        <w:spacing w:after="0"/>
        <w:ind w:left="0"/>
        <w:jc w:val="both"/>
      </w:pPr>
      <w:r>
        <w:rPr>
          <w:rFonts w:ascii="Times New Roman"/>
          <w:b w:val="false"/>
          <w:i w:val="false"/>
          <w:color w:val="000000"/>
          <w:sz w:val="28"/>
        </w:rPr>
        <w:t xml:space="preserve">Продавец                           Покупатель </w:t>
      </w:r>
      <w:r>
        <w:br/>
      </w:r>
      <w:r>
        <w:rPr>
          <w:rFonts w:ascii="Times New Roman"/>
          <w:b w:val="false"/>
          <w:i w:val="false"/>
          <w:color w:val="000000"/>
          <w:sz w:val="28"/>
        </w:rPr>
        <w:t xml:space="preserve">
Национальный Банк </w:t>
      </w:r>
      <w:r>
        <w:br/>
      </w:r>
      <w:r>
        <w:rPr>
          <w:rFonts w:ascii="Times New Roman"/>
          <w:b w:val="false"/>
          <w:i w:val="false"/>
          <w:color w:val="000000"/>
          <w:sz w:val="28"/>
        </w:rPr>
        <w:t xml:space="preserve">
______________________________     Домашний адрес: _________________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______________________________     удостоверение личности/паспорт __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______________________________     кем выдано ______________________ </w:t>
      </w:r>
      <w:r>
        <w:br/>
      </w:r>
      <w:r>
        <w:rPr>
          <w:rFonts w:ascii="Times New Roman"/>
          <w:b w:val="false"/>
          <w:i w:val="false"/>
          <w:color w:val="000000"/>
          <w:sz w:val="28"/>
        </w:rPr>
        <w:t xml:space="preserve">
______________________________     _________________________________ </w:t>
      </w:r>
      <w:r>
        <w:br/>
      </w:r>
      <w:r>
        <w:rPr>
          <w:rFonts w:ascii="Times New Roman"/>
          <w:b w:val="false"/>
          <w:i w:val="false"/>
          <w:color w:val="000000"/>
          <w:sz w:val="28"/>
        </w:rPr>
        <w:t xml:space="preserve">
                                  когда ___________________________ </w:t>
      </w:r>
      <w:r>
        <w:br/>
      </w:r>
      <w:r>
        <w:rPr>
          <w:rFonts w:ascii="Times New Roman"/>
          <w:b w:val="false"/>
          <w:i w:val="false"/>
          <w:color w:val="000000"/>
          <w:sz w:val="28"/>
        </w:rPr>
        <w:t xml:space="preserve">
______________________________     РНН______________________________ </w:t>
      </w:r>
      <w:r>
        <w:br/>
      </w:r>
      <w:r>
        <w:rPr>
          <w:rFonts w:ascii="Times New Roman"/>
          <w:b w:val="false"/>
          <w:i w:val="false"/>
          <w:color w:val="000000"/>
          <w:sz w:val="28"/>
        </w:rPr>
        <w:t xml:space="preserve">
от Продавца                        от Покупателя </w:t>
      </w:r>
      <w:r>
        <w:br/>
      </w:r>
      <w:r>
        <w:rPr>
          <w:rFonts w:ascii="Times New Roman"/>
          <w:b w:val="false"/>
          <w:i w:val="false"/>
          <w:color w:val="000000"/>
          <w:sz w:val="28"/>
        </w:rPr>
        <w:t xml:space="preserve">
______________________________     _________________________________ </w:t>
      </w:r>
    </w:p>
    <w:bookmarkStart w:name="z32" w:id="27"/>
    <w:p>
      <w:pPr>
        <w:spacing w:after="0"/>
        <w:ind w:left="0"/>
        <w:jc w:val="both"/>
      </w:pPr>
      <w:r>
        <w:rPr>
          <w:rFonts w:ascii="Times New Roman"/>
          <w:b w:val="false"/>
          <w:i w:val="false"/>
          <w:color w:val="000000"/>
          <w:sz w:val="28"/>
        </w:rPr>
        <w:t xml:space="preserve">
                                Приложение N 1 </w:t>
      </w:r>
      <w:r>
        <w:br/>
      </w:r>
      <w:r>
        <w:rPr>
          <w:rFonts w:ascii="Times New Roman"/>
          <w:b w:val="false"/>
          <w:i w:val="false"/>
          <w:color w:val="000000"/>
          <w:sz w:val="28"/>
        </w:rPr>
        <w:t xml:space="preserve">
                                к Договору купли-продажи N__   </w:t>
      </w:r>
      <w:r>
        <w:br/>
      </w:r>
      <w:r>
        <w:rPr>
          <w:rFonts w:ascii="Times New Roman"/>
          <w:b w:val="false"/>
          <w:i w:val="false"/>
          <w:color w:val="000000"/>
          <w:sz w:val="28"/>
        </w:rPr>
        <w:t xml:space="preserve">
                                от "___" ___________199__г. </w:t>
      </w:r>
      <w:r>
        <w:br/>
      </w:r>
      <w:r>
        <w:rPr>
          <w:rFonts w:ascii="Times New Roman"/>
          <w:b w:val="false"/>
          <w:i w:val="false"/>
          <w:color w:val="000000"/>
          <w:sz w:val="28"/>
        </w:rPr>
        <w:t>
</w:t>
      </w:r>
      <w:r>
        <w:rPr>
          <w:rFonts w:ascii="Times New Roman"/>
          <w:b w:val="false"/>
          <w:i w:val="false"/>
          <w:color w:val="000000"/>
          <w:sz w:val="28"/>
        </w:rPr>
        <w:t>
 </w:t>
      </w:r>
    </w:p>
    <w:bookmarkEnd w:id="27"/>
    <w:p>
      <w:pPr>
        <w:spacing w:after="0"/>
        <w:ind w:left="0"/>
        <w:jc w:val="both"/>
      </w:pPr>
      <w:r>
        <w:rPr>
          <w:rFonts w:ascii="Times New Roman"/>
          <w:b w:val="false"/>
          <w:i w:val="false"/>
          <w:color w:val="000000"/>
          <w:sz w:val="28"/>
        </w:rPr>
        <w:t xml:space="preserve">                     ГРАФИК ПОГАШЕНИЯ ТЕКУЩИХ ПЛАТЕЖЕЙ  </w:t>
      </w:r>
    </w:p>
    <w:p>
      <w:pPr>
        <w:spacing w:after="0"/>
        <w:ind w:left="0"/>
        <w:jc w:val="both"/>
      </w:pPr>
      <w:r>
        <w:rPr>
          <w:rFonts w:ascii="Times New Roman"/>
          <w:b w:val="false"/>
          <w:i w:val="false"/>
          <w:color w:val="000000"/>
          <w:sz w:val="28"/>
        </w:rPr>
        <w:t xml:space="preserve">    Ф.И.О. или наименование Покупателя 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Остаток задолженности Покупателя по текущим платежам на дату  </w:t>
      </w:r>
      <w:r>
        <w:br/>
      </w:r>
      <w:r>
        <w:rPr>
          <w:rFonts w:ascii="Times New Roman"/>
          <w:b w:val="false"/>
          <w:i w:val="false"/>
          <w:color w:val="000000"/>
          <w:sz w:val="28"/>
        </w:rPr>
        <w:t xml:space="preserve">
заключения договора купли-продажи -_______(______________________) тенге. </w:t>
      </w:r>
      <w:r>
        <w:br/>
      </w:r>
      <w:r>
        <w:rPr>
          <w:rFonts w:ascii="Times New Roman"/>
          <w:b w:val="false"/>
          <w:i w:val="false"/>
          <w:color w:val="000000"/>
          <w:sz w:val="28"/>
        </w:rPr>
        <w:t xml:space="preserve">
    Продолжительность рассрочки платежа - _____(____________) лет. </w:t>
      </w:r>
      <w:r>
        <w:br/>
      </w:r>
      <w:r>
        <w:rPr>
          <w:rFonts w:ascii="Times New Roman"/>
          <w:b w:val="false"/>
          <w:i w:val="false"/>
          <w:color w:val="000000"/>
          <w:sz w:val="28"/>
        </w:rPr>
        <w:t xml:space="preserve">
    Сумма ежемесячного текущего платежа - __________________ 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Год  !Месяц  !Сумма долга,!Сумма текущих  !Примечание* </w:t>
      </w:r>
      <w:r>
        <w:br/>
      </w:r>
      <w:r>
        <w:rPr>
          <w:rFonts w:ascii="Times New Roman"/>
          <w:b w:val="false"/>
          <w:i w:val="false"/>
          <w:color w:val="000000"/>
          <w:sz w:val="28"/>
        </w:rPr>
        <w:t xml:space="preserve">
    !       !тенге       !платежей, 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 ------- -----------  ---------------  --------- </w:t>
      </w:r>
      <w:r>
        <w:br/>
      </w:r>
      <w:r>
        <w:rPr>
          <w:rFonts w:ascii="Times New Roman"/>
          <w:b w:val="false"/>
          <w:i w:val="false"/>
          <w:color w:val="000000"/>
          <w:sz w:val="28"/>
        </w:rPr>
        <w:t xml:space="preserve">
----- ------- -----------  ---------------  --------- </w:t>
      </w:r>
      <w:r>
        <w:br/>
      </w:r>
      <w:r>
        <w:rPr>
          <w:rFonts w:ascii="Times New Roman"/>
          <w:b w:val="false"/>
          <w:i w:val="false"/>
          <w:color w:val="000000"/>
          <w:sz w:val="28"/>
        </w:rPr>
        <w:t xml:space="preserve">
----- ------- -----------  ---------------  ---------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w:t>
      </w:r>
      <w:r>
        <w:br/>
      </w:r>
      <w:r>
        <w:rPr>
          <w:rFonts w:ascii="Times New Roman"/>
          <w:b w:val="false"/>
          <w:i w:val="false"/>
          <w:color w:val="000000"/>
          <w:sz w:val="28"/>
        </w:rPr>
        <w:t xml:space="preserve">
------------------------------------------------------ </w:t>
      </w:r>
      <w:r>
        <w:br/>
      </w:r>
      <w:r>
        <w:rPr>
          <w:rFonts w:ascii="Times New Roman"/>
          <w:b w:val="false"/>
          <w:i w:val="false"/>
          <w:color w:val="000000"/>
          <w:sz w:val="28"/>
        </w:rPr>
        <w:t xml:space="preserve">
* - в данной графе указывается наименование, номер и дата платежного  </w:t>
      </w:r>
      <w:r>
        <w:br/>
      </w:r>
      <w:r>
        <w:rPr>
          <w:rFonts w:ascii="Times New Roman"/>
          <w:b w:val="false"/>
          <w:i w:val="false"/>
          <w:color w:val="000000"/>
          <w:sz w:val="28"/>
        </w:rPr>
        <w:t xml:space="preserve">
документа, а также, в случае отклонения фактически оплаченного текущего  </w:t>
      </w:r>
      <w:r>
        <w:br/>
      </w:r>
      <w:r>
        <w:rPr>
          <w:rFonts w:ascii="Times New Roman"/>
          <w:b w:val="false"/>
          <w:i w:val="false"/>
          <w:color w:val="000000"/>
          <w:sz w:val="28"/>
        </w:rPr>
        <w:t xml:space="preserve">
платежа от ежемесячного текущего платежа, указывается сумма отклонения. </w:t>
      </w:r>
    </w:p>
    <w:p>
      <w:pPr>
        <w:spacing w:after="0"/>
        <w:ind w:left="0"/>
        <w:jc w:val="both"/>
      </w:pPr>
      <w:r>
        <w:rPr>
          <w:rFonts w:ascii="Times New Roman"/>
          <w:b w:val="false"/>
          <w:i w:val="false"/>
          <w:color w:val="000000"/>
          <w:sz w:val="28"/>
        </w:rPr>
        <w:t xml:space="preserve">    Подпись Покупателя ___________________________ </w:t>
      </w:r>
    </w:p>
    <w:bookmarkStart w:name="z35" w:id="28"/>
    <w:p>
      <w:pPr>
        <w:spacing w:after="0"/>
        <w:ind w:left="0"/>
        <w:jc w:val="both"/>
      </w:pPr>
      <w:r>
        <w:rPr>
          <w:rFonts w:ascii="Times New Roman"/>
          <w:b w:val="false"/>
          <w:i w:val="false"/>
          <w:color w:val="000000"/>
          <w:sz w:val="28"/>
        </w:rPr>
        <w:t xml:space="preserve">
                                         Приложение N 2 </w:t>
      </w:r>
      <w:r>
        <w:br/>
      </w:r>
      <w:r>
        <w:rPr>
          <w:rFonts w:ascii="Times New Roman"/>
          <w:b w:val="false"/>
          <w:i w:val="false"/>
          <w:color w:val="000000"/>
          <w:sz w:val="28"/>
        </w:rPr>
        <w:t xml:space="preserve">
                                         к Правилам реализации  </w:t>
      </w:r>
      <w:r>
        <w:br/>
      </w:r>
      <w:r>
        <w:rPr>
          <w:rFonts w:ascii="Times New Roman"/>
          <w:b w:val="false"/>
          <w:i w:val="false"/>
          <w:color w:val="000000"/>
          <w:sz w:val="28"/>
        </w:rPr>
        <w:t xml:space="preserve">
                                         Национальным Банком  </w:t>
      </w:r>
      <w:r>
        <w:br/>
      </w:r>
      <w:r>
        <w:rPr>
          <w:rFonts w:ascii="Times New Roman"/>
          <w:b w:val="false"/>
          <w:i w:val="false"/>
          <w:color w:val="000000"/>
          <w:sz w:val="28"/>
        </w:rPr>
        <w:t xml:space="preserve">
                                         Республики Казахстан жилища  </w:t>
      </w:r>
      <w:r>
        <w:br/>
      </w:r>
      <w:r>
        <w:rPr>
          <w:rFonts w:ascii="Times New Roman"/>
          <w:b w:val="false"/>
          <w:i w:val="false"/>
          <w:color w:val="000000"/>
          <w:sz w:val="28"/>
        </w:rPr>
        <w:t xml:space="preserve">
                                         с рассрочкой платежа, </w:t>
      </w:r>
      <w:r>
        <w:br/>
      </w:r>
      <w:r>
        <w:rPr>
          <w:rFonts w:ascii="Times New Roman"/>
          <w:b w:val="false"/>
          <w:i w:val="false"/>
          <w:color w:val="000000"/>
          <w:sz w:val="28"/>
        </w:rPr>
        <w:t xml:space="preserve">
                                         утвержденным постановлением </w:t>
      </w:r>
      <w:r>
        <w:br/>
      </w:r>
      <w:r>
        <w:rPr>
          <w:rFonts w:ascii="Times New Roman"/>
          <w:b w:val="false"/>
          <w:i w:val="false"/>
          <w:color w:val="000000"/>
          <w:sz w:val="28"/>
        </w:rPr>
        <w:t xml:space="preserve">
                                         Правления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7 октября 1999 года N 328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приложение 2 внесены изменения - постановлением Правления Национального Банка РК от 25 мая 2005 года N </w:t>
      </w:r>
      <w:r>
        <w:rPr>
          <w:rFonts w:ascii="Times New Roman"/>
          <w:b w:val="false"/>
          <w:i w:val="false"/>
          <w:color w:val="000000"/>
          <w:sz w:val="28"/>
        </w:rPr>
        <w:t xml:space="preserve">63 </w:t>
      </w:r>
      <w:r>
        <w:rPr>
          <w:rFonts w:ascii="Times New Roman"/>
          <w:b w:val="false"/>
          <w:i w:val="false"/>
          <w:color w:val="ff0000"/>
          <w:sz w:val="28"/>
        </w:rPr>
        <w:t xml:space="preserve">(вводится в действие по истечении четырнадцати дней со дня гос.регистрации в МЮ РК). </w:t>
      </w:r>
      <w:r>
        <w:br/>
      </w:r>
      <w:r>
        <w:rPr>
          <w:rFonts w:ascii="Times New Roman"/>
          <w:b w:val="false"/>
          <w:i w:val="false"/>
          <w:color w:val="000000"/>
          <w:sz w:val="28"/>
        </w:rPr>
        <w:t>
</w:t>
      </w:r>
      <w:r>
        <w:rPr>
          <w:rFonts w:ascii="Times New Roman"/>
          <w:b w:val="false"/>
          <w:i w:val="false"/>
          <w:color w:val="000000"/>
          <w:sz w:val="28"/>
        </w:rPr>
        <w:t>
 </w:t>
      </w:r>
    </w:p>
    <w:bookmarkEnd w:id="28"/>
    <w:p>
      <w:pPr>
        <w:spacing w:after="0"/>
        <w:ind w:left="0"/>
        <w:jc w:val="both"/>
      </w:pPr>
      <w:r>
        <w:rPr>
          <w:rFonts w:ascii="Times New Roman"/>
          <w:b w:val="false"/>
          <w:i w:val="false"/>
          <w:color w:val="000000"/>
          <w:sz w:val="28"/>
        </w:rPr>
        <w:t xml:space="preserve">                         ДОГОВОР КУПЛИ-ПРОДАЖИ N___  </w:t>
      </w:r>
      <w:r>
        <w:br/>
      </w:r>
      <w:r>
        <w:rPr>
          <w:rFonts w:ascii="Times New Roman"/>
          <w:b w:val="false"/>
          <w:i w:val="false"/>
          <w:color w:val="000000"/>
          <w:sz w:val="28"/>
        </w:rPr>
        <w:t xml:space="preserve">
        (для лиц выбывших из системы Национального Банка  </w:t>
      </w:r>
      <w:r>
        <w:br/>
      </w:r>
      <w:r>
        <w:rPr>
          <w:rFonts w:ascii="Times New Roman"/>
          <w:b w:val="false"/>
          <w:i w:val="false"/>
          <w:color w:val="000000"/>
          <w:sz w:val="28"/>
        </w:rPr>
        <w:t xml:space="preserve">
           Республики Казахстан и проживающих в жилище) </w:t>
      </w:r>
    </w:p>
    <w:p>
      <w:pPr>
        <w:spacing w:after="0"/>
        <w:ind w:left="0"/>
        <w:jc w:val="both"/>
      </w:pPr>
      <w:r>
        <w:rPr>
          <w:rFonts w:ascii="Times New Roman"/>
          <w:b w:val="false"/>
          <w:i w:val="false"/>
          <w:color w:val="000000"/>
          <w:sz w:val="28"/>
        </w:rPr>
        <w:t xml:space="preserve"> г.____________                        от "____" ___________ 199_ г.     </w:t>
      </w:r>
    </w:p>
    <w:p>
      <w:pPr>
        <w:spacing w:after="0"/>
        <w:ind w:left="0"/>
        <w:jc w:val="both"/>
      </w:pPr>
      <w:r>
        <w:rPr>
          <w:rFonts w:ascii="Times New Roman"/>
          <w:b w:val="false"/>
          <w:i w:val="false"/>
          <w:color w:val="000000"/>
          <w:sz w:val="28"/>
        </w:rPr>
        <w:t xml:space="preserve">    Национальный Банк Республики Казахстан, именуемый в дальнейшем -  </w:t>
      </w:r>
      <w:r>
        <w:br/>
      </w:r>
      <w:r>
        <w:rPr>
          <w:rFonts w:ascii="Times New Roman"/>
          <w:b w:val="false"/>
          <w:i w:val="false"/>
          <w:color w:val="000000"/>
          <w:sz w:val="28"/>
        </w:rPr>
        <w:t xml:space="preserve">
Продавец, в лице ________________________________, действующего(ей) на  </w:t>
      </w:r>
      <w:r>
        <w:br/>
      </w:r>
      <w:r>
        <w:rPr>
          <w:rFonts w:ascii="Times New Roman"/>
          <w:b w:val="false"/>
          <w:i w:val="false"/>
          <w:color w:val="000000"/>
          <w:sz w:val="28"/>
        </w:rPr>
        <w:t xml:space="preserve">
основании Закона Республики Казахстан </w:t>
      </w:r>
      <w:r>
        <w:br/>
      </w:r>
      <w:r>
        <w:rPr>
          <w:rFonts w:ascii="Times New Roman"/>
          <w:b w:val="false"/>
          <w:i w:val="false"/>
          <w:color w:val="000000"/>
          <w:sz w:val="28"/>
        </w:rPr>
        <w:t xml:space="preserve">
"О Национальном Банке Республики Казахстан", с одной стороны, и </w:t>
      </w:r>
      <w:r>
        <w:br/>
      </w:r>
      <w:r>
        <w:rPr>
          <w:rFonts w:ascii="Times New Roman"/>
          <w:b w:val="false"/>
          <w:i w:val="false"/>
          <w:color w:val="000000"/>
          <w:sz w:val="28"/>
        </w:rPr>
        <w:t xml:space="preserve">
гражданин(ка)  </w:t>
      </w:r>
      <w:r>
        <w:br/>
      </w:r>
      <w:r>
        <w:rPr>
          <w:rFonts w:ascii="Times New Roman"/>
          <w:b w:val="false"/>
          <w:i w:val="false"/>
          <w:color w:val="000000"/>
          <w:sz w:val="28"/>
        </w:rPr>
        <w:t xml:space="preserve">
_________________________________________________  </w:t>
      </w:r>
      <w:r>
        <w:br/>
      </w:r>
      <w:r>
        <w:rPr>
          <w:rFonts w:ascii="Times New Roman"/>
          <w:b w:val="false"/>
          <w:i w:val="false"/>
          <w:color w:val="000000"/>
          <w:sz w:val="28"/>
        </w:rPr>
        <w:t xml:space="preserve">
________________________________________________, именуемый(ая) в  </w:t>
      </w:r>
      <w:r>
        <w:br/>
      </w:r>
      <w:r>
        <w:rPr>
          <w:rFonts w:ascii="Times New Roman"/>
          <w:b w:val="false"/>
          <w:i w:val="false"/>
          <w:color w:val="000000"/>
          <w:sz w:val="28"/>
        </w:rPr>
        <w:t xml:space="preserve">
дальнейшем - Покупатель, проживающий по адресу: __________________  </w:t>
      </w:r>
      <w:r>
        <w:br/>
      </w:r>
      <w:r>
        <w:rPr>
          <w:rFonts w:ascii="Times New Roman"/>
          <w:b w:val="false"/>
          <w:i w:val="false"/>
          <w:color w:val="000000"/>
          <w:sz w:val="28"/>
        </w:rPr>
        <w:t xml:space="preserve">
________________________________________________________,  паспорт  </w:t>
      </w:r>
      <w:r>
        <w:br/>
      </w:r>
      <w:r>
        <w:rPr>
          <w:rFonts w:ascii="Times New Roman"/>
          <w:b w:val="false"/>
          <w:i w:val="false"/>
          <w:color w:val="000000"/>
          <w:sz w:val="28"/>
        </w:rPr>
        <w:t xml:space="preserve">
(удостоверение личности), выданное кем, когда _______________________  </w:t>
      </w:r>
      <w:r>
        <w:br/>
      </w:r>
      <w:r>
        <w:rPr>
          <w:rFonts w:ascii="Times New Roman"/>
          <w:b w:val="false"/>
          <w:i w:val="false"/>
          <w:color w:val="000000"/>
          <w:sz w:val="28"/>
        </w:rPr>
        <w:t xml:space="preserve">
__________________________, именуемый(ая) в дальнейшем - Покупатель, с  </w:t>
      </w:r>
      <w:r>
        <w:br/>
      </w:r>
      <w:r>
        <w:rPr>
          <w:rFonts w:ascii="Times New Roman"/>
          <w:b w:val="false"/>
          <w:i w:val="false"/>
          <w:color w:val="000000"/>
          <w:sz w:val="28"/>
        </w:rPr>
        <w:t xml:space="preserve">
другой стороны, далее совместно именуемые - Стороны, заключили настоящий  </w:t>
      </w:r>
      <w:r>
        <w:br/>
      </w:r>
      <w:r>
        <w:rPr>
          <w:rFonts w:ascii="Times New Roman"/>
          <w:b w:val="false"/>
          <w:i w:val="false"/>
          <w:color w:val="000000"/>
          <w:sz w:val="28"/>
        </w:rPr>
        <w:t xml:space="preserve">
договор (далее - Договор) о нижеследующем: </w:t>
      </w:r>
    </w:p>
    <w:p>
      <w:pPr>
        <w:spacing w:after="0"/>
        <w:ind w:left="0"/>
        <w:jc w:val="both"/>
      </w:pPr>
      <w:r>
        <w:rPr>
          <w:rFonts w:ascii="Times New Roman"/>
          <w:b w:val="false"/>
          <w:i w:val="false"/>
          <w:color w:val="000000"/>
          <w:sz w:val="28"/>
        </w:rPr>
        <w:t xml:space="preserve">                       1. ПРЕДМЕТ ДОГОВОРА </w:t>
      </w:r>
    </w:p>
    <w:bookmarkStart w:name="z38" w:id="29"/>
    <w:p>
      <w:pPr>
        <w:spacing w:after="0"/>
        <w:ind w:left="0"/>
        <w:jc w:val="both"/>
      </w:pPr>
      <w:r>
        <w:rPr>
          <w:rFonts w:ascii="Times New Roman"/>
          <w:b w:val="false"/>
          <w:i w:val="false"/>
          <w:color w:val="000000"/>
          <w:sz w:val="28"/>
        </w:rPr>
        <w:t xml:space="preserve">    1.1. Продавец передает, а Покупатель принимает отдельное жилище,  </w:t>
      </w:r>
      <w:r>
        <w:br/>
      </w:r>
      <w:r>
        <w:rPr>
          <w:rFonts w:ascii="Times New Roman"/>
          <w:b w:val="false"/>
          <w:i w:val="false"/>
          <w:color w:val="000000"/>
          <w:sz w:val="28"/>
        </w:rPr>
        <w:t xml:space="preserve">
расположенное по адресу: ___________________________, общей площадью </w:t>
      </w:r>
      <w:r>
        <w:br/>
      </w:r>
      <w:r>
        <w:rPr>
          <w:rFonts w:ascii="Times New Roman"/>
          <w:b w:val="false"/>
          <w:i w:val="false"/>
          <w:color w:val="000000"/>
          <w:sz w:val="28"/>
        </w:rPr>
        <w:t xml:space="preserve">
(прописью) кв. м., жилой площадью ______ (прописью) кв. м., количество  </w:t>
      </w:r>
      <w:r>
        <w:br/>
      </w:r>
      <w:r>
        <w:rPr>
          <w:rFonts w:ascii="Times New Roman"/>
          <w:b w:val="false"/>
          <w:i w:val="false"/>
          <w:color w:val="000000"/>
          <w:sz w:val="28"/>
        </w:rPr>
        <w:t xml:space="preserve">
комнат ____ (далее именуемое - Объект) и уплачивает за него на условиях  </w:t>
      </w:r>
      <w:r>
        <w:br/>
      </w:r>
      <w:r>
        <w:rPr>
          <w:rFonts w:ascii="Times New Roman"/>
          <w:b w:val="false"/>
          <w:i w:val="false"/>
          <w:color w:val="000000"/>
          <w:sz w:val="28"/>
        </w:rPr>
        <w:t xml:space="preserve">
рассрочки платежа сумму денег, предусмотренную условиями настоящего  </w:t>
      </w:r>
      <w:r>
        <w:br/>
      </w:r>
      <w:r>
        <w:rPr>
          <w:rFonts w:ascii="Times New Roman"/>
          <w:b w:val="false"/>
          <w:i w:val="false"/>
          <w:color w:val="000000"/>
          <w:sz w:val="28"/>
        </w:rPr>
        <w:t xml:space="preserve">
Договора.      </w:t>
      </w:r>
      <w:r>
        <w:br/>
      </w:r>
      <w:r>
        <w:rPr>
          <w:rFonts w:ascii="Times New Roman"/>
          <w:b w:val="false"/>
          <w:i w:val="false"/>
          <w:color w:val="000000"/>
          <w:sz w:val="28"/>
        </w:rPr>
        <w:t>
 </w:t>
      </w:r>
      <w:r>
        <w:br/>
      </w:r>
      <w:r>
        <w:rPr>
          <w:rFonts w:ascii="Times New Roman"/>
          <w:b w:val="false"/>
          <w:i w:val="false"/>
          <w:color w:val="000000"/>
          <w:sz w:val="28"/>
        </w:rPr>
        <w:t xml:space="preserve">
       Жилая комната, имеющая выход (вход) в другую жилую комнату (комнаты), часть комнаты, а также подсобные помещения жилища не могут быть самостоятельным предметом настоящего Договора.  </w:t>
      </w:r>
      <w:r>
        <w:br/>
      </w:r>
      <w:r>
        <w:rPr>
          <w:rFonts w:ascii="Times New Roman"/>
          <w:b w:val="false"/>
          <w:i w:val="false"/>
          <w:color w:val="000000"/>
          <w:sz w:val="28"/>
        </w:rPr>
        <w:t xml:space="preserve">
     1.2. Продолжительность предоставляемой Покупателю рассрочки платежа составляет ___ (______________) лет со дня подписания обеими Сторонами акта приема-передачи Объекта.  </w:t>
      </w:r>
      <w:r>
        <w:br/>
      </w:r>
      <w:r>
        <w:rPr>
          <w:rFonts w:ascii="Times New Roman"/>
          <w:b w:val="false"/>
          <w:i w:val="false"/>
          <w:color w:val="000000"/>
          <w:sz w:val="28"/>
        </w:rPr>
        <w:t xml:space="preserve">
     1.3. Передача Объекта осуществляется на основании акта приема-передачи, подписываемого Покупателем и уполномоченным представителем Продавца.  </w:t>
      </w:r>
      <w:r>
        <w:br/>
      </w:r>
      <w:r>
        <w:rPr>
          <w:rFonts w:ascii="Times New Roman"/>
          <w:b w:val="false"/>
          <w:i w:val="false"/>
          <w:color w:val="000000"/>
          <w:sz w:val="28"/>
        </w:rPr>
        <w:t xml:space="preserve">
     1.4. Продавец передает Покупателю Объект на условиях рассрочки платежа под обеспечение поручительства или Договора предоставления гарантии N____ от ___________________________ года.  </w:t>
      </w:r>
      <w:r>
        <w:br/>
      </w:r>
      <w:r>
        <w:rPr>
          <w:rFonts w:ascii="Times New Roman"/>
          <w:b w:val="false"/>
          <w:i w:val="false"/>
          <w:color w:val="000000"/>
          <w:sz w:val="28"/>
        </w:rPr>
        <w:t>
 </w:t>
      </w:r>
    </w:p>
    <w:bookmarkEnd w:id="29"/>
    <w:bookmarkStart w:name="z39" w:id="30"/>
    <w:p>
      <w:pPr>
        <w:spacing w:after="0"/>
        <w:ind w:left="0"/>
        <w:jc w:val="both"/>
      </w:pPr>
      <w:r>
        <w:rPr>
          <w:rFonts w:ascii="Times New Roman"/>
          <w:b w:val="false"/>
          <w:i w:val="false"/>
          <w:color w:val="000000"/>
          <w:sz w:val="28"/>
        </w:rPr>
        <w:t xml:space="preserve">                 2. ПОРЯДОК ПРИЕМА-ПЕРЕДАЧИ ОБЪЕКТА  </w:t>
      </w:r>
      <w:r>
        <w:br/>
      </w:r>
      <w:r>
        <w:rPr>
          <w:rFonts w:ascii="Times New Roman"/>
          <w:b w:val="false"/>
          <w:i w:val="false"/>
          <w:color w:val="000000"/>
          <w:sz w:val="28"/>
        </w:rPr>
        <w:t>
 </w:t>
      </w:r>
    </w:p>
    <w:bookmarkEnd w:id="30"/>
    <w:bookmarkStart w:name="z40" w:id="31"/>
    <w:p>
      <w:pPr>
        <w:spacing w:after="0"/>
        <w:ind w:left="0"/>
        <w:jc w:val="both"/>
      </w:pPr>
      <w:r>
        <w:rPr>
          <w:rFonts w:ascii="Times New Roman"/>
          <w:b w:val="false"/>
          <w:i w:val="false"/>
          <w:color w:val="000000"/>
          <w:sz w:val="28"/>
        </w:rPr>
        <w:t xml:space="preserve">       2.1. Передача Объекта с условием рассрочки платежа Покупателю производится в течение 20 (двадцати) календарных дней со дня подписания настоящего Договора обеими Сторонами на основании двустороннего акта приема-передачи Объекта, где указывается техническое состояние Объекта на момент передачи Покупателю.  </w:t>
      </w:r>
      <w:r>
        <w:br/>
      </w:r>
      <w:r>
        <w:rPr>
          <w:rFonts w:ascii="Times New Roman"/>
          <w:b w:val="false"/>
          <w:i w:val="false"/>
          <w:color w:val="000000"/>
          <w:sz w:val="28"/>
        </w:rPr>
        <w:t xml:space="preserve">
     2.2. Объект считается переданным со дня подписания акта приема- передачи обеими Сторонами.  </w:t>
      </w:r>
      <w:r>
        <w:br/>
      </w:r>
      <w:r>
        <w:rPr>
          <w:rFonts w:ascii="Times New Roman"/>
          <w:b w:val="false"/>
          <w:i w:val="false"/>
          <w:color w:val="000000"/>
          <w:sz w:val="28"/>
        </w:rPr>
        <w:t>
 </w:t>
      </w:r>
    </w:p>
    <w:bookmarkEnd w:id="31"/>
    <w:bookmarkStart w:name="z41" w:id="32"/>
    <w:p>
      <w:pPr>
        <w:spacing w:after="0"/>
        <w:ind w:left="0"/>
        <w:jc w:val="both"/>
      </w:pPr>
      <w:r>
        <w:rPr>
          <w:rFonts w:ascii="Times New Roman"/>
          <w:b w:val="false"/>
          <w:i w:val="false"/>
          <w:color w:val="000000"/>
          <w:sz w:val="28"/>
        </w:rPr>
        <w:t xml:space="preserve">             3. СТОИМОСТЬ ОБЪЕКТА И ПОРЯДОК РАСЧЕТОВ  </w:t>
      </w:r>
      <w:r>
        <w:br/>
      </w:r>
      <w:r>
        <w:rPr>
          <w:rFonts w:ascii="Times New Roman"/>
          <w:b w:val="false"/>
          <w:i w:val="false"/>
          <w:color w:val="000000"/>
          <w:sz w:val="28"/>
        </w:rPr>
        <w:t>
 </w:t>
      </w:r>
    </w:p>
    <w:bookmarkEnd w:id="32"/>
    <w:p>
      <w:pPr>
        <w:spacing w:after="0"/>
        <w:ind w:left="0"/>
        <w:jc w:val="both"/>
      </w:pPr>
      <w:r>
        <w:rPr>
          <w:rFonts w:ascii="Times New Roman"/>
          <w:b w:val="false"/>
          <w:i w:val="false"/>
          <w:color w:val="000000"/>
          <w:sz w:val="28"/>
        </w:rPr>
        <w:t xml:space="preserve">       3.1. Стоимость Объекта, передаваемого Покупателю с рассрочкой платежа, составляет __________ (_____________________________) тенге и изменению в сторону увеличения и/или уменьшения не подлежит.  </w:t>
      </w:r>
      <w:r>
        <w:br/>
      </w:r>
      <w:r>
        <w:rPr>
          <w:rFonts w:ascii="Times New Roman"/>
          <w:b w:val="false"/>
          <w:i w:val="false"/>
          <w:color w:val="000000"/>
          <w:sz w:val="28"/>
        </w:rPr>
        <w:t xml:space="preserve">
     3.2. Оплата стоимости Объекта, установленной на день заключения настоящего Договора обеими Сторонами, производится Покупателем в тенге ежемесячно равными долями (далее - текущие платежи) путем внесения очередных платежей наличными деньгами в кассу Продавца или путем внесения платежей в безналичном порядке в течение всего срока, указанного в пункте  </w:t>
      </w:r>
      <w:r>
        <w:br/>
      </w:r>
      <w:r>
        <w:rPr>
          <w:rFonts w:ascii="Times New Roman"/>
          <w:b w:val="false"/>
          <w:i w:val="false"/>
          <w:color w:val="000000"/>
          <w:sz w:val="28"/>
        </w:rPr>
        <w:t xml:space="preserve">
1.2. настоящего Договора, и согласно графику погашения текущих платежей (Приложение N 1 к настоящему Договору).  </w:t>
      </w:r>
      <w:r>
        <w:br/>
      </w:r>
      <w:r>
        <w:rPr>
          <w:rFonts w:ascii="Times New Roman"/>
          <w:b w:val="false"/>
          <w:i w:val="false"/>
          <w:color w:val="000000"/>
          <w:sz w:val="28"/>
        </w:rPr>
        <w:t xml:space="preserve">
     3.3. Оплата за коммунальные услуги, включающая в себя: холодную и горячую воду, канализацию, электроэнергию, газоснабжение, центральное отопление, услуги связи (междугородние и международные переговоры), вывоз мусора и другие услуги (далее - Услуги), производится Покупателем самостоятельно за свой счет ежемесячно в порядке и сроки, установленные поставщиками Услуг.  </w:t>
      </w:r>
      <w:r>
        <w:br/>
      </w:r>
      <w:r>
        <w:rPr>
          <w:rFonts w:ascii="Times New Roman"/>
          <w:b w:val="false"/>
          <w:i w:val="false"/>
          <w:color w:val="000000"/>
          <w:sz w:val="28"/>
        </w:rPr>
        <w:t xml:space="preserve">
     3.4. Со дня подписания обеими Сторонами акта приема-передачи  </w:t>
      </w:r>
      <w:r>
        <w:br/>
      </w:r>
      <w:r>
        <w:rPr>
          <w:rFonts w:ascii="Times New Roman"/>
          <w:b w:val="false"/>
          <w:i w:val="false"/>
          <w:color w:val="000000"/>
          <w:sz w:val="28"/>
        </w:rPr>
        <w:t xml:space="preserve">
Объекта Покупатель осуществляет погашение стоимости Объекта, </w:t>
      </w:r>
      <w:r>
        <w:br/>
      </w:r>
      <w:r>
        <w:rPr>
          <w:rFonts w:ascii="Times New Roman"/>
          <w:b w:val="false"/>
          <w:i w:val="false"/>
          <w:color w:val="000000"/>
          <w:sz w:val="28"/>
        </w:rPr>
        <w:t xml:space="preserve">
установленной на день заключения настоящего Договора.  </w:t>
      </w:r>
      <w:r>
        <w:br/>
      </w:r>
      <w:r>
        <w:rPr>
          <w:rFonts w:ascii="Times New Roman"/>
          <w:b w:val="false"/>
          <w:i w:val="false"/>
          <w:color w:val="000000"/>
          <w:sz w:val="28"/>
        </w:rPr>
        <w:t xml:space="preserve">
     3.5. Размер ежемесячных текущих платежей по Объекту, переданному  </w:t>
      </w:r>
      <w:r>
        <w:br/>
      </w:r>
      <w:r>
        <w:rPr>
          <w:rFonts w:ascii="Times New Roman"/>
          <w:b w:val="false"/>
          <w:i w:val="false"/>
          <w:color w:val="000000"/>
          <w:sz w:val="28"/>
        </w:rPr>
        <w:t xml:space="preserve">
Покупателю с рассрочкой платежа, в течение всего срока действия </w:t>
      </w:r>
      <w:r>
        <w:br/>
      </w:r>
      <w:r>
        <w:rPr>
          <w:rFonts w:ascii="Times New Roman"/>
          <w:b w:val="false"/>
          <w:i w:val="false"/>
          <w:color w:val="000000"/>
          <w:sz w:val="28"/>
        </w:rPr>
        <w:t xml:space="preserve">
настоящего Договора изменению не подлежит. </w:t>
      </w:r>
    </w:p>
    <w:p>
      <w:pPr>
        <w:spacing w:after="0"/>
        <w:ind w:left="0"/>
        <w:jc w:val="both"/>
      </w:pPr>
      <w:r>
        <w:rPr>
          <w:rFonts w:ascii="Times New Roman"/>
          <w:b w:val="false"/>
          <w:i w:val="false"/>
          <w:color w:val="000000"/>
          <w:sz w:val="28"/>
        </w:rPr>
        <w:t xml:space="preserve">               4. ПРАВА И ОБЯЗАННОСТИ СТОРОН </w:t>
      </w:r>
    </w:p>
    <w:bookmarkStart w:name="z43" w:id="33"/>
    <w:p>
      <w:pPr>
        <w:spacing w:after="0"/>
        <w:ind w:left="0"/>
        <w:jc w:val="both"/>
      </w:pPr>
      <w:r>
        <w:rPr>
          <w:rFonts w:ascii="Times New Roman"/>
          <w:b w:val="false"/>
          <w:i w:val="false"/>
          <w:color w:val="000000"/>
          <w:sz w:val="28"/>
        </w:rPr>
        <w:t xml:space="preserve">    4.1. Продавец обязуется: </w:t>
      </w:r>
      <w:r>
        <w:br/>
      </w:r>
      <w:r>
        <w:rPr>
          <w:rFonts w:ascii="Times New Roman"/>
          <w:b w:val="false"/>
          <w:i w:val="false"/>
          <w:color w:val="000000"/>
          <w:sz w:val="28"/>
        </w:rPr>
        <w:t xml:space="preserve">
    1) в течение 20 (двадцати) календарных дней со дня подписания </w:t>
      </w:r>
      <w:r>
        <w:br/>
      </w:r>
      <w:r>
        <w:rPr>
          <w:rFonts w:ascii="Times New Roman"/>
          <w:b w:val="false"/>
          <w:i w:val="false"/>
          <w:color w:val="000000"/>
          <w:sz w:val="28"/>
        </w:rPr>
        <w:t xml:space="preserve">
обеими Сторонами настоящего Договора передать Объект Покупателю на  </w:t>
      </w:r>
      <w:r>
        <w:br/>
      </w:r>
      <w:r>
        <w:rPr>
          <w:rFonts w:ascii="Times New Roman"/>
          <w:b w:val="false"/>
          <w:i w:val="false"/>
          <w:color w:val="000000"/>
          <w:sz w:val="28"/>
        </w:rPr>
        <w:t xml:space="preserve">
основании акта приема-передачи, в котором указывается местонахождение,  </w:t>
      </w:r>
      <w:r>
        <w:br/>
      </w:r>
      <w:r>
        <w:rPr>
          <w:rFonts w:ascii="Times New Roman"/>
          <w:b w:val="false"/>
          <w:i w:val="false"/>
          <w:color w:val="000000"/>
          <w:sz w:val="28"/>
        </w:rPr>
        <w:t xml:space="preserve">
общая площадь _____ (прописью) кв. м., жилая площадь ______ (прописью)  </w:t>
      </w:r>
      <w:r>
        <w:br/>
      </w:r>
      <w:r>
        <w:rPr>
          <w:rFonts w:ascii="Times New Roman"/>
          <w:b w:val="false"/>
          <w:i w:val="false"/>
          <w:color w:val="000000"/>
          <w:sz w:val="28"/>
        </w:rPr>
        <w:t xml:space="preserve">
кв. м., количество комнат ____, стоимость _______ (прописью); </w:t>
      </w:r>
      <w:r>
        <w:br/>
      </w:r>
      <w:r>
        <w:rPr>
          <w:rFonts w:ascii="Times New Roman"/>
          <w:b w:val="false"/>
          <w:i w:val="false"/>
          <w:color w:val="000000"/>
          <w:sz w:val="28"/>
        </w:rPr>
        <w:t xml:space="preserve">
     2) после осуществления оплаты Покупателем в полном объеме стоимости Объекта, установленной на день подписания настоящего Договора обеими Сторонами, передать все документы на Объект Покупателю.  </w:t>
      </w:r>
      <w:r>
        <w:br/>
      </w:r>
      <w:r>
        <w:rPr>
          <w:rFonts w:ascii="Times New Roman"/>
          <w:b w:val="false"/>
          <w:i w:val="false"/>
          <w:color w:val="000000"/>
          <w:sz w:val="28"/>
        </w:rPr>
        <w:t xml:space="preserve">
     4.2. Покупатель обязуется:  </w:t>
      </w:r>
      <w:r>
        <w:br/>
      </w:r>
      <w:r>
        <w:rPr>
          <w:rFonts w:ascii="Times New Roman"/>
          <w:b w:val="false"/>
          <w:i w:val="false"/>
          <w:color w:val="000000"/>
          <w:sz w:val="28"/>
        </w:rPr>
        <w:t xml:space="preserve">
     1) своевременно оплачивать текущие платежи в срок до "____"_________ года в порядке, предусмотренном настоящим Договором;  </w:t>
      </w:r>
      <w:r>
        <w:br/>
      </w:r>
      <w:r>
        <w:rPr>
          <w:rFonts w:ascii="Times New Roman"/>
          <w:b w:val="false"/>
          <w:i w:val="false"/>
          <w:color w:val="000000"/>
          <w:sz w:val="28"/>
        </w:rPr>
        <w:t xml:space="preserve">
     2) осуществлять своевременную и полную оплату за Услуги;  </w:t>
      </w:r>
      <w:r>
        <w:br/>
      </w:r>
      <w:r>
        <w:rPr>
          <w:rFonts w:ascii="Times New Roman"/>
          <w:b w:val="false"/>
          <w:i w:val="false"/>
          <w:color w:val="000000"/>
          <w:sz w:val="28"/>
        </w:rPr>
        <w:t xml:space="preserve">
     3) в случае нахождения в течение длительного времени в отпуске, на обучении либо на лечении в связи с временной нетрудоспособностью, оплатить текущие платежи в порядке, предусмотренном настоящим Договором;  </w:t>
      </w:r>
      <w:r>
        <w:br/>
      </w:r>
      <w:r>
        <w:rPr>
          <w:rFonts w:ascii="Times New Roman"/>
          <w:b w:val="false"/>
          <w:i w:val="false"/>
          <w:color w:val="000000"/>
          <w:sz w:val="28"/>
        </w:rPr>
        <w:t xml:space="preserve">
     4) погашать задолженность по текущим платежам путем внесения очередных платежей наличными деньгами в кассу Продавца либо путем внесения платежей в безналичном порядке в сроки, предусмотренные настоящим Договором;  </w:t>
      </w:r>
      <w:r>
        <w:br/>
      </w:r>
      <w:r>
        <w:rPr>
          <w:rFonts w:ascii="Times New Roman"/>
          <w:b w:val="false"/>
          <w:i w:val="false"/>
          <w:color w:val="000000"/>
          <w:sz w:val="28"/>
        </w:rPr>
        <w:t xml:space="preserve">
     5) в течение 10 (десяти) рабочих дней со дня увольнения с места работы, представить Продавцу обязательство с нового места работы о ежемесячном перечислении задолженности по текущим платежам, а также в случае последующего увольнения Покупателя, письменно уведомить об этом Продавца в течение 5 (пяти) рабочих дней со дня увольнения;  </w:t>
      </w:r>
      <w:r>
        <w:br/>
      </w:r>
      <w:r>
        <w:rPr>
          <w:rFonts w:ascii="Times New Roman"/>
          <w:b w:val="false"/>
          <w:i w:val="false"/>
          <w:color w:val="000000"/>
          <w:sz w:val="28"/>
        </w:rPr>
        <w:t xml:space="preserve">
     6) в случае непоступления платежей по истечении 3 (трех) месяцев после предоставления Продавцом ему отсрочки, досрочно возвратить всю оставшуюся задолженность по текущим платежам, а также оплатить Услуги за весь период рассрочки платежа;  </w:t>
      </w:r>
      <w:r>
        <w:br/>
      </w:r>
      <w:r>
        <w:rPr>
          <w:rFonts w:ascii="Times New Roman"/>
          <w:b w:val="false"/>
          <w:i w:val="false"/>
          <w:color w:val="000000"/>
          <w:sz w:val="28"/>
        </w:rPr>
        <w:t xml:space="preserve">
     7) в случае смерти поручителя или ликвидации (реорганизации) гаранта по Договору предоставления гарантии N __ от ____________ года либо нотариально заверенному поручительству не позднее 1 (одного) месяца со дня смерти поручителя или ликвидации (реорганизации) гаранта, представить Продавцу оригинал нового нотариально заверенного поручительства или договора предоставления гарантии;  </w:t>
      </w:r>
      <w:r>
        <w:br/>
      </w:r>
      <w:r>
        <w:rPr>
          <w:rFonts w:ascii="Times New Roman"/>
          <w:b w:val="false"/>
          <w:i w:val="false"/>
          <w:color w:val="000000"/>
          <w:sz w:val="28"/>
        </w:rPr>
        <w:t xml:space="preserve">
     8) содержать Объект в порядке, предусмотренном санитарными и противопожарными правилами;  </w:t>
      </w:r>
      <w:r>
        <w:br/>
      </w:r>
      <w:r>
        <w:rPr>
          <w:rFonts w:ascii="Times New Roman"/>
          <w:b w:val="false"/>
          <w:i w:val="false"/>
          <w:color w:val="000000"/>
          <w:sz w:val="28"/>
        </w:rPr>
        <w:t xml:space="preserve">
     9) производить за свой счет необходимый текущий и/или капитальный ремонт Объекта;  </w:t>
      </w:r>
      <w:r>
        <w:br/>
      </w:r>
      <w:r>
        <w:rPr>
          <w:rFonts w:ascii="Times New Roman"/>
          <w:b w:val="false"/>
          <w:i w:val="false"/>
          <w:color w:val="000000"/>
          <w:sz w:val="28"/>
        </w:rPr>
        <w:t xml:space="preserve">
     10) в случае аварий, произошедших не по вине Продавца, принять все необходимые меры к их устранению;  </w:t>
      </w:r>
      <w:r>
        <w:br/>
      </w:r>
      <w:r>
        <w:rPr>
          <w:rFonts w:ascii="Times New Roman"/>
          <w:b w:val="false"/>
          <w:i w:val="false"/>
          <w:color w:val="000000"/>
          <w:sz w:val="28"/>
        </w:rPr>
        <w:t xml:space="preserve">
     11) в случае досрочного расторжения настоящего Договора, передать Продавцу в течение 20 (двадцати) календарных дней со дня расторжения настоящего Договора Объект по акту приема-передачи в исправном состоянии, включая безвозмездную передачу произведенного Покупателем капитального и/или текущего ремонта, которые не могут быть отделены без причинения вреда целостности Объекта;  </w:t>
      </w:r>
      <w:r>
        <w:br/>
      </w:r>
      <w:r>
        <w:rPr>
          <w:rFonts w:ascii="Times New Roman"/>
          <w:b w:val="false"/>
          <w:i w:val="false"/>
          <w:color w:val="000000"/>
          <w:sz w:val="28"/>
        </w:rPr>
        <w:t xml:space="preserve">
     12) нотариально удостоверить и зарегистрировать за свой счет настоящий Договор в нотариусе и органах, осуществляющих государственную регистрацию прав на недвижимое имущество и сделок с ним, и передать Продавцу по 1 (одному) экземпляру оригиналов нотариально удостоверенного и зарегистрированного Договора на русском и казахском языках;  </w:t>
      </w:r>
      <w:r>
        <w:br/>
      </w:r>
      <w:r>
        <w:rPr>
          <w:rFonts w:ascii="Times New Roman"/>
          <w:b w:val="false"/>
          <w:i w:val="false"/>
          <w:color w:val="000000"/>
          <w:sz w:val="28"/>
        </w:rPr>
        <w:t xml:space="preserve">
     13) после передачи Продавцом документов на Объект, самостоятельно произвести оформление права собственности на Объект за свой счет. &lt;*&gt;  </w:t>
      </w:r>
      <w:r>
        <w:br/>
      </w:r>
      <w:r>
        <w:rPr>
          <w:rFonts w:ascii="Times New Roman"/>
          <w:b w:val="false"/>
          <w:i w:val="false"/>
          <w:color w:val="000000"/>
          <w:sz w:val="28"/>
        </w:rPr>
        <w:t>
     Сноска. Пункт 4.2 - с дополнениями, внесенными постановлением Правления Национального Банка РК от 20 декабря 2000 года N 465  </w:t>
      </w:r>
      <w:r>
        <w:rPr>
          <w:rFonts w:ascii="Times New Roman"/>
          <w:b w:val="false"/>
          <w:i w:val="false"/>
          <w:color w:val="000000"/>
          <w:sz w:val="28"/>
        </w:rPr>
        <w:t xml:space="preserve">V001373_ </w:t>
      </w:r>
      <w:r>
        <w:rPr>
          <w:rFonts w:ascii="Times New Roman"/>
          <w:b w:val="false"/>
          <w:i w:val="false"/>
          <w:color w:val="000000"/>
          <w:sz w:val="28"/>
        </w:rPr>
        <w:t xml:space="preserve">.  </w:t>
      </w:r>
      <w:r>
        <w:br/>
      </w:r>
      <w:r>
        <w:rPr>
          <w:rFonts w:ascii="Times New Roman"/>
          <w:b w:val="false"/>
          <w:i w:val="false"/>
          <w:color w:val="000000"/>
          <w:sz w:val="28"/>
        </w:rPr>
        <w:t xml:space="preserve">
     4.3. Покупатель вправе досрочно расторгнуть настоящий Договор в одностороннем порядке, предварительно погасив задолженность, включая все платежи по Объекту, и письменно предупредив об этом Продавца за 15 (пятнадцать) календарных дней.  </w:t>
      </w:r>
      <w:r>
        <w:br/>
      </w:r>
      <w:r>
        <w:rPr>
          <w:rFonts w:ascii="Times New Roman"/>
          <w:b w:val="false"/>
          <w:i w:val="false"/>
          <w:color w:val="000000"/>
          <w:sz w:val="28"/>
        </w:rPr>
        <w:t xml:space="preserve">
     4.4. Покупатель не вправе переуступать свои права, обязанности по настоящему Договору или какие-либо вытекающие из него интересы третьему лицу, за исключением случаев, предусмотренных Правилами реализации Национальным Банком Республики Казахстан жилища с рассрочкой платежа, утвержденными постановлением Правления Национального Банка Республики Казахстан от "___"_________ 199__г. N___, (далее - Правила).  </w:t>
      </w:r>
      <w:r>
        <w:br/>
      </w:r>
      <w:r>
        <w:rPr>
          <w:rFonts w:ascii="Times New Roman"/>
          <w:b w:val="false"/>
          <w:i w:val="false"/>
          <w:color w:val="000000"/>
          <w:sz w:val="28"/>
        </w:rPr>
        <w:t xml:space="preserve">
     4.5. Покупатель не вправе сдавать Объект в аренду третьим лицам без письменного согласия Продавца.  </w:t>
      </w:r>
      <w:r>
        <w:br/>
      </w:r>
      <w:r>
        <w:rPr>
          <w:rFonts w:ascii="Times New Roman"/>
          <w:b w:val="false"/>
          <w:i w:val="false"/>
          <w:color w:val="000000"/>
          <w:sz w:val="28"/>
        </w:rPr>
        <w:t xml:space="preserve">
     4.6. В случае письменного согласия Продавца на передачу Покупателем Объекта в аренду третьим лицам, Покупатель обязуется предоставить Продавцу в полном объеме все данные о третьем лице согласно требованиям Продавца. При этом, ответственность по обязательствам Покупателя, предусмотренным настоящим Договором, несет сам Покупатель.  </w:t>
      </w:r>
      <w:r>
        <w:br/>
      </w:r>
      <w:r>
        <w:rPr>
          <w:rFonts w:ascii="Times New Roman"/>
          <w:b w:val="false"/>
          <w:i w:val="false"/>
          <w:color w:val="000000"/>
          <w:sz w:val="28"/>
        </w:rPr>
        <w:t>
</w:t>
      </w:r>
      <w:r>
        <w:rPr>
          <w:rFonts w:ascii="Times New Roman"/>
          <w:b w:val="false"/>
          <w:i w:val="false"/>
          <w:color w:val="000000"/>
          <w:sz w:val="28"/>
        </w:rPr>
        <w:t>
 </w:t>
      </w:r>
    </w:p>
    <w:bookmarkEnd w:id="33"/>
    <w:bookmarkStart w:name="z44" w:id="34"/>
    <w:p>
      <w:pPr>
        <w:spacing w:after="0"/>
        <w:ind w:left="0"/>
        <w:jc w:val="both"/>
      </w:pPr>
      <w:r>
        <w:rPr>
          <w:rFonts w:ascii="Times New Roman"/>
          <w:b w:val="false"/>
          <w:i w:val="false"/>
          <w:color w:val="000000"/>
          <w:sz w:val="28"/>
        </w:rPr>
        <w:t xml:space="preserve">                      5. ПРАВО СОБСТВЕННОСТИ  </w:t>
      </w:r>
      <w:r>
        <w:br/>
      </w:r>
      <w:r>
        <w:rPr>
          <w:rFonts w:ascii="Times New Roman"/>
          <w:b w:val="false"/>
          <w:i w:val="false"/>
          <w:color w:val="000000"/>
          <w:sz w:val="28"/>
        </w:rPr>
        <w:t>
 </w:t>
      </w:r>
    </w:p>
    <w:bookmarkEnd w:id="34"/>
    <w:bookmarkStart w:name="z45" w:id="35"/>
    <w:p>
      <w:pPr>
        <w:spacing w:after="0"/>
        <w:ind w:left="0"/>
        <w:jc w:val="both"/>
      </w:pPr>
      <w:r>
        <w:rPr>
          <w:rFonts w:ascii="Times New Roman"/>
          <w:b w:val="false"/>
          <w:i w:val="false"/>
          <w:color w:val="000000"/>
          <w:sz w:val="28"/>
        </w:rPr>
        <w:t xml:space="preserve">       5.1. Право собственности на Объект переходит к Покупателю после осуществления Покупателем регистрации Объекта в уполномоченном органе при условии полной оплаты стоимости Объекта в соответствии с условиями настоящего Договора.  </w:t>
      </w:r>
      <w:r>
        <w:br/>
      </w:r>
      <w:r>
        <w:rPr>
          <w:rFonts w:ascii="Times New Roman"/>
          <w:b w:val="false"/>
          <w:i w:val="false"/>
          <w:color w:val="000000"/>
          <w:sz w:val="28"/>
        </w:rPr>
        <w:t>
 </w:t>
      </w:r>
    </w:p>
    <w:bookmarkEnd w:id="35"/>
    <w:bookmarkStart w:name="z46" w:id="36"/>
    <w:p>
      <w:pPr>
        <w:spacing w:after="0"/>
        <w:ind w:left="0"/>
        <w:jc w:val="both"/>
      </w:pPr>
      <w:r>
        <w:rPr>
          <w:rFonts w:ascii="Times New Roman"/>
          <w:b w:val="false"/>
          <w:i w:val="false"/>
          <w:color w:val="000000"/>
          <w:sz w:val="28"/>
        </w:rPr>
        <w:t xml:space="preserve">                    6. ОТВЕТСТВЕННОСТЬ СТОРОН  </w:t>
      </w:r>
      <w:r>
        <w:br/>
      </w:r>
      <w:r>
        <w:rPr>
          <w:rFonts w:ascii="Times New Roman"/>
          <w:b w:val="false"/>
          <w:i w:val="false"/>
          <w:color w:val="000000"/>
          <w:sz w:val="28"/>
        </w:rPr>
        <w:t>
 </w:t>
      </w:r>
    </w:p>
    <w:bookmarkEnd w:id="36"/>
    <w:bookmarkStart w:name="z47" w:id="37"/>
    <w:p>
      <w:pPr>
        <w:spacing w:after="0"/>
        <w:ind w:left="0"/>
        <w:jc w:val="both"/>
      </w:pPr>
      <w:r>
        <w:rPr>
          <w:rFonts w:ascii="Times New Roman"/>
          <w:b w:val="false"/>
          <w:i w:val="false"/>
          <w:color w:val="000000"/>
          <w:sz w:val="28"/>
        </w:rPr>
        <w:t xml:space="preserve">       6.1. В случае неисполнения либо ненадлежащего исполнения обеими Сторонами условий настоящего Договора, Стороны несут ответственность, предусмотренную действующим законодательством Республики Казахстан.  </w:t>
      </w:r>
      <w:r>
        <w:br/>
      </w:r>
      <w:r>
        <w:rPr>
          <w:rFonts w:ascii="Times New Roman"/>
          <w:b w:val="false"/>
          <w:i w:val="false"/>
          <w:color w:val="000000"/>
          <w:sz w:val="28"/>
        </w:rPr>
        <w:t xml:space="preserve">
     6.2. В случае неисполнения либо ненадлежащего исполнения Покупателем своих обязательств по настоящему Договору, он возмещает Продавцу понесенные им убытки и уплачивает штраф в размере 10% (десяти процентов) от суммы нанесенного ущерба.  </w:t>
      </w:r>
      <w:r>
        <w:br/>
      </w:r>
      <w:r>
        <w:rPr>
          <w:rFonts w:ascii="Times New Roman"/>
          <w:b w:val="false"/>
          <w:i w:val="false"/>
          <w:color w:val="000000"/>
          <w:sz w:val="28"/>
        </w:rPr>
        <w:t xml:space="preserve">
     6.3. В случае просрочки оплаты Покупателем текущих платежей, предусмотренных настоящим Договором, Продавец вправе взыскать всю задолженность по Объекту, реализуемому с рассрочкой платежа (текущие платежи, расходы и затраты и начисленные штрафные санкции) через судебные органы в порядке, предусмотренном действующим законодательством, из стоимости имущества Покупателя либо его поручителя либо гаранта.  </w:t>
      </w:r>
      <w:r>
        <w:br/>
      </w:r>
      <w:r>
        <w:rPr>
          <w:rFonts w:ascii="Times New Roman"/>
          <w:b w:val="false"/>
          <w:i w:val="false"/>
          <w:color w:val="000000"/>
          <w:sz w:val="28"/>
        </w:rPr>
        <w:t xml:space="preserve">
     6.4. В случае просрочки Покупателем текущих платежей, предусмотренных настоящим Договором, он уплачивает Продавцу неустойку в размере 0,1% (ноль одна десятая процентов) от суммы, подлежащей к оплате за каждый календарный день просрочки.  </w:t>
      </w:r>
      <w:r>
        <w:br/>
      </w:r>
      <w:r>
        <w:rPr>
          <w:rFonts w:ascii="Times New Roman"/>
          <w:b w:val="false"/>
          <w:i w:val="false"/>
          <w:color w:val="000000"/>
          <w:sz w:val="28"/>
        </w:rPr>
        <w:t xml:space="preserve">
     6.5. Оплата неустойки (штрафа, пени) не освобождает Стороны от исполнения своих обязательств по настоящему Договору.  </w:t>
      </w:r>
      <w:r>
        <w:br/>
      </w:r>
      <w:r>
        <w:rPr>
          <w:rFonts w:ascii="Times New Roman"/>
          <w:b w:val="false"/>
          <w:i w:val="false"/>
          <w:color w:val="000000"/>
          <w:sz w:val="28"/>
        </w:rPr>
        <w:t xml:space="preserve">
     6.6. В случае причинения по вине Покупателя вреда Объекту он несет полную имущественную ответственность в соответствии с ценами, действующими на момент его выявления.  </w:t>
      </w:r>
      <w:r>
        <w:br/>
      </w:r>
      <w:r>
        <w:rPr>
          <w:rFonts w:ascii="Times New Roman"/>
          <w:b w:val="false"/>
          <w:i w:val="false"/>
          <w:color w:val="000000"/>
          <w:sz w:val="28"/>
        </w:rPr>
        <w:t>
 </w:t>
      </w:r>
    </w:p>
    <w:bookmarkEnd w:id="37"/>
    <w:bookmarkStart w:name="z48" w:id="38"/>
    <w:p>
      <w:pPr>
        <w:spacing w:after="0"/>
        <w:ind w:left="0"/>
        <w:jc w:val="both"/>
      </w:pPr>
      <w:r>
        <w:rPr>
          <w:rFonts w:ascii="Times New Roman"/>
          <w:b w:val="false"/>
          <w:i w:val="false"/>
          <w:color w:val="000000"/>
          <w:sz w:val="28"/>
        </w:rPr>
        <w:t xml:space="preserve">                           7. ФОРС-МАЖОР  </w:t>
      </w:r>
      <w:r>
        <w:br/>
      </w:r>
      <w:r>
        <w:rPr>
          <w:rFonts w:ascii="Times New Roman"/>
          <w:b w:val="false"/>
          <w:i w:val="false"/>
          <w:color w:val="000000"/>
          <w:sz w:val="28"/>
        </w:rPr>
        <w:t>
 </w:t>
      </w:r>
    </w:p>
    <w:bookmarkEnd w:id="38"/>
    <w:bookmarkStart w:name="z49" w:id="39"/>
    <w:p>
      <w:pPr>
        <w:spacing w:after="0"/>
        <w:ind w:left="0"/>
        <w:jc w:val="both"/>
      </w:pPr>
      <w:r>
        <w:rPr>
          <w:rFonts w:ascii="Times New Roman"/>
          <w:b w:val="false"/>
          <w:i w:val="false"/>
          <w:color w:val="000000"/>
          <w:sz w:val="28"/>
        </w:rPr>
        <w:t xml:space="preserve">       7.1. Стороны освобождаются от ответственности за полное или частичное неисполнение своих обязательств по настоящему Договору, если оно явилось следствием наступления обстоятельств непреодолимой силы, то есть чрезвычайных и непредотвратимых при данных условиях обстоятельств (наводнения, землетрясения, стихийные бедствия, блокады, забастовки, военные действия и т.п.), которые Стороны не могли предвидеть и которые непосредственно повлияли на исполнение настоящего Договора. Срок исполнения обязательств Стороной, подвергшейся влиянию обстоятельств непреодолимой силы, передвигаются на период действия таких обязательств.  </w:t>
      </w:r>
      <w:r>
        <w:br/>
      </w:r>
      <w:r>
        <w:rPr>
          <w:rFonts w:ascii="Times New Roman"/>
          <w:b w:val="false"/>
          <w:i w:val="false"/>
          <w:color w:val="000000"/>
          <w:sz w:val="28"/>
        </w:rPr>
        <w:t xml:space="preserve">
     Стороны вправе расторгнуть настоящий Договор, если вышеуказанные форс-мажорные обстоятельства будут длиться свыше 3 (трех) месяцев, при этом ни одна из Сторон не вправе требовать от другой Стороны возмещения каких-либо убытков.  </w:t>
      </w:r>
      <w:r>
        <w:br/>
      </w:r>
      <w:r>
        <w:rPr>
          <w:rFonts w:ascii="Times New Roman"/>
          <w:b w:val="false"/>
          <w:i w:val="false"/>
          <w:color w:val="000000"/>
          <w:sz w:val="28"/>
        </w:rPr>
        <w:t xml:space="preserve">
     7.2. Сторона, для которой станет невозможным исполнение своих обязательств по настоящему Договору, обязуется незамедлительно уведомить другую Сторону о начале и прекращении обстоятельств, указанных в пункте  </w:t>
      </w:r>
      <w:r>
        <w:br/>
      </w:r>
      <w:r>
        <w:rPr>
          <w:rFonts w:ascii="Times New Roman"/>
          <w:b w:val="false"/>
          <w:i w:val="false"/>
          <w:color w:val="000000"/>
          <w:sz w:val="28"/>
        </w:rPr>
        <w:t xml:space="preserve">
7.1. настоящего Договора.  </w:t>
      </w:r>
      <w:r>
        <w:br/>
      </w:r>
      <w:r>
        <w:rPr>
          <w:rFonts w:ascii="Times New Roman"/>
          <w:b w:val="false"/>
          <w:i w:val="false"/>
          <w:color w:val="000000"/>
          <w:sz w:val="28"/>
        </w:rPr>
        <w:t>
 </w:t>
      </w:r>
    </w:p>
    <w:bookmarkEnd w:id="39"/>
    <w:bookmarkStart w:name="z50" w:id="40"/>
    <w:p>
      <w:pPr>
        <w:spacing w:after="0"/>
        <w:ind w:left="0"/>
        <w:jc w:val="both"/>
      </w:pPr>
      <w:r>
        <w:rPr>
          <w:rFonts w:ascii="Times New Roman"/>
          <w:b w:val="false"/>
          <w:i w:val="false"/>
          <w:color w:val="000000"/>
          <w:sz w:val="28"/>
        </w:rPr>
        <w:t xml:space="preserve">                      8. ПОРЯДОК РАЗРЕШЕНИЯ СПОРОВ  </w:t>
      </w:r>
      <w:r>
        <w:br/>
      </w:r>
      <w:r>
        <w:rPr>
          <w:rFonts w:ascii="Times New Roman"/>
          <w:b w:val="false"/>
          <w:i w:val="false"/>
          <w:color w:val="000000"/>
          <w:sz w:val="28"/>
        </w:rPr>
        <w:t>
 </w:t>
      </w:r>
    </w:p>
    <w:bookmarkEnd w:id="40"/>
    <w:p>
      <w:pPr>
        <w:spacing w:after="0"/>
        <w:ind w:left="0"/>
        <w:jc w:val="both"/>
      </w:pPr>
      <w:r>
        <w:rPr>
          <w:rFonts w:ascii="Times New Roman"/>
          <w:b w:val="false"/>
          <w:i w:val="false"/>
          <w:color w:val="000000"/>
          <w:sz w:val="28"/>
        </w:rPr>
        <w:t xml:space="preserve">       8.1. В случае возникновения разногласий в процессе выполнения условий настоящего Договора, Стороны обязуются предпринять все необходимые меры для их урегулирования во внесудебном порядке.  </w:t>
      </w:r>
      <w:r>
        <w:br/>
      </w:r>
      <w:r>
        <w:rPr>
          <w:rFonts w:ascii="Times New Roman"/>
          <w:b w:val="false"/>
          <w:i w:val="false"/>
          <w:color w:val="000000"/>
          <w:sz w:val="28"/>
        </w:rPr>
        <w:t xml:space="preserve">
     8.2. В случае недостижения взаимного согласия Сторон, споры разрешаются судом в соответствии с действующим законодательством Республики Казахстан. </w:t>
      </w:r>
    </w:p>
    <w:p>
      <w:pPr>
        <w:spacing w:after="0"/>
        <w:ind w:left="0"/>
        <w:jc w:val="both"/>
      </w:pPr>
      <w:r>
        <w:rPr>
          <w:rFonts w:ascii="Times New Roman"/>
          <w:b w:val="false"/>
          <w:i w:val="false"/>
          <w:color w:val="000000"/>
          <w:sz w:val="28"/>
        </w:rPr>
        <w:t xml:space="preserve">                      9. ПРОЧИЕ УСЛОВИЯ </w:t>
      </w:r>
    </w:p>
    <w:p>
      <w:pPr>
        <w:spacing w:after="0"/>
        <w:ind w:left="0"/>
        <w:jc w:val="both"/>
      </w:pPr>
      <w:r>
        <w:rPr>
          <w:rFonts w:ascii="Times New Roman"/>
          <w:b w:val="false"/>
          <w:i w:val="false"/>
          <w:color w:val="000000"/>
          <w:sz w:val="28"/>
        </w:rPr>
        <w:t xml:space="preserve">    9.1. При досрочном выкупе Покупателем Объекта ранее выплаченные текущие платежи подлежат зачету в общую стоимость данного Объекта. </w:t>
      </w:r>
      <w:r>
        <w:br/>
      </w:r>
      <w:r>
        <w:rPr>
          <w:rFonts w:ascii="Times New Roman"/>
          <w:b w:val="false"/>
          <w:i w:val="false"/>
          <w:color w:val="000000"/>
          <w:sz w:val="28"/>
        </w:rPr>
        <w:t xml:space="preserve">
    9.2. Настоящий Договор может быть расторгнут на основании: </w:t>
      </w:r>
      <w:r>
        <w:br/>
      </w:r>
      <w:r>
        <w:rPr>
          <w:rFonts w:ascii="Times New Roman"/>
          <w:b w:val="false"/>
          <w:i w:val="false"/>
          <w:color w:val="000000"/>
          <w:sz w:val="28"/>
        </w:rPr>
        <w:t xml:space="preserve">
    1) соглашения Сторон; </w:t>
      </w:r>
      <w:r>
        <w:br/>
      </w:r>
      <w:r>
        <w:rPr>
          <w:rFonts w:ascii="Times New Roman"/>
          <w:b w:val="false"/>
          <w:i w:val="false"/>
          <w:color w:val="000000"/>
          <w:sz w:val="28"/>
        </w:rPr>
        <w:t xml:space="preserve">
    2) возникновения форс-мажорных обстоятельств; </w:t>
      </w:r>
      <w:r>
        <w:br/>
      </w:r>
      <w:r>
        <w:rPr>
          <w:rFonts w:ascii="Times New Roman"/>
          <w:b w:val="false"/>
          <w:i w:val="false"/>
          <w:color w:val="000000"/>
          <w:sz w:val="28"/>
        </w:rPr>
        <w:t xml:space="preserve">
    3) решения суда; </w:t>
      </w:r>
      <w:r>
        <w:br/>
      </w:r>
      <w:r>
        <w:rPr>
          <w:rFonts w:ascii="Times New Roman"/>
          <w:b w:val="false"/>
          <w:i w:val="false"/>
          <w:color w:val="000000"/>
          <w:sz w:val="28"/>
        </w:rPr>
        <w:t xml:space="preserve">
    4) на иных основаниях, предусмотренных законодательством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9.3. Все Приложения к настоящему Договору являются его </w:t>
      </w:r>
      <w:r>
        <w:br/>
      </w:r>
      <w:r>
        <w:rPr>
          <w:rFonts w:ascii="Times New Roman"/>
          <w:b w:val="false"/>
          <w:i w:val="false"/>
          <w:color w:val="000000"/>
          <w:sz w:val="28"/>
        </w:rPr>
        <w:t xml:space="preserve">
неотъемлемыми частями. </w:t>
      </w:r>
    </w:p>
    <w:p>
      <w:pPr>
        <w:spacing w:after="0"/>
        <w:ind w:left="0"/>
        <w:jc w:val="both"/>
      </w:pPr>
      <w:r>
        <w:rPr>
          <w:rFonts w:ascii="Times New Roman"/>
          <w:b w:val="false"/>
          <w:i w:val="false"/>
          <w:color w:val="000000"/>
          <w:sz w:val="28"/>
        </w:rPr>
        <w:t xml:space="preserve">     9.4. В случае реорганизации Продавца, права и обязанности по настоящему Договору не прекращаются и переходят к его правопреемнику.  </w:t>
      </w:r>
      <w:r>
        <w:br/>
      </w:r>
      <w:r>
        <w:rPr>
          <w:rFonts w:ascii="Times New Roman"/>
          <w:b w:val="false"/>
          <w:i w:val="false"/>
          <w:color w:val="000000"/>
          <w:sz w:val="28"/>
        </w:rPr>
        <w:t xml:space="preserve">
     9.5. В случае смерти Покупателя возврат Объекта и задолженности по оплате стоимости дальнейших текущих платежей по Объекту производится в порядке, установленном Правилами и действующим законодательством Республики Казахстан.  </w:t>
      </w:r>
      <w:r>
        <w:br/>
      </w:r>
      <w:r>
        <w:rPr>
          <w:rFonts w:ascii="Times New Roman"/>
          <w:b w:val="false"/>
          <w:i w:val="false"/>
          <w:color w:val="000000"/>
          <w:sz w:val="28"/>
        </w:rPr>
        <w:t xml:space="preserve">
     9.6. При исполнении своих обязательств по настоящему Договору Стороны руководствуются Правилами, решением Совета директоров Национального Банка Республики Казахстан о реализации Объекта с рассрочкой платежа от "___" __________199__г. N___, другими нормативными правовыми актами Национального Банка Республики Казахстан, действующим законодательством Республики Казахстан и настоящим Договором.  </w:t>
      </w:r>
      <w:r>
        <w:br/>
      </w:r>
      <w:r>
        <w:rPr>
          <w:rFonts w:ascii="Times New Roman"/>
          <w:b w:val="false"/>
          <w:i w:val="false"/>
          <w:color w:val="000000"/>
          <w:sz w:val="28"/>
        </w:rPr>
        <w:t xml:space="preserve">
     9.7. Настоящий Договор вступает в силу со дня его подписания обеими Сторонами и его регистрации в уполномоченном органе и действует до полного исполнения Сторонами своих обязательств по нему.  </w:t>
      </w:r>
      <w:r>
        <w:br/>
      </w:r>
      <w:r>
        <w:rPr>
          <w:rFonts w:ascii="Times New Roman"/>
          <w:b w:val="false"/>
          <w:i w:val="false"/>
          <w:color w:val="000000"/>
          <w:sz w:val="28"/>
        </w:rPr>
        <w:t xml:space="preserve">
     9.8. Изменения и дополнения к настоящему Договору оформляются дополнительными соглашениями и подписываются уполномоченными лицами обеих Сторон. </w:t>
      </w:r>
      <w:r>
        <w:br/>
      </w:r>
      <w:r>
        <w:rPr>
          <w:rFonts w:ascii="Times New Roman"/>
          <w:b w:val="false"/>
          <w:i w:val="false"/>
          <w:color w:val="000000"/>
          <w:sz w:val="28"/>
        </w:rPr>
        <w:t xml:space="preserve">
     9.9. Настоящий Договор составлен в четырех экземплярах, каждый из которых имеет одинаковую юридическую силу: по два экземпляра на русском и казахском языках для каждой из Сторон. </w:t>
      </w:r>
      <w:r>
        <w:br/>
      </w:r>
      <w:r>
        <w:rPr>
          <w:rFonts w:ascii="Times New Roman"/>
          <w:b w:val="false"/>
          <w:i w:val="false"/>
          <w:color w:val="000000"/>
          <w:sz w:val="28"/>
        </w:rPr>
        <w:t xml:space="preserve">
     В случае возникновения разногласий между Сторонами по несоответствию содержания текстов настоящего Договора на русском и казахском языках, приоритет отдается варианту Договора на русском языке. </w:t>
      </w:r>
    </w:p>
    <w:p>
      <w:pPr>
        <w:spacing w:after="0"/>
        <w:ind w:left="0"/>
        <w:jc w:val="both"/>
      </w:pPr>
      <w:r>
        <w:rPr>
          <w:rFonts w:ascii="Times New Roman"/>
          <w:b w:val="false"/>
          <w:i w:val="false"/>
          <w:color w:val="000000"/>
          <w:sz w:val="28"/>
        </w:rPr>
        <w:t xml:space="preserve">          10. МЕСТА НАХОЖДЕНИЯ И РЕКВИЗИТЫ СТОРОН </w:t>
      </w:r>
    </w:p>
    <w:p>
      <w:pPr>
        <w:spacing w:after="0"/>
        <w:ind w:left="0"/>
        <w:jc w:val="both"/>
      </w:pPr>
      <w:r>
        <w:rPr>
          <w:rFonts w:ascii="Times New Roman"/>
          <w:b w:val="false"/>
          <w:i w:val="false"/>
          <w:color w:val="000000"/>
          <w:sz w:val="28"/>
        </w:rPr>
        <w:t xml:space="preserve">Продавец                          Покупатель </w:t>
      </w:r>
      <w:r>
        <w:br/>
      </w:r>
      <w:r>
        <w:rPr>
          <w:rFonts w:ascii="Times New Roman"/>
          <w:b w:val="false"/>
          <w:i w:val="false"/>
          <w:color w:val="000000"/>
          <w:sz w:val="28"/>
        </w:rPr>
        <w:t xml:space="preserve">
Национальный Банк </w:t>
      </w:r>
      <w:r>
        <w:br/>
      </w:r>
      <w:r>
        <w:rPr>
          <w:rFonts w:ascii="Times New Roman"/>
          <w:b w:val="false"/>
          <w:i w:val="false"/>
          <w:color w:val="000000"/>
          <w:sz w:val="28"/>
        </w:rPr>
        <w:t xml:space="preserve">
___________________________       Домашний адрес: _________________ </w:t>
      </w:r>
      <w:r>
        <w:br/>
      </w:r>
      <w:r>
        <w:rPr>
          <w:rFonts w:ascii="Times New Roman"/>
          <w:b w:val="false"/>
          <w:i w:val="false"/>
          <w:color w:val="000000"/>
          <w:sz w:val="28"/>
        </w:rPr>
        <w:t xml:space="preserve">
___________________________       _________________________________ </w:t>
      </w:r>
      <w:r>
        <w:br/>
      </w:r>
      <w:r>
        <w:rPr>
          <w:rFonts w:ascii="Times New Roman"/>
          <w:b w:val="false"/>
          <w:i w:val="false"/>
          <w:color w:val="000000"/>
          <w:sz w:val="28"/>
        </w:rPr>
        <w:t xml:space="preserve">
                                 удостоверение личности/паспорт __  </w:t>
      </w:r>
      <w:r>
        <w:br/>
      </w:r>
      <w:r>
        <w:rPr>
          <w:rFonts w:ascii="Times New Roman"/>
          <w:b w:val="false"/>
          <w:i w:val="false"/>
          <w:color w:val="000000"/>
          <w:sz w:val="28"/>
        </w:rPr>
        <w:t xml:space="preserve">
___________________________       _________________________________ </w:t>
      </w:r>
      <w:r>
        <w:br/>
      </w:r>
      <w:r>
        <w:rPr>
          <w:rFonts w:ascii="Times New Roman"/>
          <w:b w:val="false"/>
          <w:i w:val="false"/>
          <w:color w:val="000000"/>
          <w:sz w:val="28"/>
        </w:rPr>
        <w:t xml:space="preserve">
                                 кем выдано ______________________ </w:t>
      </w:r>
      <w:r>
        <w:br/>
      </w:r>
      <w:r>
        <w:rPr>
          <w:rFonts w:ascii="Times New Roman"/>
          <w:b w:val="false"/>
          <w:i w:val="false"/>
          <w:color w:val="000000"/>
          <w:sz w:val="28"/>
        </w:rPr>
        <w:t xml:space="preserve">
___________________________       _________________________________ </w:t>
      </w:r>
      <w:r>
        <w:br/>
      </w:r>
      <w:r>
        <w:rPr>
          <w:rFonts w:ascii="Times New Roman"/>
          <w:b w:val="false"/>
          <w:i w:val="false"/>
          <w:color w:val="000000"/>
          <w:sz w:val="28"/>
        </w:rPr>
        <w:t xml:space="preserve">
                                 когда ___________________________ </w:t>
      </w:r>
      <w:r>
        <w:br/>
      </w:r>
      <w:r>
        <w:rPr>
          <w:rFonts w:ascii="Times New Roman"/>
          <w:b w:val="false"/>
          <w:i w:val="false"/>
          <w:color w:val="000000"/>
          <w:sz w:val="28"/>
        </w:rPr>
        <w:t xml:space="preserve">
___________________________       РНН______________________________ </w:t>
      </w:r>
      <w:r>
        <w:br/>
      </w:r>
      <w:r>
        <w:rPr>
          <w:rFonts w:ascii="Times New Roman"/>
          <w:b w:val="false"/>
          <w:i w:val="false"/>
          <w:color w:val="000000"/>
          <w:sz w:val="28"/>
        </w:rPr>
        <w:t xml:space="preserve">
от Продавца                       от Покупателя </w:t>
      </w:r>
      <w:r>
        <w:br/>
      </w:r>
      <w:r>
        <w:rPr>
          <w:rFonts w:ascii="Times New Roman"/>
          <w:b w:val="false"/>
          <w:i w:val="false"/>
          <w:color w:val="000000"/>
          <w:sz w:val="28"/>
        </w:rPr>
        <w:t xml:space="preserve">
___________________________       _________________________________ </w:t>
      </w:r>
    </w:p>
    <w:bookmarkStart w:name="z53" w:id="41"/>
    <w:p>
      <w:pPr>
        <w:spacing w:after="0"/>
        <w:ind w:left="0"/>
        <w:jc w:val="both"/>
      </w:pPr>
      <w:r>
        <w:rPr>
          <w:rFonts w:ascii="Times New Roman"/>
          <w:b w:val="false"/>
          <w:i w:val="false"/>
          <w:color w:val="000000"/>
          <w:sz w:val="28"/>
        </w:rPr>
        <w:t xml:space="preserve">
                                 Приложение N 3 </w:t>
      </w:r>
      <w:r>
        <w:br/>
      </w:r>
      <w:r>
        <w:rPr>
          <w:rFonts w:ascii="Times New Roman"/>
          <w:b w:val="false"/>
          <w:i w:val="false"/>
          <w:color w:val="000000"/>
          <w:sz w:val="28"/>
        </w:rPr>
        <w:t xml:space="preserve">
                                 к Правилам реализации  </w:t>
      </w:r>
      <w:r>
        <w:br/>
      </w:r>
      <w:r>
        <w:rPr>
          <w:rFonts w:ascii="Times New Roman"/>
          <w:b w:val="false"/>
          <w:i w:val="false"/>
          <w:color w:val="000000"/>
          <w:sz w:val="28"/>
        </w:rPr>
        <w:t xml:space="preserve">
                                 Национальным Банком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жилища с рассрочкой платежа, </w:t>
      </w:r>
      <w:r>
        <w:br/>
      </w:r>
      <w:r>
        <w:rPr>
          <w:rFonts w:ascii="Times New Roman"/>
          <w:b w:val="false"/>
          <w:i w:val="false"/>
          <w:color w:val="000000"/>
          <w:sz w:val="28"/>
        </w:rPr>
        <w:t xml:space="preserve">
                                 утвержденным постановлением </w:t>
      </w:r>
      <w:r>
        <w:br/>
      </w:r>
      <w:r>
        <w:rPr>
          <w:rFonts w:ascii="Times New Roman"/>
          <w:b w:val="false"/>
          <w:i w:val="false"/>
          <w:color w:val="000000"/>
          <w:sz w:val="28"/>
        </w:rPr>
        <w:t xml:space="preserve">
                                 Правления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7 октября 1999 года N 328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приложение 3 внесены изменения - постановлением Правления Национального Банка РК от 25 мая 2005 года N </w:t>
      </w:r>
      <w:r>
        <w:rPr>
          <w:rFonts w:ascii="Times New Roman"/>
          <w:b w:val="false"/>
          <w:i w:val="false"/>
          <w:color w:val="000000"/>
          <w:sz w:val="28"/>
        </w:rPr>
        <w:t xml:space="preserve">63 </w:t>
      </w:r>
      <w:r>
        <w:rPr>
          <w:rFonts w:ascii="Times New Roman"/>
          <w:b w:val="false"/>
          <w:i w:val="false"/>
          <w:color w:val="ff0000"/>
          <w:sz w:val="28"/>
        </w:rPr>
        <w:t xml:space="preserve">(вводится в действие по истечении четырнадцати дней со дня гос.регистрации в МЮ РК). </w:t>
      </w:r>
      <w:r>
        <w:br/>
      </w:r>
      <w:r>
        <w:rPr>
          <w:rFonts w:ascii="Times New Roman"/>
          <w:b w:val="false"/>
          <w:i w:val="false"/>
          <w:color w:val="000000"/>
          <w:sz w:val="28"/>
        </w:rPr>
        <w:t>
</w:t>
      </w:r>
      <w:r>
        <w:rPr>
          <w:rFonts w:ascii="Times New Roman"/>
          <w:b w:val="false"/>
          <w:i w:val="false"/>
          <w:color w:val="000000"/>
          <w:sz w:val="28"/>
        </w:rPr>
        <w:t>
 </w:t>
      </w:r>
    </w:p>
    <w:bookmarkEnd w:id="41"/>
    <w:p>
      <w:pPr>
        <w:spacing w:after="0"/>
        <w:ind w:left="0"/>
        <w:jc w:val="both"/>
      </w:pPr>
      <w:r>
        <w:rPr>
          <w:rFonts w:ascii="Times New Roman"/>
          <w:b w:val="false"/>
          <w:i w:val="false"/>
          <w:color w:val="000000"/>
          <w:sz w:val="28"/>
        </w:rPr>
        <w:t xml:space="preserve">                      ДОГОВОР КУПЛИ-ПРОДАЖИ N___  </w:t>
      </w:r>
      <w:r>
        <w:br/>
      </w:r>
      <w:r>
        <w:rPr>
          <w:rFonts w:ascii="Times New Roman"/>
          <w:b w:val="false"/>
          <w:i w:val="false"/>
          <w:color w:val="000000"/>
          <w:sz w:val="28"/>
        </w:rPr>
        <w:t xml:space="preserve">
                   (для иных физических лиц) </w:t>
      </w:r>
    </w:p>
    <w:p>
      <w:pPr>
        <w:spacing w:after="0"/>
        <w:ind w:left="0"/>
        <w:jc w:val="both"/>
      </w:pPr>
      <w:r>
        <w:rPr>
          <w:rFonts w:ascii="Times New Roman"/>
          <w:b w:val="false"/>
          <w:i w:val="false"/>
          <w:color w:val="000000"/>
          <w:sz w:val="28"/>
        </w:rPr>
        <w:t xml:space="preserve">г.____________                            от "____" ___________ 199_ г.   </w:t>
      </w:r>
    </w:p>
    <w:p>
      <w:pPr>
        <w:spacing w:after="0"/>
        <w:ind w:left="0"/>
        <w:jc w:val="both"/>
      </w:pPr>
      <w:r>
        <w:rPr>
          <w:rFonts w:ascii="Times New Roman"/>
          <w:b w:val="false"/>
          <w:i w:val="false"/>
          <w:color w:val="000000"/>
          <w:sz w:val="28"/>
        </w:rPr>
        <w:t xml:space="preserve">    Национальный Банк Республики Казахстан, именуемый в дальнейшем -  </w:t>
      </w:r>
      <w:r>
        <w:br/>
      </w:r>
      <w:r>
        <w:rPr>
          <w:rFonts w:ascii="Times New Roman"/>
          <w:b w:val="false"/>
          <w:i w:val="false"/>
          <w:color w:val="000000"/>
          <w:sz w:val="28"/>
        </w:rPr>
        <w:t xml:space="preserve">
Продавец, в лице ________________________________, действующего(ей) на  </w:t>
      </w:r>
      <w:r>
        <w:br/>
      </w:r>
      <w:r>
        <w:rPr>
          <w:rFonts w:ascii="Times New Roman"/>
          <w:b w:val="false"/>
          <w:i w:val="false"/>
          <w:color w:val="000000"/>
          <w:sz w:val="28"/>
        </w:rPr>
        <w:t xml:space="preserve">
основании Закона Республики Казахстан </w:t>
      </w:r>
      <w:r>
        <w:br/>
      </w:r>
      <w:r>
        <w:rPr>
          <w:rFonts w:ascii="Times New Roman"/>
          <w:b w:val="false"/>
          <w:i w:val="false"/>
          <w:color w:val="000000"/>
          <w:sz w:val="28"/>
        </w:rPr>
        <w:t xml:space="preserve">
"О Национальном Банке Республики Казахстан", с одной стороны, и  </w:t>
      </w:r>
      <w:r>
        <w:br/>
      </w:r>
      <w:r>
        <w:rPr>
          <w:rFonts w:ascii="Times New Roman"/>
          <w:b w:val="false"/>
          <w:i w:val="false"/>
          <w:color w:val="000000"/>
          <w:sz w:val="28"/>
        </w:rPr>
        <w:t xml:space="preserve">
гражданин(ка)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 именуемый(ая) в дальнейшем - Покупатель,  </w:t>
      </w:r>
      <w:r>
        <w:br/>
      </w:r>
      <w:r>
        <w:rPr>
          <w:rFonts w:ascii="Times New Roman"/>
          <w:b w:val="false"/>
          <w:i w:val="false"/>
          <w:color w:val="000000"/>
          <w:sz w:val="28"/>
        </w:rPr>
        <w:t xml:space="preserve">
проживающий по адресу: ________________________________________  </w:t>
      </w:r>
      <w:r>
        <w:br/>
      </w:r>
      <w:r>
        <w:rPr>
          <w:rFonts w:ascii="Times New Roman"/>
          <w:b w:val="false"/>
          <w:i w:val="false"/>
          <w:color w:val="000000"/>
          <w:sz w:val="28"/>
        </w:rPr>
        <w:t xml:space="preserve">
___________________________________, паспорт (удостоверение личности),  </w:t>
      </w:r>
      <w:r>
        <w:br/>
      </w:r>
      <w:r>
        <w:rPr>
          <w:rFonts w:ascii="Times New Roman"/>
          <w:b w:val="false"/>
          <w:i w:val="false"/>
          <w:color w:val="000000"/>
          <w:sz w:val="28"/>
        </w:rPr>
        <w:t xml:space="preserve">
выданное кем, когда __________________________________________________  </w:t>
      </w:r>
      <w:r>
        <w:br/>
      </w:r>
      <w:r>
        <w:rPr>
          <w:rFonts w:ascii="Times New Roman"/>
          <w:b w:val="false"/>
          <w:i w:val="false"/>
          <w:color w:val="000000"/>
          <w:sz w:val="28"/>
        </w:rPr>
        <w:t xml:space="preserve">
____________________________, с другой стороны, далее совместно </w:t>
      </w:r>
      <w:r>
        <w:br/>
      </w:r>
      <w:r>
        <w:rPr>
          <w:rFonts w:ascii="Times New Roman"/>
          <w:b w:val="false"/>
          <w:i w:val="false"/>
          <w:color w:val="000000"/>
          <w:sz w:val="28"/>
        </w:rPr>
        <w:t xml:space="preserve">
именуемые - Стороны, заключили настоящий договор (далее - Договор) о  </w:t>
      </w:r>
      <w:r>
        <w:br/>
      </w:r>
      <w:r>
        <w:rPr>
          <w:rFonts w:ascii="Times New Roman"/>
          <w:b w:val="false"/>
          <w:i w:val="false"/>
          <w:color w:val="000000"/>
          <w:sz w:val="28"/>
        </w:rPr>
        <w:t xml:space="preserve">
нижеследующем: </w:t>
      </w:r>
    </w:p>
    <w:p>
      <w:pPr>
        <w:spacing w:after="0"/>
        <w:ind w:left="0"/>
        <w:jc w:val="both"/>
      </w:pPr>
      <w:r>
        <w:rPr>
          <w:rFonts w:ascii="Times New Roman"/>
          <w:b w:val="false"/>
          <w:i w:val="false"/>
          <w:color w:val="000000"/>
          <w:sz w:val="28"/>
        </w:rPr>
        <w:t xml:space="preserve">                     1. ПРЕДМЕТ ДОГОВОРА </w:t>
      </w:r>
    </w:p>
    <w:p>
      <w:pPr>
        <w:spacing w:after="0"/>
        <w:ind w:left="0"/>
        <w:jc w:val="both"/>
      </w:pPr>
      <w:r>
        <w:rPr>
          <w:rFonts w:ascii="Times New Roman"/>
          <w:b w:val="false"/>
          <w:i w:val="false"/>
          <w:color w:val="000000"/>
          <w:sz w:val="28"/>
        </w:rPr>
        <w:t xml:space="preserve">    1.1. Продавец передает, а Покупатель принимает на основании  </w:t>
      </w:r>
      <w:r>
        <w:br/>
      </w:r>
      <w:r>
        <w:rPr>
          <w:rFonts w:ascii="Times New Roman"/>
          <w:b w:val="false"/>
          <w:i w:val="false"/>
          <w:color w:val="000000"/>
          <w:sz w:val="28"/>
        </w:rPr>
        <w:t xml:space="preserve">
результата торга (аукциона) от "____"_______________года, проведенного  </w:t>
      </w:r>
      <w:r>
        <w:br/>
      </w:r>
      <w:r>
        <w:rPr>
          <w:rFonts w:ascii="Times New Roman"/>
          <w:b w:val="false"/>
          <w:i w:val="false"/>
          <w:color w:val="000000"/>
          <w:sz w:val="28"/>
        </w:rPr>
        <w:t xml:space="preserve">
Продавцом и в соответствии с условиями настоящего Договора, отдельное  </w:t>
      </w:r>
      <w:r>
        <w:br/>
      </w:r>
      <w:r>
        <w:rPr>
          <w:rFonts w:ascii="Times New Roman"/>
          <w:b w:val="false"/>
          <w:i w:val="false"/>
          <w:color w:val="000000"/>
          <w:sz w:val="28"/>
        </w:rPr>
        <w:t xml:space="preserve">
жилище, расположенное по адресу:  </w:t>
      </w:r>
      <w:r>
        <w:br/>
      </w:r>
      <w:r>
        <w:rPr>
          <w:rFonts w:ascii="Times New Roman"/>
          <w:b w:val="false"/>
          <w:i w:val="false"/>
          <w:color w:val="000000"/>
          <w:sz w:val="28"/>
        </w:rPr>
        <w:t xml:space="preserve">
____________________________________________, общей площадью _____  </w:t>
      </w:r>
      <w:r>
        <w:br/>
      </w:r>
      <w:r>
        <w:rPr>
          <w:rFonts w:ascii="Times New Roman"/>
          <w:b w:val="false"/>
          <w:i w:val="false"/>
          <w:color w:val="000000"/>
          <w:sz w:val="28"/>
        </w:rPr>
        <w:t xml:space="preserve">
(прописью) кв. м., жилой площадью ______ (прописью) кв. м., количество  </w:t>
      </w:r>
      <w:r>
        <w:br/>
      </w:r>
      <w:r>
        <w:rPr>
          <w:rFonts w:ascii="Times New Roman"/>
          <w:b w:val="false"/>
          <w:i w:val="false"/>
          <w:color w:val="000000"/>
          <w:sz w:val="28"/>
        </w:rPr>
        <w:t xml:space="preserve">
комнат ____ (далее именуемое - Объект) и уплачивает за него сумму денег,  </w:t>
      </w:r>
      <w:r>
        <w:br/>
      </w:r>
      <w:r>
        <w:rPr>
          <w:rFonts w:ascii="Times New Roman"/>
          <w:b w:val="false"/>
          <w:i w:val="false"/>
          <w:color w:val="000000"/>
          <w:sz w:val="28"/>
        </w:rPr>
        <w:t xml:space="preserve">
указанную в пункте 3.1. настоящего Договора.  </w:t>
      </w:r>
    </w:p>
    <w:p>
      <w:pPr>
        <w:spacing w:after="0"/>
        <w:ind w:left="0"/>
        <w:jc w:val="both"/>
      </w:pPr>
      <w:r>
        <w:rPr>
          <w:rFonts w:ascii="Times New Roman"/>
          <w:b w:val="false"/>
          <w:i w:val="false"/>
          <w:color w:val="000000"/>
          <w:sz w:val="28"/>
        </w:rPr>
        <w:t xml:space="preserve">     Жилая комната, имеющая выход (вход) в другую жилую комнату (комнаты),  </w:t>
      </w:r>
      <w:r>
        <w:br/>
      </w:r>
      <w:r>
        <w:rPr>
          <w:rFonts w:ascii="Times New Roman"/>
          <w:b w:val="false"/>
          <w:i w:val="false"/>
          <w:color w:val="000000"/>
          <w:sz w:val="28"/>
        </w:rPr>
        <w:t xml:space="preserve">
часть комнаты, а также подсобные помещения жилища не могут быть  </w:t>
      </w:r>
      <w:r>
        <w:br/>
      </w:r>
      <w:r>
        <w:rPr>
          <w:rFonts w:ascii="Times New Roman"/>
          <w:b w:val="false"/>
          <w:i w:val="false"/>
          <w:color w:val="000000"/>
          <w:sz w:val="28"/>
        </w:rPr>
        <w:t xml:space="preserve">
самостоятельным предметом настоящего Договора. </w:t>
      </w:r>
      <w:r>
        <w:br/>
      </w:r>
      <w:r>
        <w:rPr>
          <w:rFonts w:ascii="Times New Roman"/>
          <w:b w:val="false"/>
          <w:i w:val="false"/>
          <w:color w:val="000000"/>
          <w:sz w:val="28"/>
        </w:rPr>
        <w:t xml:space="preserve">
    1.2. Передача Объекта осуществляется на основании акта  </w:t>
      </w:r>
      <w:r>
        <w:br/>
      </w:r>
      <w:r>
        <w:rPr>
          <w:rFonts w:ascii="Times New Roman"/>
          <w:b w:val="false"/>
          <w:i w:val="false"/>
          <w:color w:val="000000"/>
          <w:sz w:val="28"/>
        </w:rPr>
        <w:t xml:space="preserve">
приема-передачи, подписываемого Покупателем и уполномоченным  </w:t>
      </w:r>
      <w:r>
        <w:br/>
      </w:r>
      <w:r>
        <w:rPr>
          <w:rFonts w:ascii="Times New Roman"/>
          <w:b w:val="false"/>
          <w:i w:val="false"/>
          <w:color w:val="000000"/>
          <w:sz w:val="28"/>
        </w:rPr>
        <w:t xml:space="preserve">
представителем Продавца. </w:t>
      </w:r>
      <w:r>
        <w:br/>
      </w:r>
      <w:r>
        <w:rPr>
          <w:rFonts w:ascii="Times New Roman"/>
          <w:b w:val="false"/>
          <w:i w:val="false"/>
          <w:color w:val="000000"/>
          <w:sz w:val="28"/>
        </w:rPr>
        <w:t>
 </w:t>
      </w:r>
      <w:r>
        <w:br/>
      </w:r>
      <w:r>
        <w:rPr>
          <w:rFonts w:ascii="Times New Roman"/>
          <w:b w:val="false"/>
          <w:i w:val="false"/>
          <w:color w:val="000000"/>
          <w:sz w:val="28"/>
        </w:rPr>
        <w:t xml:space="preserve">
              2. ПОРЯДОК ПРИЕМА-ПЕРЕДАЧИ ОБЪЕКТА </w:t>
      </w:r>
    </w:p>
    <w:p>
      <w:pPr>
        <w:spacing w:after="0"/>
        <w:ind w:left="0"/>
        <w:jc w:val="both"/>
      </w:pPr>
      <w:r>
        <w:rPr>
          <w:rFonts w:ascii="Times New Roman"/>
          <w:b w:val="false"/>
          <w:i w:val="false"/>
          <w:color w:val="000000"/>
          <w:sz w:val="28"/>
        </w:rPr>
        <w:t xml:space="preserve">    2.1. Передача Объекта и документов к нему производится в течение 20  </w:t>
      </w:r>
      <w:r>
        <w:br/>
      </w:r>
      <w:r>
        <w:rPr>
          <w:rFonts w:ascii="Times New Roman"/>
          <w:b w:val="false"/>
          <w:i w:val="false"/>
          <w:color w:val="000000"/>
          <w:sz w:val="28"/>
        </w:rPr>
        <w:t xml:space="preserve">
(двадцати) календарных дней со дня осуществления Покупателем оплаты полной  </w:t>
      </w:r>
      <w:r>
        <w:br/>
      </w:r>
      <w:r>
        <w:rPr>
          <w:rFonts w:ascii="Times New Roman"/>
          <w:b w:val="false"/>
          <w:i w:val="false"/>
          <w:color w:val="000000"/>
          <w:sz w:val="28"/>
        </w:rPr>
        <w:t xml:space="preserve">
стоимости Объекта на основании двустороннего акта приема-передачи Объекта,  </w:t>
      </w:r>
      <w:r>
        <w:br/>
      </w:r>
      <w:r>
        <w:rPr>
          <w:rFonts w:ascii="Times New Roman"/>
          <w:b w:val="false"/>
          <w:i w:val="false"/>
          <w:color w:val="000000"/>
          <w:sz w:val="28"/>
        </w:rPr>
        <w:t xml:space="preserve">
где указывается техническое состояние Объекта на момент передачи  </w:t>
      </w:r>
      <w:r>
        <w:br/>
      </w:r>
      <w:r>
        <w:rPr>
          <w:rFonts w:ascii="Times New Roman"/>
          <w:b w:val="false"/>
          <w:i w:val="false"/>
          <w:color w:val="000000"/>
          <w:sz w:val="28"/>
        </w:rPr>
        <w:t xml:space="preserve">
Покупателю, местонахождение, общая площадь _____ (прописью) кв. м., жилая  </w:t>
      </w:r>
      <w:r>
        <w:br/>
      </w:r>
      <w:r>
        <w:rPr>
          <w:rFonts w:ascii="Times New Roman"/>
          <w:b w:val="false"/>
          <w:i w:val="false"/>
          <w:color w:val="000000"/>
          <w:sz w:val="28"/>
        </w:rPr>
        <w:t xml:space="preserve">
площадь ______ (прописью) кв. м., количество комнат ____, стоимость  </w:t>
      </w:r>
      <w:r>
        <w:br/>
      </w:r>
      <w:r>
        <w:rPr>
          <w:rFonts w:ascii="Times New Roman"/>
          <w:b w:val="false"/>
          <w:i w:val="false"/>
          <w:color w:val="000000"/>
          <w:sz w:val="28"/>
        </w:rPr>
        <w:t xml:space="preserve">
_______ (прописью).  </w:t>
      </w:r>
      <w:r>
        <w:br/>
      </w:r>
      <w:r>
        <w:rPr>
          <w:rFonts w:ascii="Times New Roman"/>
          <w:b w:val="false"/>
          <w:i w:val="false"/>
          <w:color w:val="000000"/>
          <w:sz w:val="28"/>
        </w:rPr>
        <w:t xml:space="preserve">
    2.2. Объект считается переданным со дня подписания акта приема-  </w:t>
      </w:r>
      <w:r>
        <w:br/>
      </w:r>
      <w:r>
        <w:rPr>
          <w:rFonts w:ascii="Times New Roman"/>
          <w:b w:val="false"/>
          <w:i w:val="false"/>
          <w:color w:val="000000"/>
          <w:sz w:val="28"/>
        </w:rPr>
        <w:t xml:space="preserve">
передачи обеими Сторонами. </w:t>
      </w:r>
      <w:r>
        <w:br/>
      </w:r>
      <w:r>
        <w:rPr>
          <w:rFonts w:ascii="Times New Roman"/>
          <w:b w:val="false"/>
          <w:i w:val="false"/>
          <w:color w:val="000000"/>
          <w:sz w:val="28"/>
        </w:rPr>
        <w:t>
 </w:t>
      </w:r>
      <w:r>
        <w:br/>
      </w:r>
      <w:r>
        <w:rPr>
          <w:rFonts w:ascii="Times New Roman"/>
          <w:b w:val="false"/>
          <w:i w:val="false"/>
          <w:color w:val="000000"/>
          <w:sz w:val="28"/>
        </w:rPr>
        <w:t xml:space="preserve">
               3. СТОИМОСТЬ ОБЪЕКТА И ПОРЯДОК РАСЧЕТОВ </w:t>
      </w:r>
    </w:p>
    <w:bookmarkStart w:name="z57" w:id="42"/>
    <w:p>
      <w:pPr>
        <w:spacing w:after="0"/>
        <w:ind w:left="0"/>
        <w:jc w:val="both"/>
      </w:pPr>
      <w:r>
        <w:rPr>
          <w:rFonts w:ascii="Times New Roman"/>
          <w:b w:val="false"/>
          <w:i w:val="false"/>
          <w:color w:val="000000"/>
          <w:sz w:val="28"/>
        </w:rPr>
        <w:t xml:space="preserve">    3.1. Стоимость Объекта, передаваемого Покупателю, составляет_____(___  </w:t>
      </w:r>
      <w:r>
        <w:br/>
      </w:r>
      <w:r>
        <w:rPr>
          <w:rFonts w:ascii="Times New Roman"/>
          <w:b w:val="false"/>
          <w:i w:val="false"/>
          <w:color w:val="000000"/>
          <w:sz w:val="28"/>
        </w:rPr>
        <w:t xml:space="preserve">
_______________________________________) тенге и изменению в сторону  </w:t>
      </w:r>
      <w:r>
        <w:br/>
      </w:r>
      <w:r>
        <w:rPr>
          <w:rFonts w:ascii="Times New Roman"/>
          <w:b w:val="false"/>
          <w:i w:val="false"/>
          <w:color w:val="000000"/>
          <w:sz w:val="28"/>
        </w:rPr>
        <w:t xml:space="preserve">
увеличения и/или уменьшения не подлежит.   </w:t>
      </w:r>
      <w:r>
        <w:br/>
      </w:r>
      <w:r>
        <w:rPr>
          <w:rFonts w:ascii="Times New Roman"/>
          <w:b w:val="false"/>
          <w:i w:val="false"/>
          <w:color w:val="000000"/>
          <w:sz w:val="28"/>
        </w:rPr>
        <w:t xml:space="preserve">
     3.2. Оплата полной стоимости Объекта, установленной на день заключения </w:t>
      </w:r>
      <w:r>
        <w:br/>
      </w:r>
      <w:r>
        <w:rPr>
          <w:rFonts w:ascii="Times New Roman"/>
          <w:b w:val="false"/>
          <w:i w:val="false"/>
          <w:color w:val="000000"/>
          <w:sz w:val="28"/>
        </w:rPr>
        <w:t xml:space="preserve">
настоящего Договора обеими Сторонами по результатам торга (аукциона), </w:t>
      </w:r>
      <w:r>
        <w:br/>
      </w:r>
      <w:r>
        <w:rPr>
          <w:rFonts w:ascii="Times New Roman"/>
          <w:b w:val="false"/>
          <w:i w:val="false"/>
          <w:color w:val="000000"/>
          <w:sz w:val="28"/>
        </w:rPr>
        <w:t xml:space="preserve">
проведенного Продавцом, производится Покупателем в тенге путем внесения </w:t>
      </w:r>
      <w:r>
        <w:br/>
      </w:r>
      <w:r>
        <w:rPr>
          <w:rFonts w:ascii="Times New Roman"/>
          <w:b w:val="false"/>
          <w:i w:val="false"/>
          <w:color w:val="000000"/>
          <w:sz w:val="28"/>
        </w:rPr>
        <w:t xml:space="preserve">
платежа наличными деньгами в кассу Продавца или путем внесения платежа в </w:t>
      </w:r>
      <w:r>
        <w:br/>
      </w:r>
      <w:r>
        <w:rPr>
          <w:rFonts w:ascii="Times New Roman"/>
          <w:b w:val="false"/>
          <w:i w:val="false"/>
          <w:color w:val="000000"/>
          <w:sz w:val="28"/>
        </w:rPr>
        <w:t xml:space="preserve">
безналичном порядке в течение 7 (семи) календарных дней после проведения торга </w:t>
      </w:r>
      <w:r>
        <w:br/>
      </w:r>
      <w:r>
        <w:rPr>
          <w:rFonts w:ascii="Times New Roman"/>
          <w:b w:val="false"/>
          <w:i w:val="false"/>
          <w:color w:val="000000"/>
          <w:sz w:val="28"/>
        </w:rPr>
        <w:t xml:space="preserve">
(аукциона).  </w:t>
      </w:r>
      <w:r>
        <w:br/>
      </w:r>
      <w:r>
        <w:rPr>
          <w:rFonts w:ascii="Times New Roman"/>
          <w:b w:val="false"/>
          <w:i w:val="false"/>
          <w:color w:val="000000"/>
          <w:sz w:val="28"/>
        </w:rPr>
        <w:t>
 </w:t>
      </w:r>
    </w:p>
    <w:bookmarkEnd w:id="42"/>
    <w:p>
      <w:pPr>
        <w:spacing w:after="0"/>
        <w:ind w:left="0"/>
        <w:jc w:val="both"/>
      </w:pPr>
      <w:r>
        <w:rPr>
          <w:rFonts w:ascii="Times New Roman"/>
          <w:b w:val="false"/>
          <w:i w:val="false"/>
          <w:color w:val="000000"/>
          <w:sz w:val="28"/>
        </w:rPr>
        <w:t xml:space="preserve">                 4. ПРАВА И ОБЯЗАННОСТИ СТОРОН  </w:t>
      </w:r>
    </w:p>
    <w:bookmarkStart w:name="z59" w:id="43"/>
    <w:p>
      <w:pPr>
        <w:spacing w:after="0"/>
        <w:ind w:left="0"/>
        <w:jc w:val="both"/>
      </w:pPr>
      <w:r>
        <w:rPr>
          <w:rFonts w:ascii="Times New Roman"/>
          <w:b w:val="false"/>
          <w:i w:val="false"/>
          <w:color w:val="000000"/>
          <w:sz w:val="28"/>
        </w:rPr>
        <w:t xml:space="preserve">     4.1. Продавец обязуется, в течение 20 (двадцати) календарных дней со дня осуществления Покупателем оплаты полной стоимости Объекта, передать Покупателю Объект и документы к нему на основании акта приема-передачи, подписанного обеими Сторонами.  </w:t>
      </w:r>
      <w:r>
        <w:br/>
      </w:r>
      <w:r>
        <w:rPr>
          <w:rFonts w:ascii="Times New Roman"/>
          <w:b w:val="false"/>
          <w:i w:val="false"/>
          <w:color w:val="000000"/>
          <w:sz w:val="28"/>
        </w:rPr>
        <w:t xml:space="preserve">
     4.2. Продавец вправе:  </w:t>
      </w:r>
      <w:r>
        <w:br/>
      </w:r>
      <w:r>
        <w:rPr>
          <w:rFonts w:ascii="Times New Roman"/>
          <w:b w:val="false"/>
          <w:i w:val="false"/>
          <w:color w:val="000000"/>
          <w:sz w:val="28"/>
        </w:rPr>
        <w:t xml:space="preserve">
     1) назначить ответственного работника для предоставления имеющихся документов и осуществления контроля за их сохранностью при регистрации Покупателем настоящего Договора в органах, осуществляющих государственную регистрацию прав на недвижимое имущество и сделок с ним;  </w:t>
      </w:r>
      <w:r>
        <w:br/>
      </w:r>
      <w:r>
        <w:rPr>
          <w:rFonts w:ascii="Times New Roman"/>
          <w:b w:val="false"/>
          <w:i w:val="false"/>
          <w:color w:val="000000"/>
          <w:sz w:val="28"/>
        </w:rPr>
        <w:t xml:space="preserve">
     2) расторгнуть настоящий Договор в одностороннем порядке, в случае несвоевременной и/или неполной оплаты Покупателем суммы, предусмотренной условиями настоящего Договора.  </w:t>
      </w:r>
      <w:r>
        <w:br/>
      </w:r>
      <w:r>
        <w:rPr>
          <w:rFonts w:ascii="Times New Roman"/>
          <w:b w:val="false"/>
          <w:i w:val="false"/>
          <w:color w:val="000000"/>
          <w:sz w:val="28"/>
        </w:rPr>
        <w:t xml:space="preserve">
     4.3. Покупатель обязуется:  </w:t>
      </w:r>
      <w:r>
        <w:br/>
      </w:r>
      <w:r>
        <w:rPr>
          <w:rFonts w:ascii="Times New Roman"/>
          <w:b w:val="false"/>
          <w:i w:val="false"/>
          <w:color w:val="000000"/>
          <w:sz w:val="28"/>
        </w:rPr>
        <w:t xml:space="preserve">
     1) оплатить Продавцу в течение 7 (семи) календарных дней после проведения торга (аукциона) стоимость Объекта в полном объеме согласно условиям настоящего Договора;  </w:t>
      </w:r>
      <w:r>
        <w:br/>
      </w:r>
      <w:r>
        <w:rPr>
          <w:rFonts w:ascii="Times New Roman"/>
          <w:b w:val="false"/>
          <w:i w:val="false"/>
          <w:color w:val="000000"/>
          <w:sz w:val="28"/>
        </w:rPr>
        <w:t xml:space="preserve">
     2) после осуществления оплаты полной стоимости Объекта, зарегистрировать за свой счет настоящий Договор в органах, осуществляющих государственную регистрацию прав на недвижимое имущество и сделок с ним в сроки, установленные данным органом, и передать Продавцу по 1 (одному экземпляру) зарегистрированного Договора на русском и казахском языках;  </w:t>
      </w:r>
      <w:r>
        <w:br/>
      </w:r>
      <w:r>
        <w:rPr>
          <w:rFonts w:ascii="Times New Roman"/>
          <w:b w:val="false"/>
          <w:i w:val="false"/>
          <w:color w:val="000000"/>
          <w:sz w:val="28"/>
        </w:rPr>
        <w:t xml:space="preserve">
     3) после передачи Продавцом Объекта и документов к нему, самостоятельно произвести оформление права собственности на Объект за свой счет в сроки, установленные органом, осуществляющим государственную регистрацию прав на недвижимое имущество и сделок с ним.  </w:t>
      </w:r>
      <w:r>
        <w:br/>
      </w:r>
      <w:r>
        <w:rPr>
          <w:rFonts w:ascii="Times New Roman"/>
          <w:b w:val="false"/>
          <w:i w:val="false"/>
          <w:color w:val="000000"/>
          <w:sz w:val="28"/>
        </w:rPr>
        <w:t>
 </w:t>
      </w:r>
    </w:p>
    <w:bookmarkEnd w:id="43"/>
    <w:bookmarkStart w:name="z60" w:id="44"/>
    <w:p>
      <w:pPr>
        <w:spacing w:after="0"/>
        <w:ind w:left="0"/>
        <w:jc w:val="both"/>
      </w:pPr>
      <w:r>
        <w:rPr>
          <w:rFonts w:ascii="Times New Roman"/>
          <w:b w:val="false"/>
          <w:i w:val="false"/>
          <w:color w:val="000000"/>
          <w:sz w:val="28"/>
        </w:rPr>
        <w:t xml:space="preserve">                      5. ПРАВО СОБСТВЕННОСТИ  </w:t>
      </w:r>
      <w:r>
        <w:br/>
      </w:r>
      <w:r>
        <w:rPr>
          <w:rFonts w:ascii="Times New Roman"/>
          <w:b w:val="false"/>
          <w:i w:val="false"/>
          <w:color w:val="000000"/>
          <w:sz w:val="28"/>
        </w:rPr>
        <w:t>
 </w:t>
      </w:r>
    </w:p>
    <w:bookmarkEnd w:id="44"/>
    <w:bookmarkStart w:name="z61" w:id="45"/>
    <w:p>
      <w:pPr>
        <w:spacing w:after="0"/>
        <w:ind w:left="0"/>
        <w:jc w:val="both"/>
      </w:pPr>
      <w:r>
        <w:rPr>
          <w:rFonts w:ascii="Times New Roman"/>
          <w:b w:val="false"/>
          <w:i w:val="false"/>
          <w:color w:val="000000"/>
          <w:sz w:val="28"/>
        </w:rPr>
        <w:t xml:space="preserve">       5.1. Право собственности на Объект переходит к Покупателю с момента регистрации Объекта в уполномоченном органе в соответствии с условиями настоящего Договора при условии осуществления Покупателем полной оплаты стоимости Объекта.  </w:t>
      </w:r>
      <w:r>
        <w:br/>
      </w:r>
      <w:r>
        <w:rPr>
          <w:rFonts w:ascii="Times New Roman"/>
          <w:b w:val="false"/>
          <w:i w:val="false"/>
          <w:color w:val="000000"/>
          <w:sz w:val="28"/>
        </w:rPr>
        <w:t>
 </w:t>
      </w:r>
    </w:p>
    <w:bookmarkEnd w:id="45"/>
    <w:bookmarkStart w:name="z62" w:id="46"/>
    <w:p>
      <w:pPr>
        <w:spacing w:after="0"/>
        <w:ind w:left="0"/>
        <w:jc w:val="both"/>
      </w:pPr>
      <w:r>
        <w:rPr>
          <w:rFonts w:ascii="Times New Roman"/>
          <w:b w:val="false"/>
          <w:i w:val="false"/>
          <w:color w:val="000000"/>
          <w:sz w:val="28"/>
        </w:rPr>
        <w:t xml:space="preserve">                    6. ОТВЕТСТВЕННОСТЬ СТОРОН  </w:t>
      </w:r>
      <w:r>
        <w:br/>
      </w:r>
      <w:r>
        <w:rPr>
          <w:rFonts w:ascii="Times New Roman"/>
          <w:b w:val="false"/>
          <w:i w:val="false"/>
          <w:color w:val="000000"/>
          <w:sz w:val="28"/>
        </w:rPr>
        <w:t>
 </w:t>
      </w:r>
    </w:p>
    <w:bookmarkEnd w:id="46"/>
    <w:bookmarkStart w:name="z63" w:id="47"/>
    <w:p>
      <w:pPr>
        <w:spacing w:after="0"/>
        <w:ind w:left="0"/>
        <w:jc w:val="both"/>
      </w:pPr>
      <w:r>
        <w:rPr>
          <w:rFonts w:ascii="Times New Roman"/>
          <w:b w:val="false"/>
          <w:i w:val="false"/>
          <w:color w:val="000000"/>
          <w:sz w:val="28"/>
        </w:rPr>
        <w:t xml:space="preserve">       6.1. В случае неисполнения либо ненадлежащего исполнения обеими Сторонами условий настоящего Договора, Стороны несут ответственность, предусмотренную действующим законодательством Республики Казахстан.  </w:t>
      </w:r>
      <w:r>
        <w:br/>
      </w:r>
      <w:r>
        <w:rPr>
          <w:rFonts w:ascii="Times New Roman"/>
          <w:b w:val="false"/>
          <w:i w:val="false"/>
          <w:color w:val="000000"/>
          <w:sz w:val="28"/>
        </w:rPr>
        <w:t xml:space="preserve">
     6.2. В случае просрочки оплаты Покупателем платежа, предусмотренного настоящим Договором, он уплачивает Продавцу пеню в размере 0,1 % (ноль целых одна десятая процента) от стоимости Объекта за каждый календарный день просрочки.  </w:t>
      </w:r>
      <w:r>
        <w:br/>
      </w:r>
      <w:r>
        <w:rPr>
          <w:rFonts w:ascii="Times New Roman"/>
          <w:b w:val="false"/>
          <w:i w:val="false"/>
          <w:color w:val="000000"/>
          <w:sz w:val="28"/>
        </w:rPr>
        <w:t xml:space="preserve">
     6.3. В случае неисполнения либо ненадлежащего исполнения Покупателем своих обязательств, предусмотренных подпунктами 1), 2), 3) пункта 4.3. настоящего Договора, Продавец вправе расторгнуть настоящий Договор в одностороннем порядке, а Покупатель обязан оплатить Продавцу суммы всех расходов, связанных с проведением торгов (аукциона) и штраф в размере 0,5 % (ноль целых пять десятых процента) от стоимости Объекта по настоящему Договору.  </w:t>
      </w:r>
      <w:r>
        <w:br/>
      </w:r>
      <w:r>
        <w:rPr>
          <w:rFonts w:ascii="Times New Roman"/>
          <w:b w:val="false"/>
          <w:i w:val="false"/>
          <w:color w:val="000000"/>
          <w:sz w:val="28"/>
        </w:rPr>
        <w:t xml:space="preserve">
     6.4. Оплата неустойки (штрафа, пени) не освобождает Стороны от исполнения своих обязательств по настоящему Договору.  </w:t>
      </w:r>
      <w:r>
        <w:br/>
      </w:r>
      <w:r>
        <w:rPr>
          <w:rFonts w:ascii="Times New Roman"/>
          <w:b w:val="false"/>
          <w:i w:val="false"/>
          <w:color w:val="000000"/>
          <w:sz w:val="28"/>
        </w:rPr>
        <w:t>
 </w:t>
      </w:r>
    </w:p>
    <w:bookmarkEnd w:id="47"/>
    <w:bookmarkStart w:name="z64" w:id="48"/>
    <w:p>
      <w:pPr>
        <w:spacing w:after="0"/>
        <w:ind w:left="0"/>
        <w:jc w:val="both"/>
      </w:pPr>
      <w:r>
        <w:rPr>
          <w:rFonts w:ascii="Times New Roman"/>
          <w:b w:val="false"/>
          <w:i w:val="false"/>
          <w:color w:val="000000"/>
          <w:sz w:val="28"/>
        </w:rPr>
        <w:t xml:space="preserve">                           7. ФОРС-МАЖОР  </w:t>
      </w:r>
      <w:r>
        <w:br/>
      </w:r>
      <w:r>
        <w:rPr>
          <w:rFonts w:ascii="Times New Roman"/>
          <w:b w:val="false"/>
          <w:i w:val="false"/>
          <w:color w:val="000000"/>
          <w:sz w:val="28"/>
        </w:rPr>
        <w:t>
 </w:t>
      </w:r>
    </w:p>
    <w:bookmarkEnd w:id="48"/>
    <w:bookmarkStart w:name="z65" w:id="49"/>
    <w:p>
      <w:pPr>
        <w:spacing w:after="0"/>
        <w:ind w:left="0"/>
        <w:jc w:val="both"/>
      </w:pPr>
      <w:r>
        <w:rPr>
          <w:rFonts w:ascii="Times New Roman"/>
          <w:b w:val="false"/>
          <w:i w:val="false"/>
          <w:color w:val="000000"/>
          <w:sz w:val="28"/>
        </w:rPr>
        <w:t xml:space="preserve">       7.1. Стороны освобождаются от ответственности за полное или частичное неисполнение своих обязательств по настоящему Договору, если оно явилось следствием наступления обстоятельств непреодолимой силы, то есть чрезвычайных и непредотвратимых при данных условиях обстоятельств (наводнения, землетрясения, стихийные бедствия, блокады, забастовки, военные действия и т.п.), которые Стороны не могли предвидеть и которые непосредственно повлияли на исполнение настоящего Договора. Срок исполнения обязательств Стороной, подвергшейся влиянию обстоятельств непреодолимой силы, передвигаются на период действия таких обязательств.  </w:t>
      </w:r>
      <w:r>
        <w:br/>
      </w:r>
      <w:r>
        <w:rPr>
          <w:rFonts w:ascii="Times New Roman"/>
          <w:b w:val="false"/>
          <w:i w:val="false"/>
          <w:color w:val="000000"/>
          <w:sz w:val="28"/>
        </w:rPr>
        <w:t xml:space="preserve">
     Стороны вправе расторгнуть настоящий Договор, если вышеуказанные форс-мажорные обстоятельства будут длиться свыше 1 (одного) месяца, при этом ни одна из Сторон не вправе требовать от другой Стороны возмещения каких-либо убытков.  </w:t>
      </w:r>
      <w:r>
        <w:br/>
      </w:r>
      <w:r>
        <w:rPr>
          <w:rFonts w:ascii="Times New Roman"/>
          <w:b w:val="false"/>
          <w:i w:val="false"/>
          <w:color w:val="000000"/>
          <w:sz w:val="28"/>
        </w:rPr>
        <w:t xml:space="preserve">
     7.2. Сторона, для которой станет невозможным исполнение своих обязательств по настоящему Договору, обязуется незамедлительно уведомить другую Сторону о начале и прекращении обстоятельств, указанных в пункте  </w:t>
      </w:r>
      <w:r>
        <w:br/>
      </w:r>
      <w:r>
        <w:rPr>
          <w:rFonts w:ascii="Times New Roman"/>
          <w:b w:val="false"/>
          <w:i w:val="false"/>
          <w:color w:val="000000"/>
          <w:sz w:val="28"/>
        </w:rPr>
        <w:t xml:space="preserve">
7.1. настоящего Договора.  </w:t>
      </w:r>
      <w:r>
        <w:br/>
      </w:r>
      <w:r>
        <w:rPr>
          <w:rFonts w:ascii="Times New Roman"/>
          <w:b w:val="false"/>
          <w:i w:val="false"/>
          <w:color w:val="000000"/>
          <w:sz w:val="28"/>
        </w:rPr>
        <w:t>
 </w:t>
      </w:r>
    </w:p>
    <w:bookmarkEnd w:id="49"/>
    <w:bookmarkStart w:name="z66" w:id="50"/>
    <w:p>
      <w:pPr>
        <w:spacing w:after="0"/>
        <w:ind w:left="0"/>
        <w:jc w:val="both"/>
      </w:pPr>
      <w:r>
        <w:rPr>
          <w:rFonts w:ascii="Times New Roman"/>
          <w:b w:val="false"/>
          <w:i w:val="false"/>
          <w:color w:val="000000"/>
          <w:sz w:val="28"/>
        </w:rPr>
        <w:t xml:space="preserve">                     8. ПОРЯДОК РАЗРЕШЕНИЯ СПОРОВ  </w:t>
      </w:r>
      <w:r>
        <w:br/>
      </w:r>
      <w:r>
        <w:rPr>
          <w:rFonts w:ascii="Times New Roman"/>
          <w:b w:val="false"/>
          <w:i w:val="false"/>
          <w:color w:val="000000"/>
          <w:sz w:val="28"/>
        </w:rPr>
        <w:t>
 </w:t>
      </w:r>
    </w:p>
    <w:bookmarkEnd w:id="50"/>
    <w:p>
      <w:pPr>
        <w:spacing w:after="0"/>
        <w:ind w:left="0"/>
        <w:jc w:val="both"/>
      </w:pPr>
      <w:r>
        <w:rPr>
          <w:rFonts w:ascii="Times New Roman"/>
          <w:b w:val="false"/>
          <w:i w:val="false"/>
          <w:color w:val="000000"/>
          <w:sz w:val="28"/>
        </w:rPr>
        <w:t xml:space="preserve">       8.1. В случае возникновения разногласий в процессе выполнения условий  </w:t>
      </w:r>
      <w:r>
        <w:br/>
      </w:r>
      <w:r>
        <w:rPr>
          <w:rFonts w:ascii="Times New Roman"/>
          <w:b w:val="false"/>
          <w:i w:val="false"/>
          <w:color w:val="000000"/>
          <w:sz w:val="28"/>
        </w:rPr>
        <w:t xml:space="preserve">
настоящего Договора, Стороны обязуются предпринять все необходимые меры  </w:t>
      </w:r>
      <w:r>
        <w:br/>
      </w:r>
      <w:r>
        <w:rPr>
          <w:rFonts w:ascii="Times New Roman"/>
          <w:b w:val="false"/>
          <w:i w:val="false"/>
          <w:color w:val="000000"/>
          <w:sz w:val="28"/>
        </w:rPr>
        <w:t xml:space="preserve">
для их урегулирования во внесудебном порядке.  </w:t>
      </w:r>
      <w:r>
        <w:br/>
      </w:r>
      <w:r>
        <w:rPr>
          <w:rFonts w:ascii="Times New Roman"/>
          <w:b w:val="false"/>
          <w:i w:val="false"/>
          <w:color w:val="000000"/>
          <w:sz w:val="28"/>
        </w:rPr>
        <w:t xml:space="preserve">
    8.2. В случае недостижения взаимного согласия Сторон, споры  </w:t>
      </w:r>
      <w:r>
        <w:br/>
      </w:r>
      <w:r>
        <w:rPr>
          <w:rFonts w:ascii="Times New Roman"/>
          <w:b w:val="false"/>
          <w:i w:val="false"/>
          <w:color w:val="000000"/>
          <w:sz w:val="28"/>
        </w:rPr>
        <w:t xml:space="preserve">
разрешаются судом в соответствии с действующим законодательством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br/>
      </w:r>
      <w:r>
        <w:rPr>
          <w:rFonts w:ascii="Times New Roman"/>
          <w:b w:val="false"/>
          <w:i w:val="false"/>
          <w:color w:val="000000"/>
          <w:sz w:val="28"/>
        </w:rPr>
        <w:t xml:space="preserve">
                         9. ПРОЧИЕ УСЛОВИЯ </w:t>
      </w:r>
    </w:p>
    <w:p>
      <w:pPr>
        <w:spacing w:after="0"/>
        <w:ind w:left="0"/>
        <w:jc w:val="both"/>
      </w:pPr>
      <w:r>
        <w:rPr>
          <w:rFonts w:ascii="Times New Roman"/>
          <w:b w:val="false"/>
          <w:i w:val="false"/>
          <w:color w:val="000000"/>
          <w:sz w:val="28"/>
        </w:rPr>
        <w:t xml:space="preserve">    9.1. Настоящий Договор может быть расторгнут на основании: </w:t>
      </w:r>
      <w:r>
        <w:br/>
      </w:r>
      <w:r>
        <w:rPr>
          <w:rFonts w:ascii="Times New Roman"/>
          <w:b w:val="false"/>
          <w:i w:val="false"/>
          <w:color w:val="000000"/>
          <w:sz w:val="28"/>
        </w:rPr>
        <w:t xml:space="preserve">
    1) соглашения Сторон; </w:t>
      </w:r>
      <w:r>
        <w:br/>
      </w:r>
      <w:r>
        <w:rPr>
          <w:rFonts w:ascii="Times New Roman"/>
          <w:b w:val="false"/>
          <w:i w:val="false"/>
          <w:color w:val="000000"/>
          <w:sz w:val="28"/>
        </w:rPr>
        <w:t xml:space="preserve">
    2) возникновения форс-мажорных обстоятельств; </w:t>
      </w:r>
      <w:r>
        <w:br/>
      </w:r>
      <w:r>
        <w:rPr>
          <w:rFonts w:ascii="Times New Roman"/>
          <w:b w:val="false"/>
          <w:i w:val="false"/>
          <w:color w:val="000000"/>
          <w:sz w:val="28"/>
        </w:rPr>
        <w:t xml:space="preserve">
    3) решения суда; </w:t>
      </w:r>
      <w:r>
        <w:br/>
      </w:r>
      <w:r>
        <w:rPr>
          <w:rFonts w:ascii="Times New Roman"/>
          <w:b w:val="false"/>
          <w:i w:val="false"/>
          <w:color w:val="000000"/>
          <w:sz w:val="28"/>
        </w:rPr>
        <w:t xml:space="preserve">
    4) на иных основаниях, предусмотренных законодательством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9.2. В случае реорганизации Продавца, права и обязанности по настоящему </w:t>
      </w:r>
      <w:r>
        <w:br/>
      </w:r>
      <w:r>
        <w:rPr>
          <w:rFonts w:ascii="Times New Roman"/>
          <w:b w:val="false"/>
          <w:i w:val="false"/>
          <w:color w:val="000000"/>
          <w:sz w:val="28"/>
        </w:rPr>
        <w:t xml:space="preserve">
Договору не прекращаются и переходят к его правопреемнику.  </w:t>
      </w:r>
      <w:r>
        <w:br/>
      </w:r>
      <w:r>
        <w:rPr>
          <w:rFonts w:ascii="Times New Roman"/>
          <w:b w:val="false"/>
          <w:i w:val="false"/>
          <w:color w:val="000000"/>
          <w:sz w:val="28"/>
        </w:rPr>
        <w:t xml:space="preserve">
     9.3. При исполнении своих обязательств по настоящему Договору Стороны руководствуются Правилами реализации жилища Национальным Банком с рассрочкой платежа, решением Совета директоров Национального Банка Республики Казахстан о реализации Объекта от "___" __________199__г. N___, другими нормативными правовыми актами Национального Банка Республики Казахстан, действующим законодательством Республики Казахстан и условиями настоящего Договора.  </w:t>
      </w:r>
      <w:r>
        <w:br/>
      </w:r>
      <w:r>
        <w:rPr>
          <w:rFonts w:ascii="Times New Roman"/>
          <w:b w:val="false"/>
          <w:i w:val="false"/>
          <w:color w:val="000000"/>
          <w:sz w:val="28"/>
        </w:rPr>
        <w:t xml:space="preserve">
     9.4. Настоящий Договор вступает в силу со дня его подписания обеими Сторонами и его регистрации в уполномоченном органе и действует до полного исполнения Сторонами своих обязательств по нему.  </w:t>
      </w:r>
      <w:r>
        <w:br/>
      </w:r>
      <w:r>
        <w:rPr>
          <w:rFonts w:ascii="Times New Roman"/>
          <w:b w:val="false"/>
          <w:i w:val="false"/>
          <w:color w:val="000000"/>
          <w:sz w:val="28"/>
        </w:rPr>
        <w:t xml:space="preserve">
     9.5. Изменения и дополнения к настоящему Договору оформляются  </w:t>
      </w:r>
      <w:r>
        <w:br/>
      </w:r>
      <w:r>
        <w:rPr>
          <w:rFonts w:ascii="Times New Roman"/>
          <w:b w:val="false"/>
          <w:i w:val="false"/>
          <w:color w:val="000000"/>
          <w:sz w:val="28"/>
        </w:rPr>
        <w:t xml:space="preserve">
дополнительными соглашениями и подписываются уполномоченными лицами обеих  </w:t>
      </w:r>
      <w:r>
        <w:br/>
      </w:r>
      <w:r>
        <w:rPr>
          <w:rFonts w:ascii="Times New Roman"/>
          <w:b w:val="false"/>
          <w:i w:val="false"/>
          <w:color w:val="000000"/>
          <w:sz w:val="28"/>
        </w:rPr>
        <w:t xml:space="preserve">
Сторон. </w:t>
      </w:r>
      <w:r>
        <w:br/>
      </w:r>
      <w:r>
        <w:rPr>
          <w:rFonts w:ascii="Times New Roman"/>
          <w:b w:val="false"/>
          <w:i w:val="false"/>
          <w:color w:val="000000"/>
          <w:sz w:val="28"/>
        </w:rPr>
        <w:t xml:space="preserve">
    9.6. Настоящий Договор составлен в четырех экземплярах, каждый из  </w:t>
      </w:r>
      <w:r>
        <w:br/>
      </w:r>
      <w:r>
        <w:rPr>
          <w:rFonts w:ascii="Times New Roman"/>
          <w:b w:val="false"/>
          <w:i w:val="false"/>
          <w:color w:val="000000"/>
          <w:sz w:val="28"/>
        </w:rPr>
        <w:t xml:space="preserve">
которых имеет одинаковую юридическую силу: по два экземпляра на русском и  </w:t>
      </w:r>
      <w:r>
        <w:br/>
      </w:r>
      <w:r>
        <w:rPr>
          <w:rFonts w:ascii="Times New Roman"/>
          <w:b w:val="false"/>
          <w:i w:val="false"/>
          <w:color w:val="000000"/>
          <w:sz w:val="28"/>
        </w:rPr>
        <w:t xml:space="preserve">
казахском языках для каждой из Сторон. </w:t>
      </w:r>
      <w:r>
        <w:br/>
      </w:r>
      <w:r>
        <w:rPr>
          <w:rFonts w:ascii="Times New Roman"/>
          <w:b w:val="false"/>
          <w:i w:val="false"/>
          <w:color w:val="000000"/>
          <w:sz w:val="28"/>
        </w:rPr>
        <w:t xml:space="preserve">
    В случае возникновения разногласий между Сторонами по несоответствию  </w:t>
      </w:r>
      <w:r>
        <w:br/>
      </w:r>
      <w:r>
        <w:rPr>
          <w:rFonts w:ascii="Times New Roman"/>
          <w:b w:val="false"/>
          <w:i w:val="false"/>
          <w:color w:val="000000"/>
          <w:sz w:val="28"/>
        </w:rPr>
        <w:t xml:space="preserve">
содержания текстов настоящего Договора на русском и казахском языках,  </w:t>
      </w:r>
      <w:r>
        <w:br/>
      </w:r>
      <w:r>
        <w:rPr>
          <w:rFonts w:ascii="Times New Roman"/>
          <w:b w:val="false"/>
          <w:i w:val="false"/>
          <w:color w:val="000000"/>
          <w:sz w:val="28"/>
        </w:rPr>
        <w:t xml:space="preserve">
приоритет отдается варианту Договора на русском языке. </w:t>
      </w:r>
      <w:r>
        <w:br/>
      </w:r>
      <w:r>
        <w:rPr>
          <w:rFonts w:ascii="Times New Roman"/>
          <w:b w:val="false"/>
          <w:i w:val="false"/>
          <w:color w:val="000000"/>
          <w:sz w:val="28"/>
        </w:rPr>
        <w:t xml:space="preserve">
    9.7. Все Приложения к настоящему Договору являются его неотъемлемыми  </w:t>
      </w:r>
      <w:r>
        <w:br/>
      </w:r>
      <w:r>
        <w:rPr>
          <w:rFonts w:ascii="Times New Roman"/>
          <w:b w:val="false"/>
          <w:i w:val="false"/>
          <w:color w:val="000000"/>
          <w:sz w:val="28"/>
        </w:rPr>
        <w:t xml:space="preserve">
частями. </w:t>
      </w:r>
    </w:p>
    <w:p>
      <w:pPr>
        <w:spacing w:after="0"/>
        <w:ind w:left="0"/>
        <w:jc w:val="both"/>
      </w:pPr>
      <w:r>
        <w:rPr>
          <w:rFonts w:ascii="Times New Roman"/>
          <w:b w:val="false"/>
          <w:i w:val="false"/>
          <w:color w:val="000000"/>
          <w:sz w:val="28"/>
        </w:rPr>
        <w:t xml:space="preserve">          10. МЕСТА НАХОЖДЕНИЯ И РЕКВИЗИТЫ СТОРОН </w:t>
      </w:r>
    </w:p>
    <w:p>
      <w:pPr>
        <w:spacing w:after="0"/>
        <w:ind w:left="0"/>
        <w:jc w:val="both"/>
      </w:pPr>
      <w:r>
        <w:rPr>
          <w:rFonts w:ascii="Times New Roman"/>
          <w:b w:val="false"/>
          <w:i w:val="false"/>
          <w:color w:val="000000"/>
          <w:sz w:val="28"/>
        </w:rPr>
        <w:t xml:space="preserve">Продавец                       Покупатель </w:t>
      </w:r>
      <w:r>
        <w:br/>
      </w:r>
      <w:r>
        <w:rPr>
          <w:rFonts w:ascii="Times New Roman"/>
          <w:b w:val="false"/>
          <w:i w:val="false"/>
          <w:color w:val="000000"/>
          <w:sz w:val="28"/>
        </w:rPr>
        <w:t xml:space="preserve">
Национальный Банк </w:t>
      </w:r>
      <w:r>
        <w:br/>
      </w:r>
      <w:r>
        <w:rPr>
          <w:rFonts w:ascii="Times New Roman"/>
          <w:b w:val="false"/>
          <w:i w:val="false"/>
          <w:color w:val="000000"/>
          <w:sz w:val="28"/>
        </w:rPr>
        <w:t xml:space="preserve">
___________________________    Домашний адрес:__________________ </w:t>
      </w:r>
      <w:r>
        <w:br/>
      </w:r>
      <w:r>
        <w:rPr>
          <w:rFonts w:ascii="Times New Roman"/>
          <w:b w:val="false"/>
          <w:i w:val="false"/>
          <w:color w:val="000000"/>
          <w:sz w:val="28"/>
        </w:rPr>
        <w:t xml:space="preserve">
___________________________    _________________________________ </w:t>
      </w:r>
      <w:r>
        <w:br/>
      </w:r>
      <w:r>
        <w:rPr>
          <w:rFonts w:ascii="Times New Roman"/>
          <w:b w:val="false"/>
          <w:i w:val="false"/>
          <w:color w:val="000000"/>
          <w:sz w:val="28"/>
        </w:rPr>
        <w:t xml:space="preserve">
                              удостоверение личности/паспорт __  </w:t>
      </w:r>
      <w:r>
        <w:br/>
      </w:r>
      <w:r>
        <w:rPr>
          <w:rFonts w:ascii="Times New Roman"/>
          <w:b w:val="false"/>
          <w:i w:val="false"/>
          <w:color w:val="000000"/>
          <w:sz w:val="28"/>
        </w:rPr>
        <w:t xml:space="preserve">
___________________________    _________________________________ </w:t>
      </w:r>
      <w:r>
        <w:br/>
      </w:r>
      <w:r>
        <w:rPr>
          <w:rFonts w:ascii="Times New Roman"/>
          <w:b w:val="false"/>
          <w:i w:val="false"/>
          <w:color w:val="000000"/>
          <w:sz w:val="28"/>
        </w:rPr>
        <w:t xml:space="preserve">
                              кем выдано ______________________  </w:t>
      </w:r>
      <w:r>
        <w:br/>
      </w:r>
      <w:r>
        <w:rPr>
          <w:rFonts w:ascii="Times New Roman"/>
          <w:b w:val="false"/>
          <w:i w:val="false"/>
          <w:color w:val="000000"/>
          <w:sz w:val="28"/>
        </w:rPr>
        <w:t xml:space="preserve">
___________________________    _________________________________ </w:t>
      </w:r>
      <w:r>
        <w:br/>
      </w:r>
      <w:r>
        <w:rPr>
          <w:rFonts w:ascii="Times New Roman"/>
          <w:b w:val="false"/>
          <w:i w:val="false"/>
          <w:color w:val="000000"/>
          <w:sz w:val="28"/>
        </w:rPr>
        <w:t xml:space="preserve">
                              когда ___________________________ </w:t>
      </w:r>
      <w:r>
        <w:br/>
      </w:r>
      <w:r>
        <w:rPr>
          <w:rFonts w:ascii="Times New Roman"/>
          <w:b w:val="false"/>
          <w:i w:val="false"/>
          <w:color w:val="000000"/>
          <w:sz w:val="28"/>
        </w:rPr>
        <w:t xml:space="preserve">
___________________________    РНН______________________________ </w:t>
      </w:r>
      <w:r>
        <w:br/>
      </w:r>
      <w:r>
        <w:rPr>
          <w:rFonts w:ascii="Times New Roman"/>
          <w:b w:val="false"/>
          <w:i w:val="false"/>
          <w:color w:val="000000"/>
          <w:sz w:val="28"/>
        </w:rPr>
        <w:t xml:space="preserve">
от Продавца                    от Покупателя </w:t>
      </w:r>
      <w:r>
        <w:br/>
      </w:r>
      <w:r>
        <w:rPr>
          <w:rFonts w:ascii="Times New Roman"/>
          <w:b w:val="false"/>
          <w:i w:val="false"/>
          <w:color w:val="000000"/>
          <w:sz w:val="28"/>
        </w:rPr>
        <w:t xml:space="preserve">
___________________________    _________________________________ </w:t>
      </w:r>
      <w:r>
        <w:br/>
      </w:r>
      <w:r>
        <w:rPr>
          <w:rFonts w:ascii="Times New Roman"/>
          <w:b w:val="false"/>
          <w:i w:val="false"/>
          <w:color w:val="000000"/>
          <w:sz w:val="28"/>
        </w:rPr>
        <w:t xml:space="preserve">
"____"________________года          </w:t>
      </w:r>
      <w:r>
        <w:br/>
      </w:r>
      <w:r>
        <w:rPr>
          <w:rFonts w:ascii="Times New Roman"/>
          <w:b w:val="false"/>
          <w:i w:val="false"/>
          <w:color w:val="000000"/>
          <w:sz w:val="28"/>
        </w:rPr>
        <w:t>
 </w:t>
      </w:r>
      <w:r>
        <w:br/>
      </w:r>
      <w:r>
        <w:rPr>
          <w:rFonts w:ascii="Times New Roman"/>
          <w:b w:val="false"/>
          <w:i w:val="false"/>
          <w:color w:val="000000"/>
          <w:sz w:val="28"/>
        </w:rPr>
        <w:t xml:space="preserve">
      Настоящий Договор удостоверен мной _____________________________ </w:t>
      </w:r>
      <w:r>
        <w:br/>
      </w:r>
      <w:r>
        <w:rPr>
          <w:rFonts w:ascii="Times New Roman"/>
          <w:b w:val="false"/>
          <w:i w:val="false"/>
          <w:color w:val="000000"/>
          <w:sz w:val="28"/>
        </w:rPr>
        <w:t xml:space="preserve">
__________нотариусом нотариальной конторы____________________________ </w:t>
      </w:r>
      <w:r>
        <w:br/>
      </w: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xml:space="preserve">    Договор подписан Сторонами в моем присутствии. Личность и  </w:t>
      </w:r>
      <w:r>
        <w:br/>
      </w:r>
      <w:r>
        <w:rPr>
          <w:rFonts w:ascii="Times New Roman"/>
          <w:b w:val="false"/>
          <w:i w:val="false"/>
          <w:color w:val="000000"/>
          <w:sz w:val="28"/>
        </w:rPr>
        <w:t xml:space="preserve">
дееспособность сторон, а также принадлежность Национальному Банку  </w:t>
      </w:r>
      <w:r>
        <w:br/>
      </w:r>
      <w:r>
        <w:rPr>
          <w:rFonts w:ascii="Times New Roman"/>
          <w:b w:val="false"/>
          <w:i w:val="false"/>
          <w:color w:val="000000"/>
          <w:sz w:val="28"/>
        </w:rPr>
        <w:t xml:space="preserve">
Республики Казахстан отчуждаемого имущества проверено,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Договор подлежит регистрации в _________________________________. </w:t>
      </w:r>
    </w:p>
    <w:p>
      <w:pPr>
        <w:spacing w:after="0"/>
        <w:ind w:left="0"/>
        <w:jc w:val="both"/>
      </w:pPr>
      <w:r>
        <w:rPr>
          <w:rFonts w:ascii="Times New Roman"/>
          <w:b w:val="false"/>
          <w:i w:val="false"/>
          <w:color w:val="000000"/>
          <w:sz w:val="28"/>
        </w:rPr>
        <w:t xml:space="preserve">Зарегистрировано в реестре за N ________________. </w:t>
      </w:r>
      <w:r>
        <w:br/>
      </w:r>
      <w:r>
        <w:rPr>
          <w:rFonts w:ascii="Times New Roman"/>
          <w:b w:val="false"/>
          <w:i w:val="false"/>
          <w:color w:val="000000"/>
          <w:sz w:val="28"/>
        </w:rPr>
        <w:t xml:space="preserve">
Взыскано государственной пошлины _______________; </w:t>
      </w:r>
      <w:r>
        <w:br/>
      </w:r>
      <w:r>
        <w:rPr>
          <w:rFonts w:ascii="Times New Roman"/>
          <w:b w:val="false"/>
          <w:i w:val="false"/>
          <w:color w:val="000000"/>
          <w:sz w:val="28"/>
        </w:rPr>
        <w:t xml:space="preserve">
        из них: 1._____________________________; </w:t>
      </w:r>
      <w:r>
        <w:br/>
      </w:r>
      <w:r>
        <w:rPr>
          <w:rFonts w:ascii="Times New Roman"/>
          <w:b w:val="false"/>
          <w:i w:val="false"/>
          <w:color w:val="000000"/>
          <w:sz w:val="28"/>
        </w:rPr>
        <w:t xml:space="preserve">
                2._____________________________; </w:t>
      </w:r>
      <w:r>
        <w:br/>
      </w:r>
      <w:r>
        <w:rPr>
          <w:rFonts w:ascii="Times New Roman"/>
          <w:b w:val="false"/>
          <w:i w:val="false"/>
          <w:color w:val="000000"/>
          <w:sz w:val="28"/>
        </w:rPr>
        <w:t xml:space="preserve">
                3._____________________________. </w:t>
      </w:r>
    </w:p>
    <w:p>
      <w:pPr>
        <w:spacing w:after="0"/>
        <w:ind w:left="0"/>
        <w:jc w:val="both"/>
      </w:pPr>
      <w:r>
        <w:rPr>
          <w:rFonts w:ascii="Times New Roman"/>
          <w:b w:val="false"/>
          <w:i w:val="false"/>
          <w:color w:val="000000"/>
          <w:sz w:val="28"/>
        </w:rPr>
        <w:t xml:space="preserve">Нотариус _________________________ </w:t>
      </w:r>
    </w:p>
    <w:bookmarkStart w:name="z69" w:id="51"/>
    <w:p>
      <w:pPr>
        <w:spacing w:after="0"/>
        <w:ind w:left="0"/>
        <w:jc w:val="both"/>
      </w:pPr>
      <w:r>
        <w:rPr>
          <w:rFonts w:ascii="Times New Roman"/>
          <w:b w:val="false"/>
          <w:i w:val="false"/>
          <w:color w:val="000000"/>
          <w:sz w:val="28"/>
        </w:rPr>
        <w:t xml:space="preserve">
                                 Приложение N 4 </w:t>
      </w:r>
      <w:r>
        <w:br/>
      </w:r>
      <w:r>
        <w:rPr>
          <w:rFonts w:ascii="Times New Roman"/>
          <w:b w:val="false"/>
          <w:i w:val="false"/>
          <w:color w:val="000000"/>
          <w:sz w:val="28"/>
        </w:rPr>
        <w:t xml:space="preserve">
                                 к Правилам реализации  </w:t>
      </w:r>
      <w:r>
        <w:br/>
      </w:r>
      <w:r>
        <w:rPr>
          <w:rFonts w:ascii="Times New Roman"/>
          <w:b w:val="false"/>
          <w:i w:val="false"/>
          <w:color w:val="000000"/>
          <w:sz w:val="28"/>
        </w:rPr>
        <w:t xml:space="preserve">
                                 Национальным Банком Республики  </w:t>
      </w:r>
      <w:r>
        <w:br/>
      </w:r>
      <w:r>
        <w:rPr>
          <w:rFonts w:ascii="Times New Roman"/>
          <w:b w:val="false"/>
          <w:i w:val="false"/>
          <w:color w:val="000000"/>
          <w:sz w:val="28"/>
        </w:rPr>
        <w:t xml:space="preserve">
                                 Казахстан жилища с рассрочкой </w:t>
      </w:r>
      <w:r>
        <w:br/>
      </w:r>
      <w:r>
        <w:rPr>
          <w:rFonts w:ascii="Times New Roman"/>
          <w:b w:val="false"/>
          <w:i w:val="false"/>
          <w:color w:val="000000"/>
          <w:sz w:val="28"/>
        </w:rPr>
        <w:t xml:space="preserve">
                                 платежа, утвержденным постановлением </w:t>
      </w:r>
      <w:r>
        <w:br/>
      </w:r>
      <w:r>
        <w:rPr>
          <w:rFonts w:ascii="Times New Roman"/>
          <w:b w:val="false"/>
          <w:i w:val="false"/>
          <w:color w:val="000000"/>
          <w:sz w:val="28"/>
        </w:rPr>
        <w:t xml:space="preserve">
                                 Правления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7 октября 1999 года N 328  </w:t>
      </w:r>
      <w:r>
        <w:br/>
      </w:r>
      <w:r>
        <w:rPr>
          <w:rFonts w:ascii="Times New Roman"/>
          <w:b w:val="false"/>
          <w:i w:val="false"/>
          <w:color w:val="000000"/>
          <w:sz w:val="28"/>
        </w:rPr>
        <w:t>
</w:t>
      </w:r>
      <w:r>
        <w:rPr>
          <w:rFonts w:ascii="Times New Roman"/>
          <w:b w:val="false"/>
          <w:i w:val="false"/>
          <w:color w:val="000000"/>
          <w:sz w:val="28"/>
        </w:rPr>
        <w:t>
 </w:t>
      </w:r>
    </w:p>
    <w:bookmarkEnd w:id="51"/>
    <w:p>
      <w:pPr>
        <w:spacing w:after="0"/>
        <w:ind w:left="0"/>
        <w:jc w:val="both"/>
      </w:pPr>
      <w:r>
        <w:rPr>
          <w:rFonts w:ascii="Times New Roman"/>
          <w:b w:val="false"/>
          <w:i w:val="false"/>
          <w:color w:val="000000"/>
          <w:sz w:val="28"/>
        </w:rPr>
        <w:t xml:space="preserve">                              ОБЯЗАТЕЛЬСТВО  </w:t>
      </w:r>
    </w:p>
    <w:p>
      <w:pPr>
        <w:spacing w:after="0"/>
        <w:ind w:left="0"/>
        <w:jc w:val="both"/>
      </w:pPr>
      <w:r>
        <w:rPr>
          <w:rFonts w:ascii="Times New Roman"/>
          <w:b w:val="false"/>
          <w:i w:val="false"/>
          <w:color w:val="000000"/>
          <w:sz w:val="28"/>
        </w:rPr>
        <w:t xml:space="preserve">                                 "____" _______________года </w:t>
      </w:r>
    </w:p>
    <w:p>
      <w:pPr>
        <w:spacing w:after="0"/>
        <w:ind w:left="0"/>
        <w:jc w:val="both"/>
      </w:pPr>
      <w:r>
        <w:rPr>
          <w:rFonts w:ascii="Times New Roman"/>
          <w:b w:val="false"/>
          <w:i w:val="false"/>
          <w:color w:val="000000"/>
          <w:sz w:val="28"/>
        </w:rPr>
        <w:t xml:space="preserve">    Я, ___________________________________________________, занимаемая  </w:t>
      </w:r>
      <w:r>
        <w:br/>
      </w:r>
      <w:r>
        <w:rPr>
          <w:rFonts w:ascii="Times New Roman"/>
          <w:b w:val="false"/>
          <w:i w:val="false"/>
          <w:color w:val="000000"/>
          <w:sz w:val="28"/>
        </w:rPr>
        <w:t xml:space="preserve">
должность_________________________________________________________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проживающий(ая) по адресу: 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 серия и номер  </w:t>
      </w:r>
      <w:r>
        <w:br/>
      </w:r>
      <w:r>
        <w:rPr>
          <w:rFonts w:ascii="Times New Roman"/>
          <w:b w:val="false"/>
          <w:i w:val="false"/>
          <w:color w:val="000000"/>
          <w:sz w:val="28"/>
        </w:rPr>
        <w:t xml:space="preserve">
паспорта (удостоверения личности), кем выдан, дата и место выдачи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 обязуюсь  </w:t>
      </w:r>
      <w:r>
        <w:br/>
      </w:r>
      <w:r>
        <w:rPr>
          <w:rFonts w:ascii="Times New Roman"/>
          <w:b w:val="false"/>
          <w:i w:val="false"/>
          <w:color w:val="000000"/>
          <w:sz w:val="28"/>
        </w:rPr>
        <w:t xml:space="preserve">
погашать долг по текущим платежам в соответствии с договором купли-продажи  </w:t>
      </w:r>
      <w:r>
        <w:br/>
      </w:r>
      <w:r>
        <w:rPr>
          <w:rFonts w:ascii="Times New Roman"/>
          <w:b w:val="false"/>
          <w:i w:val="false"/>
          <w:color w:val="000000"/>
          <w:sz w:val="28"/>
        </w:rPr>
        <w:t xml:space="preserve">
от __________________ N_____, заключенным с Национальным Банком Республики  </w:t>
      </w:r>
      <w:r>
        <w:br/>
      </w:r>
      <w:r>
        <w:rPr>
          <w:rFonts w:ascii="Times New Roman"/>
          <w:b w:val="false"/>
          <w:i w:val="false"/>
          <w:color w:val="000000"/>
          <w:sz w:val="28"/>
        </w:rPr>
        <w:t xml:space="preserve">
Казахстан, в национальной валюте Республики Казахстан - тенге ежемесячно  </w:t>
      </w:r>
      <w:r>
        <w:br/>
      </w:r>
      <w:r>
        <w:rPr>
          <w:rFonts w:ascii="Times New Roman"/>
          <w:b w:val="false"/>
          <w:i w:val="false"/>
          <w:color w:val="000000"/>
          <w:sz w:val="28"/>
        </w:rPr>
        <w:t xml:space="preserve">
не позднее первого числа каждого месяца в размере, определенном графиком  </w:t>
      </w:r>
      <w:r>
        <w:br/>
      </w:r>
      <w:r>
        <w:rPr>
          <w:rFonts w:ascii="Times New Roman"/>
          <w:b w:val="false"/>
          <w:i w:val="false"/>
          <w:color w:val="000000"/>
          <w:sz w:val="28"/>
        </w:rPr>
        <w:t xml:space="preserve">
погашения текущих платежей. </w:t>
      </w:r>
      <w:r>
        <w:br/>
      </w:r>
      <w:r>
        <w:rPr>
          <w:rFonts w:ascii="Times New Roman"/>
          <w:b w:val="false"/>
          <w:i w:val="false"/>
          <w:color w:val="000000"/>
          <w:sz w:val="28"/>
        </w:rPr>
        <w:t xml:space="preserve">
    График погашения текущих платежей является неотъемлемой частью  </w:t>
      </w:r>
      <w:r>
        <w:br/>
      </w:r>
      <w:r>
        <w:rPr>
          <w:rFonts w:ascii="Times New Roman"/>
          <w:b w:val="false"/>
          <w:i w:val="false"/>
          <w:color w:val="000000"/>
          <w:sz w:val="28"/>
        </w:rPr>
        <w:t xml:space="preserve">
настоящего обязательства. </w:t>
      </w:r>
      <w:r>
        <w:br/>
      </w:r>
      <w:r>
        <w:rPr>
          <w:rFonts w:ascii="Times New Roman"/>
          <w:b w:val="false"/>
          <w:i w:val="false"/>
          <w:color w:val="000000"/>
          <w:sz w:val="28"/>
        </w:rPr>
        <w:t>
 </w:t>
      </w:r>
      <w:r>
        <w:br/>
      </w:r>
      <w:r>
        <w:rPr>
          <w:rFonts w:ascii="Times New Roman"/>
          <w:b w:val="false"/>
          <w:i w:val="false"/>
          <w:color w:val="000000"/>
          <w:sz w:val="28"/>
        </w:rPr>
        <w:t xml:space="preserve">
  Приложение: на _____(_______________________) листах. </w:t>
      </w:r>
    </w:p>
    <w:p>
      <w:pPr>
        <w:spacing w:after="0"/>
        <w:ind w:left="0"/>
        <w:jc w:val="both"/>
      </w:pPr>
      <w:r>
        <w:rPr>
          <w:rFonts w:ascii="Times New Roman"/>
          <w:b w:val="false"/>
          <w:i w:val="false"/>
          <w:color w:val="000000"/>
          <w:sz w:val="28"/>
        </w:rPr>
        <w:t xml:space="preserve">подпись Покупателя __________________________________ </w:t>
      </w:r>
    </w:p>
    <w:bookmarkStart w:name="z73" w:id="52"/>
    <w:p>
      <w:pPr>
        <w:spacing w:after="0"/>
        <w:ind w:left="0"/>
        <w:jc w:val="both"/>
      </w:pPr>
      <w:r>
        <w:rPr>
          <w:rFonts w:ascii="Times New Roman"/>
          <w:b w:val="false"/>
          <w:i w:val="false"/>
          <w:color w:val="000000"/>
          <w:sz w:val="28"/>
        </w:rPr>
        <w:t xml:space="preserve">
                                         Приложение N 5 к Правилам </w:t>
      </w:r>
      <w:r>
        <w:br/>
      </w:r>
      <w:r>
        <w:rPr>
          <w:rFonts w:ascii="Times New Roman"/>
          <w:b w:val="false"/>
          <w:i w:val="false"/>
          <w:color w:val="000000"/>
          <w:sz w:val="28"/>
        </w:rPr>
        <w:t xml:space="preserve">
                                         реализации Национальным Банком    </w:t>
      </w:r>
      <w:r>
        <w:br/>
      </w:r>
      <w:r>
        <w:rPr>
          <w:rFonts w:ascii="Times New Roman"/>
          <w:b w:val="false"/>
          <w:i w:val="false"/>
          <w:color w:val="000000"/>
          <w:sz w:val="28"/>
        </w:rPr>
        <w:t xml:space="preserve">
                                         Республики Казахстан жилища с     </w:t>
      </w:r>
      <w:r>
        <w:br/>
      </w:r>
      <w:r>
        <w:rPr>
          <w:rFonts w:ascii="Times New Roman"/>
          <w:b w:val="false"/>
          <w:i w:val="false"/>
          <w:color w:val="000000"/>
          <w:sz w:val="28"/>
        </w:rPr>
        <w:t xml:space="preserve">
                                         рассрочкой платежа, утвержденным  </w:t>
      </w:r>
      <w:r>
        <w:br/>
      </w:r>
      <w:r>
        <w:rPr>
          <w:rFonts w:ascii="Times New Roman"/>
          <w:b w:val="false"/>
          <w:i w:val="false"/>
          <w:color w:val="000000"/>
          <w:sz w:val="28"/>
        </w:rPr>
        <w:t xml:space="preserve">
                                         постановлением Правления          </w:t>
      </w:r>
      <w:r>
        <w:br/>
      </w:r>
      <w:r>
        <w:rPr>
          <w:rFonts w:ascii="Times New Roman"/>
          <w:b w:val="false"/>
          <w:i w:val="false"/>
          <w:color w:val="000000"/>
          <w:sz w:val="28"/>
        </w:rPr>
        <w:t xml:space="preserve">
                                         Национального Банка Республики    </w:t>
      </w:r>
      <w:r>
        <w:br/>
      </w:r>
      <w:r>
        <w:rPr>
          <w:rFonts w:ascii="Times New Roman"/>
          <w:b w:val="false"/>
          <w:i w:val="false"/>
          <w:color w:val="000000"/>
          <w:sz w:val="28"/>
        </w:rPr>
        <w:t xml:space="preserve">
                                         Казахстан от 7 октября 1999 года  </w:t>
      </w:r>
      <w:r>
        <w:br/>
      </w:r>
      <w:r>
        <w:rPr>
          <w:rFonts w:ascii="Times New Roman"/>
          <w:b w:val="false"/>
          <w:i w:val="false"/>
          <w:color w:val="000000"/>
          <w:sz w:val="28"/>
        </w:rPr>
        <w:t xml:space="preserve">
                                         N 328  </w:t>
      </w:r>
      <w:r>
        <w:rPr>
          <w:rFonts w:ascii="Times New Roman"/>
          <w:b w:val="false"/>
          <w:i w:val="false"/>
          <w:color w:val="ff0000"/>
          <w:sz w:val="28"/>
        </w:rPr>
        <w:t xml:space="preserve">&lt;*&gt; </w:t>
      </w:r>
    </w:p>
    <w:bookmarkEnd w:id="52"/>
    <w:bookmarkStart w:name="z74" w:id="53"/>
    <w:p>
      <w:pPr>
        <w:spacing w:after="0"/>
        <w:ind w:left="0"/>
        <w:jc w:val="both"/>
      </w:pPr>
      <w:r>
        <w:rPr>
          <w:rFonts w:ascii="Times New Roman"/>
          <w:b w:val="false"/>
          <w:i w:val="false"/>
          <w:color w:val="ff0000"/>
          <w:sz w:val="28"/>
        </w:rPr>
        <w:t xml:space="preserve">     Сноска. Приложение 5 - в новой редакции согласно постановлению Правления Национального Банка РК от 20 декабря 2000 года N 465 </w:t>
      </w:r>
      <w:r>
        <w:rPr>
          <w:rFonts w:ascii="Times New Roman"/>
          <w:b w:val="false"/>
          <w:i w:val="false"/>
          <w:color w:val="000000"/>
          <w:sz w:val="28"/>
        </w:rPr>
        <w:t xml:space="preserve">  V001373_ </w:t>
      </w:r>
      <w:r>
        <w:rPr>
          <w:rFonts w:ascii="Times New Roman"/>
          <w:b w:val="false"/>
          <w:i w:val="false"/>
          <w:color w:val="000000"/>
          <w:sz w:val="28"/>
        </w:rPr>
        <w:t xml:space="preserve">;  </w:t>
      </w:r>
      <w:r>
        <w:rPr>
          <w:rFonts w:ascii="Times New Roman"/>
          <w:b w:val="false"/>
          <w:i w:val="false"/>
          <w:color w:val="ff0000"/>
          <w:sz w:val="28"/>
        </w:rPr>
        <w:t xml:space="preserve">от 25 мая 2005 года N </w:t>
      </w:r>
      <w:r>
        <w:rPr>
          <w:rFonts w:ascii="Times New Roman"/>
          <w:b w:val="false"/>
          <w:i w:val="false"/>
          <w:color w:val="000000"/>
          <w:sz w:val="28"/>
        </w:rPr>
        <w:t xml:space="preserve">63 </w:t>
      </w:r>
      <w:r>
        <w:rPr>
          <w:rFonts w:ascii="Times New Roman"/>
          <w:b w:val="false"/>
          <w:i w:val="false"/>
          <w:color w:val="ff0000"/>
          <w:sz w:val="28"/>
        </w:rPr>
        <w:t xml:space="preserve">(вводится в действие по истечении четырнадцати дней со дня гос.регистрации в МЮ РК). </w:t>
      </w:r>
      <w:r>
        <w:br/>
      </w:r>
      <w:r>
        <w:rPr>
          <w:rFonts w:ascii="Times New Roman"/>
          <w:b w:val="false"/>
          <w:i w:val="false"/>
          <w:color w:val="000000"/>
          <w:sz w:val="28"/>
        </w:rPr>
        <w:t>
</w:t>
      </w:r>
      <w:r>
        <w:rPr>
          <w:rFonts w:ascii="Times New Roman"/>
          <w:b w:val="false"/>
          <w:i w:val="false"/>
          <w:color w:val="000000"/>
          <w:sz w:val="28"/>
        </w:rPr>
        <w:t>
 </w:t>
      </w:r>
    </w:p>
    <w:bookmarkEnd w:id="53"/>
    <w:bookmarkStart w:name="z75" w:id="54"/>
    <w:p>
      <w:pPr>
        <w:spacing w:after="0"/>
        <w:ind w:left="0"/>
        <w:jc w:val="both"/>
      </w:pPr>
      <w:r>
        <w:rPr>
          <w:rFonts w:ascii="Times New Roman"/>
          <w:b/>
          <w:i w:val="false"/>
          <w:color w:val="000000"/>
          <w:sz w:val="28"/>
        </w:rPr>
        <w:t xml:space="preserve">              Порядок отражения в бухгалтерском учете реализации  </w:t>
      </w:r>
      <w:r>
        <w:br/>
      </w:r>
      <w:r>
        <w:rPr>
          <w:rFonts w:ascii="Times New Roman"/>
          <w:b w:val="false"/>
          <w:i w:val="false"/>
          <w:color w:val="000000"/>
          <w:sz w:val="28"/>
        </w:rPr>
        <w:t>
</w:t>
      </w:r>
      <w:r>
        <w:rPr>
          <w:rFonts w:ascii="Times New Roman"/>
          <w:b/>
          <w:i w:val="false"/>
          <w:color w:val="000000"/>
          <w:sz w:val="28"/>
        </w:rPr>
        <w:t xml:space="preserve">                        жилища с рассрочкой платежа  </w:t>
      </w:r>
      <w:r>
        <w:br/>
      </w:r>
      <w:r>
        <w:rPr>
          <w:rFonts w:ascii="Times New Roman"/>
          <w:b w:val="false"/>
          <w:i w:val="false"/>
          <w:color w:val="000000"/>
          <w:sz w:val="28"/>
        </w:rPr>
        <w:t>
 </w:t>
      </w:r>
    </w:p>
    <w:bookmarkEnd w:id="54"/>
    <w:p>
      <w:pPr>
        <w:spacing w:after="0"/>
        <w:ind w:left="0"/>
        <w:jc w:val="both"/>
      </w:pPr>
      <w:r>
        <w:rPr>
          <w:rFonts w:ascii="Times New Roman"/>
          <w:b w:val="false"/>
          <w:i w:val="false"/>
          <w:color w:val="000000"/>
          <w:sz w:val="28"/>
        </w:rPr>
        <w:t xml:space="preserve">       1. Жилище, реализуемое с рассрочкой платежа, учитывается в операционном подразделении на счетах NN 1 89 11 "Юридические лица" и 1 89 12 "Физические лица" по стоимости, установленной на момент заключения договора купли-продажи, с учетом расходов по его оценке.  </w:t>
      </w:r>
      <w:r>
        <w:br/>
      </w:r>
      <w:r>
        <w:rPr>
          <w:rFonts w:ascii="Times New Roman"/>
          <w:b w:val="false"/>
          <w:i w:val="false"/>
          <w:color w:val="000000"/>
          <w:sz w:val="28"/>
        </w:rPr>
        <w:t xml:space="preserve">
     2. При оплате расходов по оценке жилища, реализуемого с рассрочкой платежа, на основании документов, подтверждающих оплату, выполняются следующие бухгалтерские записи: </w:t>
      </w:r>
      <w:r>
        <w:br/>
      </w:r>
      <w:r>
        <w:rPr>
          <w:rFonts w:ascii="Times New Roman"/>
          <w:b w:val="false"/>
          <w:i w:val="false"/>
          <w:color w:val="000000"/>
          <w:sz w:val="28"/>
        </w:rPr>
        <w:t xml:space="preserve">
    Дт 2 76 40 "Другие" </w:t>
      </w:r>
      <w:r>
        <w:br/>
      </w:r>
      <w:r>
        <w:rPr>
          <w:rFonts w:ascii="Times New Roman"/>
          <w:b w:val="false"/>
          <w:i w:val="false"/>
          <w:color w:val="000000"/>
          <w:sz w:val="28"/>
        </w:rPr>
        <w:t xml:space="preserve">
    Кт 2 49 00/корреспондентский счет. </w:t>
      </w:r>
      <w:r>
        <w:br/>
      </w:r>
      <w:r>
        <w:rPr>
          <w:rFonts w:ascii="Times New Roman"/>
          <w:b w:val="false"/>
          <w:i w:val="false"/>
          <w:color w:val="000000"/>
          <w:sz w:val="28"/>
        </w:rPr>
        <w:t xml:space="preserve">
    3. Операционное подразделение на основании утвержденного постановления Совета директоров Национального Банка приводит балансовую стоимость жилища в соответствии со стоимостью, установленной оценочной комиссией, при этом возникшая разница относится на счета доходов или расходов Национального Банка. </w:t>
      </w:r>
      <w:r>
        <w:br/>
      </w:r>
      <w:r>
        <w:rPr>
          <w:rFonts w:ascii="Times New Roman"/>
          <w:b w:val="false"/>
          <w:i w:val="false"/>
          <w:color w:val="000000"/>
          <w:sz w:val="28"/>
        </w:rPr>
        <w:t xml:space="preserve">
    При превышении оценочной стоимости над балансовой на сумму превышения выполняется бухгалтерская запись: </w:t>
      </w:r>
    </w:p>
    <w:p>
      <w:pPr>
        <w:spacing w:after="0"/>
        <w:ind w:left="0"/>
        <w:jc w:val="both"/>
      </w:pPr>
      <w:r>
        <w:rPr>
          <w:rFonts w:ascii="Times New Roman"/>
          <w:b w:val="false"/>
          <w:i w:val="false"/>
          <w:color w:val="000000"/>
          <w:sz w:val="28"/>
        </w:rPr>
        <w:t xml:space="preserve">    Дт 2 32 53 "Жилье" </w:t>
      </w:r>
    </w:p>
    <w:p>
      <w:pPr>
        <w:spacing w:after="0"/>
        <w:ind w:left="0"/>
        <w:jc w:val="both"/>
      </w:pPr>
      <w:r>
        <w:rPr>
          <w:rFonts w:ascii="Times New Roman"/>
          <w:b w:val="false"/>
          <w:i w:val="false"/>
          <w:color w:val="000000"/>
          <w:sz w:val="28"/>
        </w:rPr>
        <w:t xml:space="preserve">    Кт 5 53 53 "Жилье", </w:t>
      </w:r>
    </w:p>
    <w:p>
      <w:pPr>
        <w:spacing w:after="0"/>
        <w:ind w:left="0"/>
        <w:jc w:val="both"/>
      </w:pPr>
      <w:r>
        <w:rPr>
          <w:rFonts w:ascii="Times New Roman"/>
          <w:b w:val="false"/>
          <w:i w:val="false"/>
          <w:color w:val="000000"/>
          <w:sz w:val="28"/>
        </w:rPr>
        <w:t xml:space="preserve">    на сумму увеличения накопленной амортизации жилища: </w:t>
      </w:r>
    </w:p>
    <w:p>
      <w:pPr>
        <w:spacing w:after="0"/>
        <w:ind w:left="0"/>
        <w:jc w:val="both"/>
      </w:pPr>
      <w:r>
        <w:rPr>
          <w:rFonts w:ascii="Times New Roman"/>
          <w:b w:val="false"/>
          <w:i w:val="false"/>
          <w:color w:val="000000"/>
          <w:sz w:val="28"/>
        </w:rPr>
        <w:t xml:space="preserve">    Дт 5 53 53 "Жилье" </w:t>
      </w:r>
    </w:p>
    <w:p>
      <w:pPr>
        <w:spacing w:after="0"/>
        <w:ind w:left="0"/>
        <w:jc w:val="both"/>
      </w:pPr>
      <w:r>
        <w:rPr>
          <w:rFonts w:ascii="Times New Roman"/>
          <w:b w:val="false"/>
          <w:i w:val="false"/>
          <w:color w:val="000000"/>
          <w:sz w:val="28"/>
        </w:rPr>
        <w:t xml:space="preserve">    Кт 4 32 53 "Жилье" </w:t>
      </w:r>
    </w:p>
    <w:p>
      <w:pPr>
        <w:spacing w:after="0"/>
        <w:ind w:left="0"/>
        <w:jc w:val="both"/>
      </w:pPr>
      <w:r>
        <w:rPr>
          <w:rFonts w:ascii="Times New Roman"/>
          <w:b w:val="false"/>
          <w:i w:val="false"/>
          <w:color w:val="000000"/>
          <w:sz w:val="28"/>
        </w:rPr>
        <w:t xml:space="preserve">    При превышении балансовой стоимости над оценочной на сумму превышения выполняется бухгалтерская запись: </w:t>
      </w:r>
      <w:r>
        <w:br/>
      </w:r>
      <w:r>
        <w:rPr>
          <w:rFonts w:ascii="Times New Roman"/>
          <w:b w:val="false"/>
          <w:i w:val="false"/>
          <w:color w:val="000000"/>
          <w:sz w:val="28"/>
        </w:rPr>
        <w:t xml:space="preserve">
    Дт 5 53 53 "Жилье" </w:t>
      </w:r>
      <w:r>
        <w:br/>
      </w:r>
      <w:r>
        <w:rPr>
          <w:rFonts w:ascii="Times New Roman"/>
          <w:b w:val="false"/>
          <w:i w:val="false"/>
          <w:color w:val="000000"/>
          <w:sz w:val="28"/>
        </w:rPr>
        <w:t xml:space="preserve">
    Кт 2 32 53 "Жилье", </w:t>
      </w:r>
      <w:r>
        <w:br/>
      </w:r>
      <w:r>
        <w:rPr>
          <w:rFonts w:ascii="Times New Roman"/>
          <w:b w:val="false"/>
          <w:i w:val="false"/>
          <w:color w:val="000000"/>
          <w:sz w:val="28"/>
        </w:rPr>
        <w:t xml:space="preserve">
    на сумму уменьшения накопленной амортизации жилища: </w:t>
      </w:r>
      <w:r>
        <w:br/>
      </w:r>
      <w:r>
        <w:rPr>
          <w:rFonts w:ascii="Times New Roman"/>
          <w:b w:val="false"/>
          <w:i w:val="false"/>
          <w:color w:val="000000"/>
          <w:sz w:val="28"/>
        </w:rPr>
        <w:t xml:space="preserve">
    Дт 4 32 53 "Жилье" </w:t>
      </w:r>
      <w:r>
        <w:br/>
      </w:r>
      <w:r>
        <w:rPr>
          <w:rFonts w:ascii="Times New Roman"/>
          <w:b w:val="false"/>
          <w:i w:val="false"/>
          <w:color w:val="000000"/>
          <w:sz w:val="28"/>
        </w:rPr>
        <w:t xml:space="preserve">
    Кт 5 53 53 "Жилье" </w:t>
      </w:r>
      <w:r>
        <w:br/>
      </w:r>
      <w:r>
        <w:rPr>
          <w:rFonts w:ascii="Times New Roman"/>
          <w:b w:val="false"/>
          <w:i w:val="false"/>
          <w:color w:val="000000"/>
          <w:sz w:val="28"/>
        </w:rPr>
        <w:t>
 </w:t>
      </w:r>
      <w:r>
        <w:br/>
      </w:r>
      <w:r>
        <w:rPr>
          <w:rFonts w:ascii="Times New Roman"/>
          <w:b w:val="false"/>
          <w:i w:val="false"/>
          <w:color w:val="000000"/>
          <w:sz w:val="28"/>
        </w:rPr>
        <w:t xml:space="preserve">
      В случае недостаточности средств на счете переоценки (N 5 53 53), недостающая сумма переоценки доначисляется за счет расходов, при этом выполняются следующие бухгалтерские записи: </w:t>
      </w:r>
      <w:r>
        <w:br/>
      </w:r>
      <w:r>
        <w:rPr>
          <w:rFonts w:ascii="Times New Roman"/>
          <w:b w:val="false"/>
          <w:i w:val="false"/>
          <w:color w:val="000000"/>
          <w:sz w:val="28"/>
        </w:rPr>
        <w:t xml:space="preserve">
    на сумму уменьшения балансовой стоимости жилища: </w:t>
      </w:r>
      <w:r>
        <w:br/>
      </w:r>
      <w:r>
        <w:rPr>
          <w:rFonts w:ascii="Times New Roman"/>
          <w:b w:val="false"/>
          <w:i w:val="false"/>
          <w:color w:val="000000"/>
          <w:sz w:val="28"/>
        </w:rPr>
        <w:t xml:space="preserve">
    Дт 5 53 53 "Жилье" (в пределах имеющихся средств) </w:t>
      </w:r>
      <w:r>
        <w:br/>
      </w:r>
      <w:r>
        <w:rPr>
          <w:rFonts w:ascii="Times New Roman"/>
          <w:b w:val="false"/>
          <w:i w:val="false"/>
          <w:color w:val="000000"/>
          <w:sz w:val="28"/>
        </w:rPr>
        <w:t xml:space="preserve">
    Дт 9 81 10 "Непредвиденные расходы по операциям с основными средствами" </w:t>
      </w:r>
      <w:r>
        <w:br/>
      </w:r>
      <w:r>
        <w:rPr>
          <w:rFonts w:ascii="Times New Roman"/>
          <w:b w:val="false"/>
          <w:i w:val="false"/>
          <w:color w:val="000000"/>
          <w:sz w:val="28"/>
        </w:rPr>
        <w:t xml:space="preserve">
    Кт 2 32 53 "Жилье". </w:t>
      </w:r>
      <w:r>
        <w:br/>
      </w:r>
      <w:r>
        <w:rPr>
          <w:rFonts w:ascii="Times New Roman"/>
          <w:b w:val="false"/>
          <w:i w:val="false"/>
          <w:color w:val="000000"/>
          <w:sz w:val="28"/>
        </w:rPr>
        <w:t xml:space="preserve">
    В случае отсутствия средств на счете переоценки (N 5 53 53), недостающая сумма переоценки доначисляется за счет расходов, при этом выполняются следующие бухгалтерские записи: </w:t>
      </w:r>
      <w:r>
        <w:br/>
      </w:r>
      <w:r>
        <w:rPr>
          <w:rFonts w:ascii="Times New Roman"/>
          <w:b w:val="false"/>
          <w:i w:val="false"/>
          <w:color w:val="000000"/>
          <w:sz w:val="28"/>
        </w:rPr>
        <w:t xml:space="preserve">
    Дт 9 81 10 "Непредвиденные расходы по операциям с основными средствами" </w:t>
      </w:r>
      <w:r>
        <w:br/>
      </w:r>
      <w:r>
        <w:rPr>
          <w:rFonts w:ascii="Times New Roman"/>
          <w:b w:val="false"/>
          <w:i w:val="false"/>
          <w:color w:val="000000"/>
          <w:sz w:val="28"/>
        </w:rPr>
        <w:t xml:space="preserve">
    Кт 2 32 53 "Жилье" </w:t>
      </w:r>
      <w:r>
        <w:br/>
      </w:r>
      <w:r>
        <w:rPr>
          <w:rFonts w:ascii="Times New Roman"/>
          <w:b w:val="false"/>
          <w:i w:val="false"/>
          <w:color w:val="000000"/>
          <w:sz w:val="28"/>
        </w:rPr>
        <w:t xml:space="preserve">
    и одновременно на сумму уменьшения накопленной амортизации жилища: </w:t>
      </w:r>
      <w:r>
        <w:br/>
      </w:r>
      <w:r>
        <w:rPr>
          <w:rFonts w:ascii="Times New Roman"/>
          <w:b w:val="false"/>
          <w:i w:val="false"/>
          <w:color w:val="000000"/>
          <w:sz w:val="28"/>
        </w:rPr>
        <w:t xml:space="preserve">
    Дт 4 32 53 "Жилье" </w:t>
      </w:r>
      <w:r>
        <w:br/>
      </w:r>
      <w:r>
        <w:rPr>
          <w:rFonts w:ascii="Times New Roman"/>
          <w:b w:val="false"/>
          <w:i w:val="false"/>
          <w:color w:val="000000"/>
          <w:sz w:val="28"/>
        </w:rPr>
        <w:t xml:space="preserve">
    Кт 5 53 53 "Жилье". </w:t>
      </w:r>
      <w:r>
        <w:br/>
      </w:r>
      <w:r>
        <w:rPr>
          <w:rFonts w:ascii="Times New Roman"/>
          <w:b w:val="false"/>
          <w:i w:val="false"/>
          <w:color w:val="000000"/>
          <w:sz w:val="28"/>
        </w:rPr>
        <w:t xml:space="preserve">
    В случае, если по жилищу ранее была создана провизия, то на сумму провизии выполняются следующие бухгалтерские записи: в случае, если провизии созданы в текущем году, то: </w:t>
      </w:r>
      <w:r>
        <w:br/>
      </w:r>
      <w:r>
        <w:rPr>
          <w:rFonts w:ascii="Times New Roman"/>
          <w:b w:val="false"/>
          <w:i w:val="false"/>
          <w:color w:val="000000"/>
          <w:sz w:val="28"/>
        </w:rPr>
        <w:t xml:space="preserve">
    Дт 4 90 00 "Провизии по немонетарной деятельности" </w:t>
      </w:r>
      <w:r>
        <w:br/>
      </w:r>
      <w:r>
        <w:rPr>
          <w:rFonts w:ascii="Times New Roman"/>
          <w:b w:val="false"/>
          <w:i w:val="false"/>
          <w:color w:val="000000"/>
          <w:sz w:val="28"/>
        </w:rPr>
        <w:t xml:space="preserve">
    Кт 9 88 00 "Расходы на создание провизий по немонетарной деятельности"; </w:t>
      </w:r>
      <w:r>
        <w:br/>
      </w:r>
      <w:r>
        <w:rPr>
          <w:rFonts w:ascii="Times New Roman"/>
          <w:b w:val="false"/>
          <w:i w:val="false"/>
          <w:color w:val="000000"/>
          <w:sz w:val="28"/>
        </w:rPr>
        <w:t xml:space="preserve">
    в случае, если провизии созданы в предыдущем году, то: </w:t>
      </w:r>
      <w:r>
        <w:br/>
      </w:r>
      <w:r>
        <w:rPr>
          <w:rFonts w:ascii="Times New Roman"/>
          <w:b w:val="false"/>
          <w:i w:val="false"/>
          <w:color w:val="000000"/>
          <w:sz w:val="28"/>
        </w:rPr>
        <w:t xml:space="preserve">
    Дт 4 90 00 "Провизии по немонетарной деятельности" </w:t>
      </w:r>
      <w:r>
        <w:br/>
      </w:r>
      <w:r>
        <w:rPr>
          <w:rFonts w:ascii="Times New Roman"/>
          <w:b w:val="false"/>
          <w:i w:val="false"/>
          <w:color w:val="000000"/>
          <w:sz w:val="28"/>
        </w:rPr>
        <w:t xml:space="preserve">
    Кт 7 91 00 "Аннулирование ранее созданных провизий по немонетарной деятельности".  </w:t>
      </w:r>
      <w:r>
        <w:br/>
      </w:r>
      <w:r>
        <w:rPr>
          <w:rFonts w:ascii="Times New Roman"/>
          <w:b w:val="false"/>
          <w:i w:val="false"/>
          <w:color w:val="000000"/>
          <w:sz w:val="28"/>
        </w:rPr>
        <w:t xml:space="preserve">
    4. При реализации жилища с рассрочкой платежа на основании договора купли-продажи и акта приема-передачи жилища, в течение трех операционных дней после получения данных документов, операционным подразделением на стоимость жилища, установленную на момент заключения договора купли-продажи, выполняются следующие бухгалтерские записи: </w:t>
      </w:r>
      <w:r>
        <w:br/>
      </w:r>
      <w:r>
        <w:rPr>
          <w:rFonts w:ascii="Times New Roman"/>
          <w:b w:val="false"/>
          <w:i w:val="false"/>
          <w:color w:val="000000"/>
          <w:sz w:val="28"/>
        </w:rPr>
        <w:t xml:space="preserve">
    Дт 1 89 10 "Основные средства" - стоимость реализации жилища </w:t>
      </w:r>
      <w:r>
        <w:br/>
      </w:r>
      <w:r>
        <w:rPr>
          <w:rFonts w:ascii="Times New Roman"/>
          <w:b w:val="false"/>
          <w:i w:val="false"/>
          <w:color w:val="000000"/>
          <w:sz w:val="28"/>
        </w:rPr>
        <w:t xml:space="preserve">
    Кт 2 32 53 "Жилье" - балансовая стоимость жилища </w:t>
      </w:r>
      <w:r>
        <w:br/>
      </w:r>
      <w:r>
        <w:rPr>
          <w:rFonts w:ascii="Times New Roman"/>
          <w:b w:val="false"/>
          <w:i w:val="false"/>
          <w:color w:val="000000"/>
          <w:sz w:val="28"/>
        </w:rPr>
        <w:t xml:space="preserve">
    Кт 2 76 40 "Другие" - сумма затрат по оценке, </w:t>
      </w:r>
      <w:r>
        <w:br/>
      </w:r>
      <w:r>
        <w:rPr>
          <w:rFonts w:ascii="Times New Roman"/>
          <w:b w:val="false"/>
          <w:i w:val="false"/>
          <w:color w:val="000000"/>
          <w:sz w:val="28"/>
        </w:rPr>
        <w:t xml:space="preserve">
    на сумму амортизации, начисленной в прошлые годы: </w:t>
      </w:r>
      <w:r>
        <w:br/>
      </w:r>
      <w:r>
        <w:rPr>
          <w:rFonts w:ascii="Times New Roman"/>
          <w:b w:val="false"/>
          <w:i w:val="false"/>
          <w:color w:val="000000"/>
          <w:sz w:val="28"/>
        </w:rPr>
        <w:t xml:space="preserve">
    Дт 4 32 53 "Жилье" </w:t>
      </w:r>
      <w:r>
        <w:br/>
      </w:r>
      <w:r>
        <w:rPr>
          <w:rFonts w:ascii="Times New Roman"/>
          <w:b w:val="false"/>
          <w:i w:val="false"/>
          <w:color w:val="000000"/>
          <w:sz w:val="28"/>
        </w:rPr>
        <w:t xml:space="preserve">
    Кт 7 83 00 "Доходы прошлых лет по немонетарной деятельности", </w:t>
      </w:r>
      <w:r>
        <w:br/>
      </w:r>
      <w:r>
        <w:rPr>
          <w:rFonts w:ascii="Times New Roman"/>
          <w:b w:val="false"/>
          <w:i w:val="false"/>
          <w:color w:val="000000"/>
          <w:sz w:val="28"/>
        </w:rPr>
        <w:t xml:space="preserve">
    на сумму амортизации, начисленной в текущем году: </w:t>
      </w:r>
      <w:r>
        <w:br/>
      </w:r>
      <w:r>
        <w:rPr>
          <w:rFonts w:ascii="Times New Roman"/>
          <w:b w:val="false"/>
          <w:i w:val="false"/>
          <w:color w:val="000000"/>
          <w:sz w:val="28"/>
        </w:rPr>
        <w:t xml:space="preserve">
    Дт 4 32 53 "Жилье" </w:t>
      </w:r>
      <w:r>
        <w:br/>
      </w:r>
      <w:r>
        <w:rPr>
          <w:rFonts w:ascii="Times New Roman"/>
          <w:b w:val="false"/>
          <w:i w:val="false"/>
          <w:color w:val="000000"/>
          <w:sz w:val="28"/>
        </w:rPr>
        <w:t xml:space="preserve">
    Кт 9 32 53 "Жилье", </w:t>
      </w:r>
      <w:r>
        <w:br/>
      </w:r>
      <w:r>
        <w:rPr>
          <w:rFonts w:ascii="Times New Roman"/>
          <w:b w:val="false"/>
          <w:i w:val="false"/>
          <w:color w:val="000000"/>
          <w:sz w:val="28"/>
        </w:rPr>
        <w:t xml:space="preserve">
    На счетах NN 1 89 11, 1 89 12 открываются отдельные лицевые счета на каждого Покупателя.  </w:t>
      </w:r>
      <w:r>
        <w:br/>
      </w:r>
      <w:r>
        <w:rPr>
          <w:rFonts w:ascii="Times New Roman"/>
          <w:b w:val="false"/>
          <w:i w:val="false"/>
          <w:color w:val="000000"/>
          <w:sz w:val="28"/>
        </w:rPr>
        <w:t xml:space="preserve">
    5. Для учета поступающих платежей (в наличном и безналичном порядке)  </w:t>
      </w:r>
    </w:p>
    <w:p>
      <w:pPr>
        <w:spacing w:after="0"/>
        <w:ind w:left="0"/>
        <w:jc w:val="both"/>
      </w:pPr>
      <w:r>
        <w:rPr>
          <w:rFonts w:ascii="Times New Roman"/>
          <w:b w:val="false"/>
          <w:i w:val="false"/>
          <w:color w:val="000000"/>
          <w:sz w:val="28"/>
        </w:rPr>
        <w:t xml:space="preserve">на счете N 4 76 20 открывается отдельный лицевой счет. При оплате текущих  </w:t>
      </w:r>
    </w:p>
    <w:p>
      <w:pPr>
        <w:spacing w:after="0"/>
        <w:ind w:left="0"/>
        <w:jc w:val="both"/>
      </w:pPr>
      <w:r>
        <w:rPr>
          <w:rFonts w:ascii="Times New Roman"/>
          <w:b w:val="false"/>
          <w:i w:val="false"/>
          <w:color w:val="000000"/>
          <w:sz w:val="28"/>
        </w:rPr>
        <w:t xml:space="preserve">платежей выполняются следующие бухгалтерские записи:  </w:t>
      </w:r>
    </w:p>
    <w:p>
      <w:pPr>
        <w:spacing w:after="0"/>
        <w:ind w:left="0"/>
        <w:jc w:val="both"/>
      </w:pPr>
      <w:r>
        <w:rPr>
          <w:rFonts w:ascii="Times New Roman"/>
          <w:b w:val="false"/>
          <w:i w:val="false"/>
          <w:color w:val="000000"/>
          <w:sz w:val="28"/>
        </w:rPr>
        <w:t xml:space="preserve">    1) при оплате наличными деньгами в кассу Национального Банка, по  </w:t>
      </w:r>
    </w:p>
    <w:p>
      <w:pPr>
        <w:spacing w:after="0"/>
        <w:ind w:left="0"/>
        <w:jc w:val="both"/>
      </w:pPr>
      <w:r>
        <w:rPr>
          <w:rFonts w:ascii="Times New Roman"/>
          <w:b w:val="false"/>
          <w:i w:val="false"/>
          <w:color w:val="000000"/>
          <w:sz w:val="28"/>
        </w:rPr>
        <w:t xml:space="preserve">месту нахождения филиала Национального Банка:  </w:t>
      </w:r>
    </w:p>
    <w:p>
      <w:pPr>
        <w:spacing w:after="0"/>
        <w:ind w:left="0"/>
        <w:jc w:val="both"/>
      </w:pPr>
      <w:r>
        <w:rPr>
          <w:rFonts w:ascii="Times New Roman"/>
          <w:b w:val="false"/>
          <w:i w:val="false"/>
          <w:color w:val="000000"/>
          <w:sz w:val="28"/>
        </w:rPr>
        <w:t xml:space="preserve">    бухгалтерия на основании платежных документов:  </w:t>
      </w:r>
    </w:p>
    <w:p>
      <w:pPr>
        <w:spacing w:after="0"/>
        <w:ind w:left="0"/>
        <w:jc w:val="both"/>
      </w:pPr>
      <w:r>
        <w:rPr>
          <w:rFonts w:ascii="Times New Roman"/>
          <w:b w:val="false"/>
          <w:i w:val="false"/>
          <w:color w:val="000000"/>
          <w:sz w:val="28"/>
        </w:rPr>
        <w:t xml:space="preserve">    при внесении наличных денег в кассу:  </w:t>
      </w:r>
    </w:p>
    <w:p>
      <w:pPr>
        <w:spacing w:after="0"/>
        <w:ind w:left="0"/>
        <w:jc w:val="both"/>
      </w:pPr>
      <w:r>
        <w:rPr>
          <w:rFonts w:ascii="Times New Roman"/>
          <w:b w:val="false"/>
          <w:i w:val="false"/>
          <w:color w:val="000000"/>
          <w:sz w:val="28"/>
        </w:rPr>
        <w:t xml:space="preserve">    Дт 1 01 00 "Банкноты и монеты в национальной валюте в кассе  </w:t>
      </w:r>
    </w:p>
    <w:p>
      <w:pPr>
        <w:spacing w:after="0"/>
        <w:ind w:left="0"/>
        <w:jc w:val="both"/>
      </w:pPr>
      <w:r>
        <w:rPr>
          <w:rFonts w:ascii="Times New Roman"/>
          <w:b w:val="false"/>
          <w:i w:val="false"/>
          <w:color w:val="000000"/>
          <w:sz w:val="28"/>
        </w:rPr>
        <w:t xml:space="preserve">подразделения Национального Банка"  </w:t>
      </w:r>
    </w:p>
    <w:p>
      <w:pPr>
        <w:spacing w:after="0"/>
        <w:ind w:left="0"/>
        <w:jc w:val="both"/>
      </w:pPr>
      <w:r>
        <w:rPr>
          <w:rFonts w:ascii="Times New Roman"/>
          <w:b w:val="false"/>
          <w:i w:val="false"/>
          <w:color w:val="000000"/>
          <w:sz w:val="28"/>
        </w:rPr>
        <w:t xml:space="preserve">    Кт 4 76 20 "Другие",  </w:t>
      </w:r>
    </w:p>
    <w:p>
      <w:pPr>
        <w:spacing w:after="0"/>
        <w:ind w:left="0"/>
        <w:jc w:val="both"/>
      </w:pPr>
      <w:r>
        <w:rPr>
          <w:rFonts w:ascii="Times New Roman"/>
          <w:b w:val="false"/>
          <w:i w:val="false"/>
          <w:color w:val="000000"/>
          <w:sz w:val="28"/>
        </w:rPr>
        <w:t xml:space="preserve">    при перечислении денег в операционное подразделение:  </w:t>
      </w:r>
    </w:p>
    <w:p>
      <w:pPr>
        <w:spacing w:after="0"/>
        <w:ind w:left="0"/>
        <w:jc w:val="both"/>
      </w:pPr>
      <w:r>
        <w:rPr>
          <w:rFonts w:ascii="Times New Roman"/>
          <w:b w:val="false"/>
          <w:i w:val="false"/>
          <w:color w:val="000000"/>
          <w:sz w:val="28"/>
        </w:rPr>
        <w:t xml:space="preserve">    Дт 4 76 20 "Другие"  </w:t>
      </w:r>
    </w:p>
    <w:p>
      <w:pPr>
        <w:spacing w:after="0"/>
        <w:ind w:left="0"/>
        <w:jc w:val="both"/>
      </w:pPr>
      <w:r>
        <w:rPr>
          <w:rFonts w:ascii="Times New Roman"/>
          <w:b w:val="false"/>
          <w:i w:val="false"/>
          <w:color w:val="000000"/>
          <w:sz w:val="28"/>
        </w:rPr>
        <w:t xml:space="preserve">    Кт 2 49 00 "Счет подразделения Национального Банка в тенге";  </w:t>
      </w:r>
    </w:p>
    <w:p>
      <w:pPr>
        <w:spacing w:after="0"/>
        <w:ind w:left="0"/>
        <w:jc w:val="both"/>
      </w:pPr>
      <w:r>
        <w:rPr>
          <w:rFonts w:ascii="Times New Roman"/>
          <w:b w:val="false"/>
          <w:i w:val="false"/>
          <w:color w:val="000000"/>
          <w:sz w:val="28"/>
        </w:rPr>
        <w:t xml:space="preserve">    подразделение платежных систем:  </w:t>
      </w:r>
    </w:p>
    <w:p>
      <w:pPr>
        <w:spacing w:after="0"/>
        <w:ind w:left="0"/>
        <w:jc w:val="both"/>
      </w:pPr>
      <w:r>
        <w:rPr>
          <w:rFonts w:ascii="Times New Roman"/>
          <w:b w:val="false"/>
          <w:i w:val="false"/>
          <w:color w:val="000000"/>
          <w:sz w:val="28"/>
        </w:rPr>
        <w:t xml:space="preserve">    Дт 4 49 00 "Счет, открытый для подразделения Национального Банка в  </w:t>
      </w:r>
    </w:p>
    <w:p>
      <w:pPr>
        <w:spacing w:after="0"/>
        <w:ind w:left="0"/>
        <w:jc w:val="both"/>
      </w:pPr>
      <w:r>
        <w:rPr>
          <w:rFonts w:ascii="Times New Roman"/>
          <w:b w:val="false"/>
          <w:i w:val="false"/>
          <w:color w:val="000000"/>
          <w:sz w:val="28"/>
        </w:rPr>
        <w:t xml:space="preserve">тенге" (филиала Национального Банка)  </w:t>
      </w:r>
    </w:p>
    <w:p>
      <w:pPr>
        <w:spacing w:after="0"/>
        <w:ind w:left="0"/>
        <w:jc w:val="both"/>
      </w:pPr>
      <w:r>
        <w:rPr>
          <w:rFonts w:ascii="Times New Roman"/>
          <w:b w:val="false"/>
          <w:i w:val="false"/>
          <w:color w:val="000000"/>
          <w:sz w:val="28"/>
        </w:rPr>
        <w:t xml:space="preserve">    Кт 4 49 00 "Счет, открытый для подразделения Национального Банка в  </w:t>
      </w:r>
    </w:p>
    <w:p>
      <w:pPr>
        <w:spacing w:after="0"/>
        <w:ind w:left="0"/>
        <w:jc w:val="both"/>
      </w:pPr>
      <w:r>
        <w:rPr>
          <w:rFonts w:ascii="Times New Roman"/>
          <w:b w:val="false"/>
          <w:i w:val="false"/>
          <w:color w:val="000000"/>
          <w:sz w:val="28"/>
        </w:rPr>
        <w:t xml:space="preserve">тенге" (операционного подразделения);  </w:t>
      </w:r>
    </w:p>
    <w:p>
      <w:pPr>
        <w:spacing w:after="0"/>
        <w:ind w:left="0"/>
        <w:jc w:val="both"/>
      </w:pPr>
      <w:r>
        <w:rPr>
          <w:rFonts w:ascii="Times New Roman"/>
          <w:b w:val="false"/>
          <w:i w:val="false"/>
          <w:color w:val="000000"/>
          <w:sz w:val="28"/>
        </w:rPr>
        <w:t xml:space="preserve">    операционное подразделение после получения денег:  </w:t>
      </w:r>
    </w:p>
    <w:p>
      <w:pPr>
        <w:spacing w:after="0"/>
        <w:ind w:left="0"/>
        <w:jc w:val="both"/>
      </w:pPr>
      <w:r>
        <w:rPr>
          <w:rFonts w:ascii="Times New Roman"/>
          <w:b w:val="false"/>
          <w:i w:val="false"/>
          <w:color w:val="000000"/>
          <w:sz w:val="28"/>
        </w:rPr>
        <w:t xml:space="preserve">    Дт 2 49 00 "Счет подразделения Национального Банка в тенге"  </w:t>
      </w:r>
    </w:p>
    <w:p>
      <w:pPr>
        <w:spacing w:after="0"/>
        <w:ind w:left="0"/>
        <w:jc w:val="both"/>
      </w:pPr>
      <w:r>
        <w:rPr>
          <w:rFonts w:ascii="Times New Roman"/>
          <w:b w:val="false"/>
          <w:i w:val="false"/>
          <w:color w:val="000000"/>
          <w:sz w:val="28"/>
        </w:rPr>
        <w:t xml:space="preserve">    Кт 4 76 20 "Другие"; </w:t>
      </w:r>
    </w:p>
    <w:p>
      <w:pPr>
        <w:spacing w:after="0"/>
        <w:ind w:left="0"/>
        <w:jc w:val="both"/>
      </w:pPr>
      <w:r>
        <w:rPr>
          <w:rFonts w:ascii="Times New Roman"/>
          <w:b w:val="false"/>
          <w:i w:val="false"/>
          <w:color w:val="000000"/>
          <w:sz w:val="28"/>
        </w:rPr>
        <w:t xml:space="preserve">    2) при оплате наличными деньгами в кассу Национального Банка, по  </w:t>
      </w:r>
    </w:p>
    <w:p>
      <w:pPr>
        <w:spacing w:after="0"/>
        <w:ind w:left="0"/>
        <w:jc w:val="both"/>
      </w:pPr>
      <w:r>
        <w:rPr>
          <w:rFonts w:ascii="Times New Roman"/>
          <w:b w:val="false"/>
          <w:i w:val="false"/>
          <w:color w:val="000000"/>
          <w:sz w:val="28"/>
        </w:rPr>
        <w:t xml:space="preserve">месту нахождения центрального аппарата Национального Банка операционное  </w:t>
      </w:r>
    </w:p>
    <w:p>
      <w:pPr>
        <w:spacing w:after="0"/>
        <w:ind w:left="0"/>
        <w:jc w:val="both"/>
      </w:pPr>
      <w:r>
        <w:rPr>
          <w:rFonts w:ascii="Times New Roman"/>
          <w:b w:val="false"/>
          <w:i w:val="false"/>
          <w:color w:val="000000"/>
          <w:sz w:val="28"/>
        </w:rPr>
        <w:t xml:space="preserve">подразделение на основании платежных документов: </w:t>
      </w:r>
    </w:p>
    <w:p>
      <w:pPr>
        <w:spacing w:after="0"/>
        <w:ind w:left="0"/>
        <w:jc w:val="both"/>
      </w:pPr>
      <w:r>
        <w:rPr>
          <w:rFonts w:ascii="Times New Roman"/>
          <w:b w:val="false"/>
          <w:i w:val="false"/>
          <w:color w:val="000000"/>
          <w:sz w:val="28"/>
        </w:rPr>
        <w:t xml:space="preserve">    Дт 1 01 00 "Банкноты и монеты в национальной валюте в кассе  </w:t>
      </w:r>
    </w:p>
    <w:p>
      <w:pPr>
        <w:spacing w:after="0"/>
        <w:ind w:left="0"/>
        <w:jc w:val="both"/>
      </w:pPr>
      <w:r>
        <w:rPr>
          <w:rFonts w:ascii="Times New Roman"/>
          <w:b w:val="false"/>
          <w:i w:val="false"/>
          <w:color w:val="000000"/>
          <w:sz w:val="28"/>
        </w:rPr>
        <w:t xml:space="preserve">подразделения Национального Банка" </w:t>
      </w:r>
    </w:p>
    <w:p>
      <w:pPr>
        <w:spacing w:after="0"/>
        <w:ind w:left="0"/>
        <w:jc w:val="both"/>
      </w:pPr>
      <w:r>
        <w:rPr>
          <w:rFonts w:ascii="Times New Roman"/>
          <w:b w:val="false"/>
          <w:i w:val="false"/>
          <w:color w:val="000000"/>
          <w:sz w:val="28"/>
        </w:rPr>
        <w:t xml:space="preserve">    Кт 4 76 20 "Другие"; </w:t>
      </w:r>
    </w:p>
    <w:p>
      <w:pPr>
        <w:spacing w:after="0"/>
        <w:ind w:left="0"/>
        <w:jc w:val="both"/>
      </w:pPr>
      <w:r>
        <w:rPr>
          <w:rFonts w:ascii="Times New Roman"/>
          <w:b w:val="false"/>
          <w:i w:val="false"/>
          <w:color w:val="000000"/>
          <w:sz w:val="28"/>
        </w:rPr>
        <w:t xml:space="preserve">    3) при оплате денег в безналичной форме: </w:t>
      </w:r>
    </w:p>
    <w:p>
      <w:pPr>
        <w:spacing w:after="0"/>
        <w:ind w:left="0"/>
        <w:jc w:val="both"/>
      </w:pPr>
      <w:r>
        <w:rPr>
          <w:rFonts w:ascii="Times New Roman"/>
          <w:b w:val="false"/>
          <w:i w:val="false"/>
          <w:color w:val="000000"/>
          <w:sz w:val="28"/>
        </w:rPr>
        <w:t xml:space="preserve">    подразделение платежных систем: </w:t>
      </w:r>
    </w:p>
    <w:p>
      <w:pPr>
        <w:spacing w:after="0"/>
        <w:ind w:left="0"/>
        <w:jc w:val="both"/>
      </w:pPr>
      <w:r>
        <w:rPr>
          <w:rFonts w:ascii="Times New Roman"/>
          <w:b w:val="false"/>
          <w:i w:val="false"/>
          <w:color w:val="000000"/>
          <w:sz w:val="28"/>
        </w:rPr>
        <w:t xml:space="preserve">    Дт корреспондентский счет </w:t>
      </w:r>
    </w:p>
    <w:p>
      <w:pPr>
        <w:spacing w:after="0"/>
        <w:ind w:left="0"/>
        <w:jc w:val="both"/>
      </w:pPr>
      <w:r>
        <w:rPr>
          <w:rFonts w:ascii="Times New Roman"/>
          <w:b w:val="false"/>
          <w:i w:val="false"/>
          <w:color w:val="000000"/>
          <w:sz w:val="28"/>
        </w:rPr>
        <w:t xml:space="preserve">    Кт 2 49 00 "Счет подразделения Национального Банка в тенге", </w:t>
      </w:r>
    </w:p>
    <w:p>
      <w:pPr>
        <w:spacing w:after="0"/>
        <w:ind w:left="0"/>
        <w:jc w:val="both"/>
      </w:pPr>
      <w:r>
        <w:rPr>
          <w:rFonts w:ascii="Times New Roman"/>
          <w:b w:val="false"/>
          <w:i w:val="false"/>
          <w:color w:val="000000"/>
          <w:sz w:val="28"/>
        </w:rPr>
        <w:t xml:space="preserve">    Дт 4 49 00 "Счет, открытый для подразделения Национального Банка в  </w:t>
      </w:r>
    </w:p>
    <w:p>
      <w:pPr>
        <w:spacing w:after="0"/>
        <w:ind w:left="0"/>
        <w:jc w:val="both"/>
      </w:pPr>
      <w:r>
        <w:rPr>
          <w:rFonts w:ascii="Times New Roman"/>
          <w:b w:val="false"/>
          <w:i w:val="false"/>
          <w:color w:val="000000"/>
          <w:sz w:val="28"/>
        </w:rPr>
        <w:t xml:space="preserve">тенге" (подразделения платежных систем)  </w:t>
      </w:r>
    </w:p>
    <w:p>
      <w:pPr>
        <w:spacing w:after="0"/>
        <w:ind w:left="0"/>
        <w:jc w:val="both"/>
      </w:pPr>
      <w:r>
        <w:rPr>
          <w:rFonts w:ascii="Times New Roman"/>
          <w:b w:val="false"/>
          <w:i w:val="false"/>
          <w:color w:val="000000"/>
          <w:sz w:val="28"/>
        </w:rPr>
        <w:t xml:space="preserve">    Кт 4 49 00 "Счет, открытый для подразделения Национального Банка в  </w:t>
      </w:r>
    </w:p>
    <w:p>
      <w:pPr>
        <w:spacing w:after="0"/>
        <w:ind w:left="0"/>
        <w:jc w:val="both"/>
      </w:pPr>
      <w:r>
        <w:rPr>
          <w:rFonts w:ascii="Times New Roman"/>
          <w:b w:val="false"/>
          <w:i w:val="false"/>
          <w:color w:val="000000"/>
          <w:sz w:val="28"/>
        </w:rPr>
        <w:t xml:space="preserve">тенге" (операционного подразделения);  </w:t>
      </w:r>
    </w:p>
    <w:p>
      <w:pPr>
        <w:spacing w:after="0"/>
        <w:ind w:left="0"/>
        <w:jc w:val="both"/>
      </w:pPr>
      <w:r>
        <w:rPr>
          <w:rFonts w:ascii="Times New Roman"/>
          <w:b w:val="false"/>
          <w:i w:val="false"/>
          <w:color w:val="000000"/>
          <w:sz w:val="28"/>
        </w:rPr>
        <w:t xml:space="preserve">    операционное подразделение после получения денег:  </w:t>
      </w:r>
    </w:p>
    <w:p>
      <w:pPr>
        <w:spacing w:after="0"/>
        <w:ind w:left="0"/>
        <w:jc w:val="both"/>
      </w:pPr>
      <w:r>
        <w:rPr>
          <w:rFonts w:ascii="Times New Roman"/>
          <w:b w:val="false"/>
          <w:i w:val="false"/>
          <w:color w:val="000000"/>
          <w:sz w:val="28"/>
        </w:rPr>
        <w:t xml:space="preserve">    Дт 2 49 00 "Счет подразделения Национального Банка в тенге" </w:t>
      </w:r>
    </w:p>
    <w:p>
      <w:pPr>
        <w:spacing w:after="0"/>
        <w:ind w:left="0"/>
        <w:jc w:val="both"/>
      </w:pPr>
      <w:r>
        <w:rPr>
          <w:rFonts w:ascii="Times New Roman"/>
          <w:b w:val="false"/>
          <w:i w:val="false"/>
          <w:color w:val="000000"/>
          <w:sz w:val="28"/>
        </w:rPr>
        <w:t xml:space="preserve">    Кт 4 76 20 "Другие"; </w:t>
      </w:r>
    </w:p>
    <w:p>
      <w:pPr>
        <w:spacing w:after="0"/>
        <w:ind w:left="0"/>
        <w:jc w:val="both"/>
      </w:pPr>
      <w:r>
        <w:rPr>
          <w:rFonts w:ascii="Times New Roman"/>
          <w:b w:val="false"/>
          <w:i w:val="false"/>
          <w:color w:val="000000"/>
          <w:sz w:val="28"/>
        </w:rPr>
        <w:t xml:space="preserve">    4) при удержании из заработной платы работника Национального Банка: </w:t>
      </w:r>
    </w:p>
    <w:p>
      <w:pPr>
        <w:spacing w:after="0"/>
        <w:ind w:left="0"/>
        <w:jc w:val="both"/>
      </w:pPr>
      <w:r>
        <w:rPr>
          <w:rFonts w:ascii="Times New Roman"/>
          <w:b w:val="false"/>
          <w:i w:val="false"/>
          <w:color w:val="000000"/>
          <w:sz w:val="28"/>
        </w:rPr>
        <w:t xml:space="preserve">    операционное подразделение на основании документов, подтверждающих  </w:t>
      </w:r>
    </w:p>
    <w:p>
      <w:pPr>
        <w:spacing w:after="0"/>
        <w:ind w:left="0"/>
        <w:jc w:val="both"/>
      </w:pPr>
      <w:r>
        <w:rPr>
          <w:rFonts w:ascii="Times New Roman"/>
          <w:b w:val="false"/>
          <w:i w:val="false"/>
          <w:color w:val="000000"/>
          <w:sz w:val="28"/>
        </w:rPr>
        <w:t xml:space="preserve">удержание сумм из заработной платы Покупателя:  </w:t>
      </w:r>
    </w:p>
    <w:p>
      <w:pPr>
        <w:spacing w:after="0"/>
        <w:ind w:left="0"/>
        <w:jc w:val="both"/>
      </w:pPr>
      <w:r>
        <w:rPr>
          <w:rFonts w:ascii="Times New Roman"/>
          <w:b w:val="false"/>
          <w:i w:val="false"/>
          <w:color w:val="000000"/>
          <w:sz w:val="28"/>
        </w:rPr>
        <w:t xml:space="preserve">    Дт 4 73 30 "Начисленные суммы к выдаче по заработной плате  </w:t>
      </w:r>
    </w:p>
    <w:p>
      <w:pPr>
        <w:spacing w:after="0"/>
        <w:ind w:left="0"/>
        <w:jc w:val="both"/>
      </w:pPr>
      <w:r>
        <w:rPr>
          <w:rFonts w:ascii="Times New Roman"/>
          <w:b w:val="false"/>
          <w:i w:val="false"/>
          <w:color w:val="000000"/>
          <w:sz w:val="28"/>
        </w:rPr>
        <w:t xml:space="preserve">работников"  </w:t>
      </w:r>
    </w:p>
    <w:p>
      <w:pPr>
        <w:spacing w:after="0"/>
        <w:ind w:left="0"/>
        <w:jc w:val="both"/>
      </w:pPr>
      <w:r>
        <w:rPr>
          <w:rFonts w:ascii="Times New Roman"/>
          <w:b w:val="false"/>
          <w:i w:val="false"/>
          <w:color w:val="000000"/>
          <w:sz w:val="28"/>
        </w:rPr>
        <w:t xml:space="preserve">    Кт 4 76 20 "Другие".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Сумма оплаченных текущих платежей относится на уменьшение задолженности Покупателя следующей бухгалтерской записью:  </w:t>
      </w:r>
      <w:r>
        <w:br/>
      </w:r>
      <w:r>
        <w:rPr>
          <w:rFonts w:ascii="Times New Roman"/>
          <w:b w:val="false"/>
          <w:i w:val="false"/>
          <w:color w:val="000000"/>
          <w:sz w:val="28"/>
        </w:rPr>
        <w:t xml:space="preserve">
     Дт 4 76 20 "Другие"  </w:t>
      </w:r>
      <w:r>
        <w:br/>
      </w:r>
      <w:r>
        <w:rPr>
          <w:rFonts w:ascii="Times New Roman"/>
          <w:b w:val="false"/>
          <w:i w:val="false"/>
          <w:color w:val="000000"/>
          <w:sz w:val="28"/>
        </w:rPr>
        <w:t xml:space="preserve">
     Кт 1 89 10 "Основные средства".       </w:t>
      </w:r>
      <w:r>
        <w:br/>
      </w:r>
      <w:r>
        <w:rPr>
          <w:rFonts w:ascii="Times New Roman"/>
          <w:b w:val="false"/>
          <w:i w:val="false"/>
          <w:color w:val="000000"/>
          <w:sz w:val="28"/>
        </w:rPr>
        <w:t xml:space="preserve">
     7. Ежеквартально операционное подразделение на основании распоряжения, подготовленного подразделением планирования контроля и бюджета, производит оплату всех налогов, объектом обложения которых является жилище, реализуемое с рассрочкой платежа, при этом выполняются следующие бухгалтерские записи:  </w:t>
      </w:r>
      <w:r>
        <w:br/>
      </w:r>
      <w:r>
        <w:rPr>
          <w:rFonts w:ascii="Times New Roman"/>
          <w:b w:val="false"/>
          <w:i w:val="false"/>
          <w:color w:val="000000"/>
          <w:sz w:val="28"/>
        </w:rPr>
        <w:t xml:space="preserve">
     Дт 2 76 40 "Другие"  </w:t>
      </w:r>
      <w:r>
        <w:br/>
      </w:r>
      <w:r>
        <w:rPr>
          <w:rFonts w:ascii="Times New Roman"/>
          <w:b w:val="false"/>
          <w:i w:val="false"/>
          <w:color w:val="000000"/>
          <w:sz w:val="28"/>
        </w:rPr>
        <w:t xml:space="preserve">
     Кт 2 49 00 "Счет подразделения Национального Банка в тенге";  </w:t>
      </w:r>
      <w:r>
        <w:br/>
      </w:r>
      <w:r>
        <w:rPr>
          <w:rFonts w:ascii="Times New Roman"/>
          <w:b w:val="false"/>
          <w:i w:val="false"/>
          <w:color w:val="000000"/>
          <w:sz w:val="28"/>
        </w:rPr>
        <w:t xml:space="preserve">
     подразделение платежных систем направляет платеж через систему розничных платежей и выполняет следующие бухгалтерские записи:  </w:t>
      </w:r>
      <w:r>
        <w:br/>
      </w:r>
      <w:r>
        <w:rPr>
          <w:rFonts w:ascii="Times New Roman"/>
          <w:b w:val="false"/>
          <w:i w:val="false"/>
          <w:color w:val="000000"/>
          <w:sz w:val="28"/>
        </w:rPr>
        <w:t xml:space="preserve">
     Дт 4 49 00 "Счет, открытый для подразделения Национального Банка в тенге" (операционного подразделения)  </w:t>
      </w:r>
      <w:r>
        <w:br/>
      </w:r>
      <w:r>
        <w:rPr>
          <w:rFonts w:ascii="Times New Roman"/>
          <w:b w:val="false"/>
          <w:i w:val="false"/>
          <w:color w:val="000000"/>
          <w:sz w:val="28"/>
        </w:rPr>
        <w:t xml:space="preserve">
     Кт 4 49 00 "Счет, открытый для подразделения Национального Банка в тенге" (подразделения платежных систем),  </w:t>
      </w:r>
      <w:r>
        <w:br/>
      </w:r>
      <w:r>
        <w:rPr>
          <w:rFonts w:ascii="Times New Roman"/>
          <w:b w:val="false"/>
          <w:i w:val="false"/>
          <w:color w:val="000000"/>
          <w:sz w:val="28"/>
        </w:rPr>
        <w:t xml:space="preserve">
     Дт 2 49 00 "Счет подразделения Национального Банка в тенге"  </w:t>
      </w:r>
      <w:r>
        <w:br/>
      </w:r>
      <w:r>
        <w:rPr>
          <w:rFonts w:ascii="Times New Roman"/>
          <w:b w:val="false"/>
          <w:i w:val="false"/>
          <w:color w:val="000000"/>
          <w:sz w:val="28"/>
        </w:rPr>
        <w:t xml:space="preserve">
     Кт корреспондентский счет городского казначейства;  </w:t>
      </w:r>
      <w:r>
        <w:br/>
      </w:r>
      <w:r>
        <w:rPr>
          <w:rFonts w:ascii="Times New Roman"/>
          <w:b w:val="false"/>
          <w:i w:val="false"/>
          <w:color w:val="000000"/>
          <w:sz w:val="28"/>
        </w:rPr>
        <w:t xml:space="preserve">
     операционное подразделение:  </w:t>
      </w:r>
      <w:r>
        <w:br/>
      </w:r>
      <w:r>
        <w:rPr>
          <w:rFonts w:ascii="Times New Roman"/>
          <w:b w:val="false"/>
          <w:i w:val="false"/>
          <w:color w:val="000000"/>
          <w:sz w:val="28"/>
        </w:rPr>
        <w:t xml:space="preserve">
     Дт 9 44 21 "Расходы по земельному налогу", 9 44 22 "Расходы по налогу на имущество"  </w:t>
      </w:r>
      <w:r>
        <w:br/>
      </w:r>
      <w:r>
        <w:rPr>
          <w:rFonts w:ascii="Times New Roman"/>
          <w:b w:val="false"/>
          <w:i w:val="false"/>
          <w:color w:val="000000"/>
          <w:sz w:val="28"/>
        </w:rPr>
        <w:t xml:space="preserve">
     Кт 2 76 40 "Другие".  </w:t>
      </w:r>
      <w:r>
        <w:br/>
      </w:r>
      <w:r>
        <w:rPr>
          <w:rFonts w:ascii="Times New Roman"/>
          <w:b w:val="false"/>
          <w:i w:val="false"/>
          <w:color w:val="000000"/>
          <w:sz w:val="28"/>
        </w:rPr>
        <w:t xml:space="preserve">
     8. В случае просрочки Покупателем платежа по жилищу, реализуемому с рассрочкой платежа, операционным подразделением на основании представленного подразделением, осуществляющим работу с займами, распоряжения об отнесении задолженности Покупателя на счет просрочки и создании провизии на всю сумму задолженности по реализуемому с рассрочкой платежа жилищу выполняются следующие бухгалтерские записи:  </w:t>
      </w:r>
      <w:r>
        <w:br/>
      </w:r>
      <w:r>
        <w:rPr>
          <w:rFonts w:ascii="Times New Roman"/>
          <w:b w:val="false"/>
          <w:i w:val="false"/>
          <w:color w:val="000000"/>
          <w:sz w:val="28"/>
        </w:rPr>
        <w:t xml:space="preserve">
     на сумму просрочки по погашению стоимости жилища:  </w:t>
      </w:r>
      <w:r>
        <w:br/>
      </w:r>
      <w:r>
        <w:rPr>
          <w:rFonts w:ascii="Times New Roman"/>
          <w:b w:val="false"/>
          <w:i w:val="false"/>
          <w:color w:val="000000"/>
          <w:sz w:val="28"/>
        </w:rPr>
        <w:t xml:space="preserve">
     Дт 1 88 28 "Просроченные требования Национального Банка по основным средствам и нематериальным активам, предоставленным в рассрочку платежа"  </w:t>
      </w:r>
      <w:r>
        <w:br/>
      </w:r>
      <w:r>
        <w:rPr>
          <w:rFonts w:ascii="Times New Roman"/>
          <w:b w:val="false"/>
          <w:i w:val="false"/>
          <w:color w:val="000000"/>
          <w:sz w:val="28"/>
        </w:rPr>
        <w:t xml:space="preserve">
     Кт 1 89 11 "Юридические лица" и 1 89 12 "Физические лица",  </w:t>
      </w:r>
      <w:r>
        <w:br/>
      </w:r>
      <w:r>
        <w:rPr>
          <w:rFonts w:ascii="Times New Roman"/>
          <w:b w:val="false"/>
          <w:i w:val="false"/>
          <w:color w:val="000000"/>
          <w:sz w:val="28"/>
        </w:rPr>
        <w:t xml:space="preserve">
     на сумму всей оставшейся задолженности по реализации жилища с рассрочкой платежа:  </w:t>
      </w:r>
      <w:r>
        <w:br/>
      </w:r>
      <w:r>
        <w:rPr>
          <w:rFonts w:ascii="Times New Roman"/>
          <w:b w:val="false"/>
          <w:i w:val="false"/>
          <w:color w:val="000000"/>
          <w:sz w:val="28"/>
        </w:rPr>
        <w:t xml:space="preserve">
     Дт 9 88 00 "Расходы на создание провизий по немонетарной деятельности"  </w:t>
      </w:r>
      <w:r>
        <w:br/>
      </w:r>
      <w:r>
        <w:rPr>
          <w:rFonts w:ascii="Times New Roman"/>
          <w:b w:val="false"/>
          <w:i w:val="false"/>
          <w:color w:val="000000"/>
          <w:sz w:val="28"/>
        </w:rPr>
        <w:t xml:space="preserve">
     Кт 4 90 00 "Провизии по немонетарной деятельности".  </w:t>
      </w:r>
      <w:r>
        <w:br/>
      </w:r>
      <w:r>
        <w:rPr>
          <w:rFonts w:ascii="Times New Roman"/>
          <w:b w:val="false"/>
          <w:i w:val="false"/>
          <w:color w:val="000000"/>
          <w:sz w:val="28"/>
        </w:rPr>
        <w:t xml:space="preserve">
     Порядок создания провизии определяется соответствующими нормативными правовыми актами Национального Банка, регулирующими порядок создания провизии.  </w:t>
      </w:r>
      <w:r>
        <w:br/>
      </w:r>
      <w:r>
        <w:rPr>
          <w:rFonts w:ascii="Times New Roman"/>
          <w:b w:val="false"/>
          <w:i w:val="false"/>
          <w:color w:val="000000"/>
          <w:sz w:val="28"/>
        </w:rPr>
        <w:t xml:space="preserve">
     9. При погашении просроченных сумм по основному долгу на основании платежных документов уменьшается сумма просроченной задолженности, при этом на сумму погашения выполняется следующая бухгалтерская запись:  </w:t>
      </w:r>
      <w:r>
        <w:br/>
      </w:r>
      <w:r>
        <w:rPr>
          <w:rFonts w:ascii="Times New Roman"/>
          <w:b w:val="false"/>
          <w:i w:val="false"/>
          <w:color w:val="000000"/>
          <w:sz w:val="28"/>
        </w:rPr>
        <w:t xml:space="preserve">
     Дт 1 01 00 "Банкноты и монеты в национальной валюте в кассе подразделения Национального Банка" или корреспондентский счет  </w:t>
      </w:r>
      <w:r>
        <w:br/>
      </w:r>
      <w:r>
        <w:rPr>
          <w:rFonts w:ascii="Times New Roman"/>
          <w:b w:val="false"/>
          <w:i w:val="false"/>
          <w:color w:val="000000"/>
          <w:sz w:val="28"/>
        </w:rPr>
        <w:t xml:space="preserve">
     Кт 1 88 28 "Просроченные требования Национального Банка по основным средствам и нематериальным активам, предоставленным в рассрочку платежа"  </w:t>
      </w:r>
      <w:r>
        <w:br/>
      </w:r>
      <w:r>
        <w:rPr>
          <w:rFonts w:ascii="Times New Roman"/>
          <w:b w:val="false"/>
          <w:i w:val="false"/>
          <w:color w:val="000000"/>
          <w:sz w:val="28"/>
        </w:rPr>
        <w:t xml:space="preserve">
     При этом уменьшается сумма созданной провизии на основании распоряжения, представленного подразделением, осуществляющим работу с займами, при этом на сумму погашения выполняется следующая бухгалтерская запись:  </w:t>
      </w:r>
      <w:r>
        <w:br/>
      </w:r>
      <w:r>
        <w:rPr>
          <w:rFonts w:ascii="Times New Roman"/>
          <w:b w:val="false"/>
          <w:i w:val="false"/>
          <w:color w:val="000000"/>
          <w:sz w:val="28"/>
        </w:rPr>
        <w:t xml:space="preserve">
     в случае, если провизии созданы в текущем году, то:  </w:t>
      </w:r>
      <w:r>
        <w:br/>
      </w:r>
      <w:r>
        <w:rPr>
          <w:rFonts w:ascii="Times New Roman"/>
          <w:b w:val="false"/>
          <w:i w:val="false"/>
          <w:color w:val="000000"/>
          <w:sz w:val="28"/>
        </w:rPr>
        <w:t xml:space="preserve">
     Дт 4 90 00 "Провизии по немонетарной деятельности"  </w:t>
      </w:r>
      <w:r>
        <w:br/>
      </w:r>
      <w:r>
        <w:rPr>
          <w:rFonts w:ascii="Times New Roman"/>
          <w:b w:val="false"/>
          <w:i w:val="false"/>
          <w:color w:val="000000"/>
          <w:sz w:val="28"/>
        </w:rPr>
        <w:t xml:space="preserve">
     Кт 9 88 00 "Расходы на создание провизий по немонетарной деятельности";  </w:t>
      </w:r>
      <w:r>
        <w:br/>
      </w:r>
      <w:r>
        <w:rPr>
          <w:rFonts w:ascii="Times New Roman"/>
          <w:b w:val="false"/>
          <w:i w:val="false"/>
          <w:color w:val="000000"/>
          <w:sz w:val="28"/>
        </w:rPr>
        <w:t xml:space="preserve">
     в случае, если провизии созданы в предыдущем году, то:  </w:t>
      </w:r>
      <w:r>
        <w:br/>
      </w:r>
      <w:r>
        <w:rPr>
          <w:rFonts w:ascii="Times New Roman"/>
          <w:b w:val="false"/>
          <w:i w:val="false"/>
          <w:color w:val="000000"/>
          <w:sz w:val="28"/>
        </w:rPr>
        <w:t xml:space="preserve">
     Дт 4 90 00 "Провизии по немонетарной деятельности"  </w:t>
      </w:r>
      <w:r>
        <w:br/>
      </w:r>
      <w:r>
        <w:rPr>
          <w:rFonts w:ascii="Times New Roman"/>
          <w:b w:val="false"/>
          <w:i w:val="false"/>
          <w:color w:val="000000"/>
          <w:sz w:val="28"/>
        </w:rPr>
        <w:t xml:space="preserve">
     Кт 7 91 00 "Аннулирование ранее созданных провизий по немонетарной деятельности".  </w:t>
      </w:r>
      <w:r>
        <w:br/>
      </w:r>
      <w:r>
        <w:rPr>
          <w:rFonts w:ascii="Times New Roman"/>
          <w:b w:val="false"/>
          <w:i w:val="false"/>
          <w:color w:val="000000"/>
          <w:sz w:val="28"/>
        </w:rPr>
        <w:t xml:space="preserve">
     10. При реализации жилища без предоставления рассрочки платежа с единовременной оплатой полной стоимости жилища, определенной путем проведенных торгов (аукциона), на основании договора купли-продажи выполняются следующие бухгалтерские записи:  </w:t>
      </w:r>
      <w:r>
        <w:br/>
      </w:r>
      <w:r>
        <w:rPr>
          <w:rFonts w:ascii="Times New Roman"/>
          <w:b w:val="false"/>
          <w:i w:val="false"/>
          <w:color w:val="000000"/>
          <w:sz w:val="28"/>
        </w:rPr>
        <w:t xml:space="preserve">
     1) при оплате наличными деньгами в кассу Национального Банка, по месту нахождения филиала Национального Банка:  </w:t>
      </w:r>
      <w:r>
        <w:br/>
      </w:r>
      <w:r>
        <w:rPr>
          <w:rFonts w:ascii="Times New Roman"/>
          <w:b w:val="false"/>
          <w:i w:val="false"/>
          <w:color w:val="000000"/>
          <w:sz w:val="28"/>
        </w:rPr>
        <w:t xml:space="preserve">
     бухгалтерия на основании платежных документов, подтверждающих оплату полной стоимости жилища:  </w:t>
      </w:r>
      <w:r>
        <w:br/>
      </w:r>
      <w:r>
        <w:rPr>
          <w:rFonts w:ascii="Times New Roman"/>
          <w:b w:val="false"/>
          <w:i w:val="false"/>
          <w:color w:val="000000"/>
          <w:sz w:val="28"/>
        </w:rPr>
        <w:t xml:space="preserve">
    при внесении наличных денег в кассу:  </w:t>
      </w:r>
      <w:r>
        <w:br/>
      </w:r>
      <w:r>
        <w:rPr>
          <w:rFonts w:ascii="Times New Roman"/>
          <w:b w:val="false"/>
          <w:i w:val="false"/>
          <w:color w:val="000000"/>
          <w:sz w:val="28"/>
        </w:rPr>
        <w:t xml:space="preserve">
    Дт 1 01 00 "Банкноты и монеты в национальной валюте в кассе подразделения Национального Банка"  </w:t>
      </w:r>
      <w:r>
        <w:br/>
      </w:r>
      <w:r>
        <w:rPr>
          <w:rFonts w:ascii="Times New Roman"/>
          <w:b w:val="false"/>
          <w:i w:val="false"/>
          <w:color w:val="000000"/>
          <w:sz w:val="28"/>
        </w:rPr>
        <w:t xml:space="preserve">
    Кт 4 76 20 "Другие",  </w:t>
      </w:r>
      <w:r>
        <w:br/>
      </w:r>
      <w:r>
        <w:rPr>
          <w:rFonts w:ascii="Times New Roman"/>
          <w:b w:val="false"/>
          <w:i w:val="false"/>
          <w:color w:val="000000"/>
          <w:sz w:val="28"/>
        </w:rPr>
        <w:t xml:space="preserve">
    при перечислении денег в операционное подразделение:  </w:t>
      </w:r>
      <w:r>
        <w:br/>
      </w:r>
      <w:r>
        <w:rPr>
          <w:rFonts w:ascii="Times New Roman"/>
          <w:b w:val="false"/>
          <w:i w:val="false"/>
          <w:color w:val="000000"/>
          <w:sz w:val="28"/>
        </w:rPr>
        <w:t xml:space="preserve">
    Дт 4 76 20 "Другие"  </w:t>
      </w:r>
      <w:r>
        <w:br/>
      </w:r>
      <w:r>
        <w:rPr>
          <w:rFonts w:ascii="Times New Roman"/>
          <w:b w:val="false"/>
          <w:i w:val="false"/>
          <w:color w:val="000000"/>
          <w:sz w:val="28"/>
        </w:rPr>
        <w:t xml:space="preserve">
    Кт 2 49 00 "Счет подразделения Национального Банка в тенге". </w:t>
      </w:r>
      <w:r>
        <w:br/>
      </w:r>
      <w:r>
        <w:rPr>
          <w:rFonts w:ascii="Times New Roman"/>
          <w:b w:val="false"/>
          <w:i w:val="false"/>
          <w:color w:val="000000"/>
          <w:sz w:val="28"/>
        </w:rPr>
        <w:t xml:space="preserve">
    На счете N 4 76 20 открываются отдельные лицевые счета на каждого Покупателя; </w:t>
      </w:r>
      <w:r>
        <w:br/>
      </w:r>
      <w:r>
        <w:rPr>
          <w:rFonts w:ascii="Times New Roman"/>
          <w:b w:val="false"/>
          <w:i w:val="false"/>
          <w:color w:val="000000"/>
          <w:sz w:val="28"/>
        </w:rPr>
        <w:t xml:space="preserve">
    подразделение платежных систем: </w:t>
      </w:r>
      <w:r>
        <w:br/>
      </w:r>
      <w:r>
        <w:rPr>
          <w:rFonts w:ascii="Times New Roman"/>
          <w:b w:val="false"/>
          <w:i w:val="false"/>
          <w:color w:val="000000"/>
          <w:sz w:val="28"/>
        </w:rPr>
        <w:t xml:space="preserve">
    Дт 4 49 00 "Счет, открытый для подразделения Национального Банка в тенге" (филиала Национального Банка)  </w:t>
      </w:r>
      <w:r>
        <w:br/>
      </w:r>
      <w:r>
        <w:rPr>
          <w:rFonts w:ascii="Times New Roman"/>
          <w:b w:val="false"/>
          <w:i w:val="false"/>
          <w:color w:val="000000"/>
          <w:sz w:val="28"/>
        </w:rPr>
        <w:t xml:space="preserve">
    Кт 4 49 00 "Счет, открытый для подразделения Национального Банка в  </w:t>
      </w:r>
    </w:p>
    <w:p>
      <w:pPr>
        <w:spacing w:after="0"/>
        <w:ind w:left="0"/>
        <w:jc w:val="both"/>
      </w:pPr>
      <w:r>
        <w:rPr>
          <w:rFonts w:ascii="Times New Roman"/>
          <w:b w:val="false"/>
          <w:i w:val="false"/>
          <w:color w:val="000000"/>
          <w:sz w:val="28"/>
        </w:rPr>
        <w:t xml:space="preserve">тенге" (операционного подразделения);  </w:t>
      </w:r>
    </w:p>
    <w:p>
      <w:pPr>
        <w:spacing w:after="0"/>
        <w:ind w:left="0"/>
        <w:jc w:val="both"/>
      </w:pPr>
      <w:r>
        <w:rPr>
          <w:rFonts w:ascii="Times New Roman"/>
          <w:b w:val="false"/>
          <w:i w:val="false"/>
          <w:color w:val="000000"/>
          <w:sz w:val="28"/>
        </w:rPr>
        <w:t xml:space="preserve">    операционное подразделение после получения денег:  </w:t>
      </w:r>
    </w:p>
    <w:p>
      <w:pPr>
        <w:spacing w:after="0"/>
        <w:ind w:left="0"/>
        <w:jc w:val="both"/>
      </w:pPr>
      <w:r>
        <w:rPr>
          <w:rFonts w:ascii="Times New Roman"/>
          <w:b w:val="false"/>
          <w:i w:val="false"/>
          <w:color w:val="000000"/>
          <w:sz w:val="28"/>
        </w:rPr>
        <w:t xml:space="preserve">    Дт 2 49 00 "Счет подразделения Национального Банка в тенге" </w:t>
      </w:r>
    </w:p>
    <w:p>
      <w:pPr>
        <w:spacing w:after="0"/>
        <w:ind w:left="0"/>
        <w:jc w:val="both"/>
      </w:pPr>
      <w:r>
        <w:rPr>
          <w:rFonts w:ascii="Times New Roman"/>
          <w:b w:val="false"/>
          <w:i w:val="false"/>
          <w:color w:val="000000"/>
          <w:sz w:val="28"/>
        </w:rPr>
        <w:t xml:space="preserve">    Кт 4 76 20 "Другие"; </w:t>
      </w:r>
    </w:p>
    <w:p>
      <w:pPr>
        <w:spacing w:after="0"/>
        <w:ind w:left="0"/>
        <w:jc w:val="both"/>
      </w:pPr>
      <w:r>
        <w:rPr>
          <w:rFonts w:ascii="Times New Roman"/>
          <w:b w:val="false"/>
          <w:i w:val="false"/>
          <w:color w:val="000000"/>
          <w:sz w:val="28"/>
        </w:rPr>
        <w:t xml:space="preserve">    2) при оплате наличными деньгами в кассу Национального Банка, по  </w:t>
      </w:r>
    </w:p>
    <w:p>
      <w:pPr>
        <w:spacing w:after="0"/>
        <w:ind w:left="0"/>
        <w:jc w:val="both"/>
      </w:pPr>
      <w:r>
        <w:rPr>
          <w:rFonts w:ascii="Times New Roman"/>
          <w:b w:val="false"/>
          <w:i w:val="false"/>
          <w:color w:val="000000"/>
          <w:sz w:val="28"/>
        </w:rPr>
        <w:t xml:space="preserve">месту нахождения центрального аппарата Национального Банка операционное  </w:t>
      </w:r>
    </w:p>
    <w:p>
      <w:pPr>
        <w:spacing w:after="0"/>
        <w:ind w:left="0"/>
        <w:jc w:val="both"/>
      </w:pPr>
      <w:r>
        <w:rPr>
          <w:rFonts w:ascii="Times New Roman"/>
          <w:b w:val="false"/>
          <w:i w:val="false"/>
          <w:color w:val="000000"/>
          <w:sz w:val="28"/>
        </w:rPr>
        <w:t xml:space="preserve">подразделение на основании платежных документов, подтверждающих оплату  </w:t>
      </w:r>
    </w:p>
    <w:p>
      <w:pPr>
        <w:spacing w:after="0"/>
        <w:ind w:left="0"/>
        <w:jc w:val="both"/>
      </w:pPr>
      <w:r>
        <w:rPr>
          <w:rFonts w:ascii="Times New Roman"/>
          <w:b w:val="false"/>
          <w:i w:val="false"/>
          <w:color w:val="000000"/>
          <w:sz w:val="28"/>
        </w:rPr>
        <w:t xml:space="preserve">полной стоимости жилища: </w:t>
      </w:r>
    </w:p>
    <w:p>
      <w:pPr>
        <w:spacing w:after="0"/>
        <w:ind w:left="0"/>
        <w:jc w:val="both"/>
      </w:pPr>
      <w:r>
        <w:rPr>
          <w:rFonts w:ascii="Times New Roman"/>
          <w:b w:val="false"/>
          <w:i w:val="false"/>
          <w:color w:val="000000"/>
          <w:sz w:val="28"/>
        </w:rPr>
        <w:t xml:space="preserve">    Дт 1 01 00 "Банкноты и монеты в национальной валюте в кассе  </w:t>
      </w:r>
    </w:p>
    <w:p>
      <w:pPr>
        <w:spacing w:after="0"/>
        <w:ind w:left="0"/>
        <w:jc w:val="both"/>
      </w:pPr>
      <w:r>
        <w:rPr>
          <w:rFonts w:ascii="Times New Roman"/>
          <w:b w:val="false"/>
          <w:i w:val="false"/>
          <w:color w:val="000000"/>
          <w:sz w:val="28"/>
        </w:rPr>
        <w:t xml:space="preserve">подразделения Национального Банка" </w:t>
      </w:r>
    </w:p>
    <w:p>
      <w:pPr>
        <w:spacing w:after="0"/>
        <w:ind w:left="0"/>
        <w:jc w:val="both"/>
      </w:pPr>
      <w:r>
        <w:rPr>
          <w:rFonts w:ascii="Times New Roman"/>
          <w:b w:val="false"/>
          <w:i w:val="false"/>
          <w:color w:val="000000"/>
          <w:sz w:val="28"/>
        </w:rPr>
        <w:t xml:space="preserve">    Кт 4 76 20 "Другие"; </w:t>
      </w:r>
    </w:p>
    <w:p>
      <w:pPr>
        <w:spacing w:after="0"/>
        <w:ind w:left="0"/>
        <w:jc w:val="both"/>
      </w:pPr>
      <w:r>
        <w:rPr>
          <w:rFonts w:ascii="Times New Roman"/>
          <w:b w:val="false"/>
          <w:i w:val="false"/>
          <w:color w:val="000000"/>
          <w:sz w:val="28"/>
        </w:rPr>
        <w:t xml:space="preserve">    3) при оплате денег в безналичной форме: </w:t>
      </w:r>
    </w:p>
    <w:p>
      <w:pPr>
        <w:spacing w:after="0"/>
        <w:ind w:left="0"/>
        <w:jc w:val="both"/>
      </w:pPr>
      <w:r>
        <w:rPr>
          <w:rFonts w:ascii="Times New Roman"/>
          <w:b w:val="false"/>
          <w:i w:val="false"/>
          <w:color w:val="000000"/>
          <w:sz w:val="28"/>
        </w:rPr>
        <w:t xml:space="preserve">    подразделение платежных систем: </w:t>
      </w:r>
    </w:p>
    <w:p>
      <w:pPr>
        <w:spacing w:after="0"/>
        <w:ind w:left="0"/>
        <w:jc w:val="both"/>
      </w:pPr>
      <w:r>
        <w:rPr>
          <w:rFonts w:ascii="Times New Roman"/>
          <w:b w:val="false"/>
          <w:i w:val="false"/>
          <w:color w:val="000000"/>
          <w:sz w:val="28"/>
        </w:rPr>
        <w:t xml:space="preserve">    Дт корреспондентский счет </w:t>
      </w:r>
    </w:p>
    <w:p>
      <w:pPr>
        <w:spacing w:after="0"/>
        <w:ind w:left="0"/>
        <w:jc w:val="both"/>
      </w:pPr>
      <w:r>
        <w:rPr>
          <w:rFonts w:ascii="Times New Roman"/>
          <w:b w:val="false"/>
          <w:i w:val="false"/>
          <w:color w:val="000000"/>
          <w:sz w:val="28"/>
        </w:rPr>
        <w:t xml:space="preserve">    Кт 2 49 00 "Счет подразделения Национального Банка в тенге", </w:t>
      </w:r>
    </w:p>
    <w:p>
      <w:pPr>
        <w:spacing w:after="0"/>
        <w:ind w:left="0"/>
        <w:jc w:val="both"/>
      </w:pPr>
      <w:r>
        <w:rPr>
          <w:rFonts w:ascii="Times New Roman"/>
          <w:b w:val="false"/>
          <w:i w:val="false"/>
          <w:color w:val="000000"/>
          <w:sz w:val="28"/>
        </w:rPr>
        <w:t xml:space="preserve">    Дт 4 49 00 "Счет, открытый для подразделения Национального Банка в  </w:t>
      </w:r>
    </w:p>
    <w:p>
      <w:pPr>
        <w:spacing w:after="0"/>
        <w:ind w:left="0"/>
        <w:jc w:val="both"/>
      </w:pPr>
      <w:r>
        <w:rPr>
          <w:rFonts w:ascii="Times New Roman"/>
          <w:b w:val="false"/>
          <w:i w:val="false"/>
          <w:color w:val="000000"/>
          <w:sz w:val="28"/>
        </w:rPr>
        <w:t xml:space="preserve">тенге" (подразделения платежных систем)  </w:t>
      </w:r>
    </w:p>
    <w:p>
      <w:pPr>
        <w:spacing w:after="0"/>
        <w:ind w:left="0"/>
        <w:jc w:val="both"/>
      </w:pPr>
      <w:r>
        <w:rPr>
          <w:rFonts w:ascii="Times New Roman"/>
          <w:b w:val="false"/>
          <w:i w:val="false"/>
          <w:color w:val="000000"/>
          <w:sz w:val="28"/>
        </w:rPr>
        <w:t xml:space="preserve">    Кт 4 49 00 "Счет, открытый для подразделения Национального Банка в  </w:t>
      </w:r>
    </w:p>
    <w:p>
      <w:pPr>
        <w:spacing w:after="0"/>
        <w:ind w:left="0"/>
        <w:jc w:val="both"/>
      </w:pPr>
      <w:r>
        <w:rPr>
          <w:rFonts w:ascii="Times New Roman"/>
          <w:b w:val="false"/>
          <w:i w:val="false"/>
          <w:color w:val="000000"/>
          <w:sz w:val="28"/>
        </w:rPr>
        <w:t xml:space="preserve">тенге" (операционного подразделения);  </w:t>
      </w:r>
    </w:p>
    <w:p>
      <w:pPr>
        <w:spacing w:after="0"/>
        <w:ind w:left="0"/>
        <w:jc w:val="both"/>
      </w:pPr>
      <w:r>
        <w:rPr>
          <w:rFonts w:ascii="Times New Roman"/>
          <w:b w:val="false"/>
          <w:i w:val="false"/>
          <w:color w:val="000000"/>
          <w:sz w:val="28"/>
        </w:rPr>
        <w:t xml:space="preserve">    операционное подразделение после получения денег:  </w:t>
      </w:r>
    </w:p>
    <w:p>
      <w:pPr>
        <w:spacing w:after="0"/>
        <w:ind w:left="0"/>
        <w:jc w:val="both"/>
      </w:pPr>
      <w:r>
        <w:rPr>
          <w:rFonts w:ascii="Times New Roman"/>
          <w:b w:val="false"/>
          <w:i w:val="false"/>
          <w:color w:val="000000"/>
          <w:sz w:val="28"/>
        </w:rPr>
        <w:t xml:space="preserve">    Дт 2 49 00 "Счет подразделения Национального Банка в тенге" </w:t>
      </w:r>
    </w:p>
    <w:p>
      <w:pPr>
        <w:spacing w:after="0"/>
        <w:ind w:left="0"/>
        <w:jc w:val="both"/>
      </w:pPr>
      <w:r>
        <w:rPr>
          <w:rFonts w:ascii="Times New Roman"/>
          <w:b w:val="false"/>
          <w:i w:val="false"/>
          <w:color w:val="000000"/>
          <w:sz w:val="28"/>
        </w:rPr>
        <w:t xml:space="preserve">    Кт 4 76 20 "Другие". </w:t>
      </w:r>
    </w:p>
    <w:p>
      <w:pPr>
        <w:spacing w:after="0"/>
        <w:ind w:left="0"/>
        <w:jc w:val="both"/>
      </w:pPr>
      <w:r>
        <w:rPr>
          <w:rFonts w:ascii="Times New Roman"/>
          <w:b w:val="false"/>
          <w:i w:val="false"/>
          <w:color w:val="000000"/>
          <w:sz w:val="28"/>
        </w:rPr>
        <w:t xml:space="preserve">    11. Сумма денег, оплаченных Покупателем за реализуемое ему жилище без рассрочки платежа, относится на уменьшение балансовой стоимости данного жилища и суммы затрат, понесенных Национальным Банком по его оценке, следующей бухгалтерской записью: </w:t>
      </w:r>
      <w:r>
        <w:br/>
      </w:r>
      <w:r>
        <w:rPr>
          <w:rFonts w:ascii="Times New Roman"/>
          <w:b w:val="false"/>
          <w:i w:val="false"/>
          <w:color w:val="000000"/>
          <w:sz w:val="28"/>
        </w:rPr>
        <w:t xml:space="preserve">
    Дт 4 76 20 "Другие" - сумма оплаченных денег за реализуемое жилище </w:t>
      </w:r>
      <w:r>
        <w:br/>
      </w:r>
      <w:r>
        <w:rPr>
          <w:rFonts w:ascii="Times New Roman"/>
          <w:b w:val="false"/>
          <w:i w:val="false"/>
          <w:color w:val="000000"/>
          <w:sz w:val="28"/>
        </w:rPr>
        <w:t xml:space="preserve">
    Кт 2 76 40 "Другие" - сумма затрат по оценке  </w:t>
      </w:r>
      <w:r>
        <w:br/>
      </w:r>
      <w:r>
        <w:rPr>
          <w:rFonts w:ascii="Times New Roman"/>
          <w:b w:val="false"/>
          <w:i w:val="false"/>
          <w:color w:val="000000"/>
          <w:sz w:val="28"/>
        </w:rPr>
        <w:t xml:space="preserve">
    Кт 2 32 53 "Жилье" - балансовая стоимость жилища,  </w:t>
      </w:r>
      <w:r>
        <w:br/>
      </w:r>
      <w:r>
        <w:rPr>
          <w:rFonts w:ascii="Times New Roman"/>
          <w:b w:val="false"/>
          <w:i w:val="false"/>
          <w:color w:val="000000"/>
          <w:sz w:val="28"/>
        </w:rPr>
        <w:t xml:space="preserve">
    на сумму амортизации, начисленной в прошлые годы: </w:t>
      </w:r>
      <w:r>
        <w:br/>
      </w:r>
      <w:r>
        <w:rPr>
          <w:rFonts w:ascii="Times New Roman"/>
          <w:b w:val="false"/>
          <w:i w:val="false"/>
          <w:color w:val="000000"/>
          <w:sz w:val="28"/>
        </w:rPr>
        <w:t xml:space="preserve">
    Дт 4 32 53 "Жилье" </w:t>
      </w:r>
      <w:r>
        <w:br/>
      </w:r>
      <w:r>
        <w:rPr>
          <w:rFonts w:ascii="Times New Roman"/>
          <w:b w:val="false"/>
          <w:i w:val="false"/>
          <w:color w:val="000000"/>
          <w:sz w:val="28"/>
        </w:rPr>
        <w:t xml:space="preserve">
    Кт 7 83 00 "Доходы прошлых лет по немонетарной деятельности", </w:t>
      </w:r>
      <w:r>
        <w:br/>
      </w:r>
      <w:r>
        <w:rPr>
          <w:rFonts w:ascii="Times New Roman"/>
          <w:b w:val="false"/>
          <w:i w:val="false"/>
          <w:color w:val="000000"/>
          <w:sz w:val="28"/>
        </w:rPr>
        <w:t xml:space="preserve">
    на сумму амортизации, начисленной в текущем году: </w:t>
      </w:r>
      <w:r>
        <w:br/>
      </w:r>
      <w:r>
        <w:rPr>
          <w:rFonts w:ascii="Times New Roman"/>
          <w:b w:val="false"/>
          <w:i w:val="false"/>
          <w:color w:val="000000"/>
          <w:sz w:val="28"/>
        </w:rPr>
        <w:t xml:space="preserve">
    Дт 4 32 53 "Жилье" </w:t>
      </w:r>
      <w:r>
        <w:br/>
      </w:r>
      <w:r>
        <w:rPr>
          <w:rFonts w:ascii="Times New Roman"/>
          <w:b w:val="false"/>
          <w:i w:val="false"/>
          <w:color w:val="000000"/>
          <w:sz w:val="28"/>
        </w:rPr>
        <w:t xml:space="preserve">
    Кт 9 32 53 "Жилье" </w:t>
      </w:r>
      <w:r>
        <w:br/>
      </w:r>
      <w:r>
        <w:rPr>
          <w:rFonts w:ascii="Times New Roman"/>
          <w:b w:val="false"/>
          <w:i w:val="false"/>
          <w:color w:val="000000"/>
          <w:sz w:val="28"/>
        </w:rPr>
        <w:t xml:space="preserve">
     В случае, если по результатам проведенных в установленном порядке торгов (аукционов) цена реализации жилища отлична от стоимости, установленной оценочной комиссией, то при этом выполняются следующие бухгалтерские записи:  </w:t>
      </w:r>
      <w:r>
        <w:br/>
      </w:r>
      <w:r>
        <w:rPr>
          <w:rFonts w:ascii="Times New Roman"/>
          <w:b w:val="false"/>
          <w:i w:val="false"/>
          <w:color w:val="000000"/>
          <w:sz w:val="28"/>
        </w:rPr>
        <w:t xml:space="preserve">
     при превышении цены реализации жилища над его балансовой стоимостью на сумму превышения выполняется следующая бухгалтерская запись:  </w:t>
      </w:r>
      <w:r>
        <w:br/>
      </w:r>
      <w:r>
        <w:rPr>
          <w:rFonts w:ascii="Times New Roman"/>
          <w:b w:val="false"/>
          <w:i w:val="false"/>
          <w:color w:val="000000"/>
          <w:sz w:val="28"/>
        </w:rPr>
        <w:t xml:space="preserve">
     Дт 4 76 20 "Другие"  </w:t>
      </w:r>
      <w:r>
        <w:br/>
      </w:r>
      <w:r>
        <w:rPr>
          <w:rFonts w:ascii="Times New Roman"/>
          <w:b w:val="false"/>
          <w:i w:val="false"/>
          <w:color w:val="000000"/>
          <w:sz w:val="28"/>
        </w:rPr>
        <w:t xml:space="preserve">
     Кт 7 81 10 "Непредвиденные доходы по операциям с основными средствами",  </w:t>
      </w:r>
      <w:r>
        <w:br/>
      </w:r>
      <w:r>
        <w:rPr>
          <w:rFonts w:ascii="Times New Roman"/>
          <w:b w:val="false"/>
          <w:i w:val="false"/>
          <w:color w:val="000000"/>
          <w:sz w:val="28"/>
        </w:rPr>
        <w:t xml:space="preserve">
     при превышении балансовой стоимости жилища над ценой его реализации на сумму превышения выполняется следующая бухгалтерская запись:  </w:t>
      </w:r>
      <w:r>
        <w:br/>
      </w:r>
      <w:r>
        <w:rPr>
          <w:rFonts w:ascii="Times New Roman"/>
          <w:b w:val="false"/>
          <w:i w:val="false"/>
          <w:color w:val="000000"/>
          <w:sz w:val="28"/>
        </w:rPr>
        <w:t xml:space="preserve">
     Дт 9 81 10 "Непредвиденные расходы по операциям с основными средствами"  </w:t>
      </w:r>
      <w:r>
        <w:br/>
      </w:r>
      <w:r>
        <w:rPr>
          <w:rFonts w:ascii="Times New Roman"/>
          <w:b w:val="false"/>
          <w:i w:val="false"/>
          <w:color w:val="000000"/>
          <w:sz w:val="28"/>
        </w:rPr>
        <w:t xml:space="preserve">
     Кт 2 32 53 "Жилье".  </w:t>
      </w:r>
      <w:r>
        <w:br/>
      </w:r>
      <w:r>
        <w:rPr>
          <w:rFonts w:ascii="Times New Roman"/>
          <w:b w:val="false"/>
          <w:i w:val="false"/>
          <w:color w:val="000000"/>
          <w:sz w:val="28"/>
        </w:rPr>
        <w:t xml:space="preserve">
     12. В случае неисполнения либо ненадлежащего исполнения Покупателем своих обязательств по заключенному договору купли-продажи и на основании расчетов по неустойке (штрафу и пени), представленных подразделением, осуществляющим работу с займами, операционное подразделение в соответствии с условиями договора относит сумму неустойки (штрафа, пени) на отдельный лицевой счет счета N 1 87 68, при этом выполняется следующая бухгалтерская запись:  </w:t>
      </w:r>
      <w:r>
        <w:br/>
      </w:r>
      <w:r>
        <w:rPr>
          <w:rFonts w:ascii="Times New Roman"/>
          <w:b w:val="false"/>
          <w:i w:val="false"/>
          <w:color w:val="000000"/>
          <w:sz w:val="28"/>
        </w:rPr>
        <w:t xml:space="preserve">
     Дт 1 87 68 "Начисленные штрафы по основным средствам и нематериальным активам, предоставленным в рассрочку платежа"  </w:t>
      </w:r>
      <w:r>
        <w:br/>
      </w:r>
      <w:r>
        <w:rPr>
          <w:rFonts w:ascii="Times New Roman"/>
          <w:b w:val="false"/>
          <w:i w:val="false"/>
          <w:color w:val="000000"/>
          <w:sz w:val="28"/>
        </w:rPr>
        <w:t xml:space="preserve">
     Кт 7 85 20 "Штрафы, пени, полученные по хозяйственной деятельности".  </w:t>
      </w:r>
      <w:r>
        <w:br/>
      </w:r>
      <w:r>
        <w:rPr>
          <w:rFonts w:ascii="Times New Roman"/>
          <w:b w:val="false"/>
          <w:i w:val="false"/>
          <w:color w:val="000000"/>
          <w:sz w:val="28"/>
        </w:rPr>
        <w:t xml:space="preserve">
     13. При погашении задолженности по неустойке (штрафу и пени) на основании платежных документов на сумму начисленной и погашенной неустойки (штрафа, пени) выполняется следующая бухгалтерская запись:  </w:t>
      </w:r>
      <w:r>
        <w:br/>
      </w:r>
      <w:r>
        <w:rPr>
          <w:rFonts w:ascii="Times New Roman"/>
          <w:b w:val="false"/>
          <w:i w:val="false"/>
          <w:color w:val="000000"/>
          <w:sz w:val="28"/>
        </w:rPr>
        <w:t xml:space="preserve">
     Дт 1 01 00 "Банкноты и монеты в национальной валюте в кассе подразделения Национального Банка" или корреспондентский счет  </w:t>
      </w:r>
      <w:r>
        <w:br/>
      </w:r>
      <w:r>
        <w:rPr>
          <w:rFonts w:ascii="Times New Roman"/>
          <w:b w:val="false"/>
          <w:i w:val="false"/>
          <w:color w:val="000000"/>
          <w:sz w:val="28"/>
        </w:rPr>
        <w:t xml:space="preserve">
     Кт 1 87 68 "Начисленные штрафы по основным средствам и нематериальным активам, предоставленным в рассрочку платежа".  </w:t>
      </w:r>
      <w:r>
        <w:br/>
      </w:r>
      <w:r>
        <w:rPr>
          <w:rFonts w:ascii="Times New Roman"/>
          <w:b w:val="false"/>
          <w:i w:val="false"/>
          <w:color w:val="000000"/>
          <w:sz w:val="28"/>
        </w:rPr>
        <w:t xml:space="preserve">
     14. Списание основного долга и суммы штрафных санкций по жилищу, реализуемому с рассрочкой платежа, на внебалансовый учет производится на основании проводимой классификации небанковских активов и в соответствии с нормативным правовым актом, регулирующим порядок классификации активов и требований Национального Банка и создании провизий по ним, а также в порядке установленном нормативным правовым актом, регулирующим порядок выбытия и списания с баланса Национального Банка объектов основных средств, других товарно-материальных ценностей (запасов) и дебиторской задолженности, образовавшейся в результате хозяйственной деятельности. При этом по истечении 180 (ста восьмидесяти) дней со дня зачисления на счет просрочки, сумма основного долга приходуется на отдельный лицевой счет, открытый на внебалансовом счете N 9 280 11 "Основные средства", и выполняются следующие бухгалтерские записи:  </w:t>
      </w:r>
      <w:r>
        <w:br/>
      </w:r>
      <w:r>
        <w:rPr>
          <w:rFonts w:ascii="Times New Roman"/>
          <w:b w:val="false"/>
          <w:i w:val="false"/>
          <w:color w:val="000000"/>
          <w:sz w:val="28"/>
        </w:rPr>
        <w:t xml:space="preserve">
     Дт 4 90 00 "Провизии по немонетарной деятельности"  </w:t>
      </w:r>
      <w:r>
        <w:br/>
      </w:r>
      <w:r>
        <w:rPr>
          <w:rFonts w:ascii="Times New Roman"/>
          <w:b w:val="false"/>
          <w:i w:val="false"/>
          <w:color w:val="000000"/>
          <w:sz w:val="28"/>
        </w:rPr>
        <w:t xml:space="preserve">
     Кт 1 88 28 "Просроченные требования Национального Банка по основным средствам и нематериальным активам, предоставленным в рассрочку платежа"  </w:t>
      </w:r>
      <w:r>
        <w:br/>
      </w:r>
      <w:r>
        <w:rPr>
          <w:rFonts w:ascii="Times New Roman"/>
          <w:b w:val="false"/>
          <w:i w:val="false"/>
          <w:color w:val="000000"/>
          <w:sz w:val="28"/>
        </w:rPr>
        <w:t xml:space="preserve">
     и одновременно выполняется следующая бухгалтерская запись:  </w:t>
      </w:r>
      <w:r>
        <w:br/>
      </w:r>
      <w:r>
        <w:rPr>
          <w:rFonts w:ascii="Times New Roman"/>
          <w:b w:val="false"/>
          <w:i w:val="false"/>
          <w:color w:val="000000"/>
          <w:sz w:val="28"/>
        </w:rPr>
        <w:t xml:space="preserve">
     приход 9 280 11 "Основные средства" (отдельные лицевые счета по основному долгу).  </w:t>
      </w:r>
      <w:r>
        <w:br/>
      </w:r>
      <w:r>
        <w:rPr>
          <w:rFonts w:ascii="Times New Roman"/>
          <w:b w:val="false"/>
          <w:i w:val="false"/>
          <w:color w:val="000000"/>
          <w:sz w:val="28"/>
        </w:rPr>
        <w:t xml:space="preserve">
     По истечении 30 (тридцати) дней со дня зачисления на счет просрочки, непогашенная задолженность по штрафным санкциям приходуется на отдельный лицевой счет, открытый на внебалансовом счете N 9 280 21 "Основные средства", и выполняются следующие бухгалтерские записи:  </w:t>
      </w:r>
      <w:r>
        <w:br/>
      </w:r>
      <w:r>
        <w:rPr>
          <w:rFonts w:ascii="Times New Roman"/>
          <w:b w:val="false"/>
          <w:i w:val="false"/>
          <w:color w:val="000000"/>
          <w:sz w:val="28"/>
        </w:rPr>
        <w:t xml:space="preserve">
     на сумму штрафа, начисленного в текущем году:  </w:t>
      </w:r>
      <w:r>
        <w:br/>
      </w:r>
      <w:r>
        <w:rPr>
          <w:rFonts w:ascii="Times New Roman"/>
          <w:b w:val="false"/>
          <w:i w:val="false"/>
          <w:color w:val="000000"/>
          <w:sz w:val="28"/>
        </w:rPr>
        <w:t xml:space="preserve">
     Дт 7 85 20 "Штрафы, пени, полученные по хозяйственной деятельности"  </w:t>
      </w:r>
      <w:r>
        <w:br/>
      </w:r>
      <w:r>
        <w:rPr>
          <w:rFonts w:ascii="Times New Roman"/>
          <w:b w:val="false"/>
          <w:i w:val="false"/>
          <w:color w:val="000000"/>
          <w:sz w:val="28"/>
        </w:rPr>
        <w:t xml:space="preserve">
     Кт 1 87 68 "Начисленные штрафы по основным средствам и нематериальным активам, предоставленным в рассрочку платежа",  </w:t>
      </w:r>
      <w:r>
        <w:br/>
      </w:r>
      <w:r>
        <w:rPr>
          <w:rFonts w:ascii="Times New Roman"/>
          <w:b w:val="false"/>
          <w:i w:val="false"/>
          <w:color w:val="000000"/>
          <w:sz w:val="28"/>
        </w:rPr>
        <w:t xml:space="preserve">
     на сумму штрафа, начисленного в предыдущем году:  </w:t>
      </w:r>
      <w:r>
        <w:br/>
      </w:r>
      <w:r>
        <w:rPr>
          <w:rFonts w:ascii="Times New Roman"/>
          <w:b w:val="false"/>
          <w:i w:val="false"/>
          <w:color w:val="000000"/>
          <w:sz w:val="28"/>
        </w:rPr>
        <w:t xml:space="preserve">
     Дт 9 83 00 "Расходы прошлых лет по немонетарной деятельности"  </w:t>
      </w:r>
      <w:r>
        <w:br/>
      </w:r>
      <w:r>
        <w:rPr>
          <w:rFonts w:ascii="Times New Roman"/>
          <w:b w:val="false"/>
          <w:i w:val="false"/>
          <w:color w:val="000000"/>
          <w:sz w:val="28"/>
        </w:rPr>
        <w:t xml:space="preserve">
     Кт 1 87 68 "Начисленные штрафы по основным средствам и нематериальным активам, предоставленным в рассрочку платежа"  </w:t>
      </w:r>
      <w:r>
        <w:br/>
      </w:r>
      <w:r>
        <w:rPr>
          <w:rFonts w:ascii="Times New Roman"/>
          <w:b w:val="false"/>
          <w:i w:val="false"/>
          <w:color w:val="000000"/>
          <w:sz w:val="28"/>
        </w:rPr>
        <w:t xml:space="preserve">
     и одновременно приход 9 280 21 "Основные средства" (отдельные лицевые счета штрафным санкциям).  </w:t>
      </w:r>
      <w:r>
        <w:br/>
      </w:r>
      <w:r>
        <w:rPr>
          <w:rFonts w:ascii="Times New Roman"/>
          <w:b w:val="false"/>
          <w:i w:val="false"/>
          <w:color w:val="000000"/>
          <w:sz w:val="28"/>
        </w:rPr>
        <w:t xml:space="preserve">
     15. При погашении задолженности, списанной на внебалансовый учет, на основании платежных документов на поступившую сумму выполняется следующая бухгалтерская запись:  </w:t>
      </w:r>
      <w:r>
        <w:br/>
      </w:r>
      <w:r>
        <w:rPr>
          <w:rFonts w:ascii="Times New Roman"/>
          <w:b w:val="false"/>
          <w:i w:val="false"/>
          <w:color w:val="000000"/>
          <w:sz w:val="28"/>
        </w:rPr>
        <w:t xml:space="preserve">
     Дт 1 01 00 "Банкноты и монеты в национальной валюте в кассе подразделения Национального Банка" или корреспондентский счет  </w:t>
      </w:r>
      <w:r>
        <w:br/>
      </w:r>
      <w:r>
        <w:rPr>
          <w:rFonts w:ascii="Times New Roman"/>
          <w:b w:val="false"/>
          <w:i w:val="false"/>
          <w:color w:val="000000"/>
          <w:sz w:val="28"/>
        </w:rPr>
        <w:t xml:space="preserve">
     Кт 7 81 10 "Непредвиденные доходы по операциям с основными средствами".  </w:t>
      </w:r>
      <w:r>
        <w:br/>
      </w:r>
      <w:r>
        <w:rPr>
          <w:rFonts w:ascii="Times New Roman"/>
          <w:b w:val="false"/>
          <w:i w:val="false"/>
          <w:color w:val="000000"/>
          <w:sz w:val="28"/>
        </w:rPr>
        <w:t xml:space="preserve">
     При этом в первую очередь погашаются суммы начисленных штрафных санкций в полном объеме, а затем основной долг следующими записями:  </w:t>
      </w:r>
      <w:r>
        <w:br/>
      </w:r>
      <w:r>
        <w:rPr>
          <w:rFonts w:ascii="Times New Roman"/>
          <w:b w:val="false"/>
          <w:i w:val="false"/>
          <w:color w:val="000000"/>
          <w:sz w:val="28"/>
        </w:rPr>
        <w:t xml:space="preserve">
     расход 9 280 21 "Основные средства"  </w:t>
      </w:r>
      <w:r>
        <w:br/>
      </w:r>
      <w:r>
        <w:rPr>
          <w:rFonts w:ascii="Times New Roman"/>
          <w:b w:val="false"/>
          <w:i w:val="false"/>
          <w:color w:val="000000"/>
          <w:sz w:val="28"/>
        </w:rPr>
        <w:t xml:space="preserve">
     расход 9 280 11 "Основные средства".  </w:t>
      </w:r>
      <w:r>
        <w:br/>
      </w:r>
      <w:r>
        <w:rPr>
          <w:rFonts w:ascii="Times New Roman"/>
          <w:b w:val="false"/>
          <w:i w:val="false"/>
          <w:color w:val="000000"/>
          <w:sz w:val="28"/>
        </w:rPr>
        <w:t xml:space="preserve">
     16. При списании задолженности как безнадежной к погашению на основании соответствующего решения Правления Национального Банка выполняется следующая запись:  </w:t>
      </w:r>
      <w:r>
        <w:br/>
      </w:r>
      <w:r>
        <w:rPr>
          <w:rFonts w:ascii="Times New Roman"/>
          <w:b w:val="false"/>
          <w:i w:val="false"/>
          <w:color w:val="000000"/>
          <w:sz w:val="28"/>
        </w:rPr>
        <w:t xml:space="preserve">
     Расход 9 280 11 "Основные средства" и 9 280 21 "Основные средства".  </w:t>
      </w:r>
    </w:p>
    <w:bookmarkStart w:name="z80" w:id="55"/>
    <w:p>
      <w:pPr>
        <w:spacing w:after="0"/>
        <w:ind w:left="0"/>
        <w:jc w:val="both"/>
      </w:pPr>
      <w:r>
        <w:rPr>
          <w:rFonts w:ascii="Times New Roman"/>
          <w:b w:val="false"/>
          <w:i w:val="false"/>
          <w:color w:val="000000"/>
          <w:sz w:val="28"/>
        </w:rPr>
        <w:t xml:space="preserve">
                                  Приложение N 6 </w:t>
      </w:r>
      <w:r>
        <w:br/>
      </w:r>
      <w:r>
        <w:rPr>
          <w:rFonts w:ascii="Times New Roman"/>
          <w:b w:val="false"/>
          <w:i w:val="false"/>
          <w:color w:val="000000"/>
          <w:sz w:val="28"/>
        </w:rPr>
        <w:t xml:space="preserve">
                                  к Правилам реализации Национальным  </w:t>
      </w:r>
      <w:r>
        <w:br/>
      </w:r>
      <w:r>
        <w:rPr>
          <w:rFonts w:ascii="Times New Roman"/>
          <w:b w:val="false"/>
          <w:i w:val="false"/>
          <w:color w:val="000000"/>
          <w:sz w:val="28"/>
        </w:rPr>
        <w:t xml:space="preserve">
                                  Банком Республики Казахстан жилища  </w:t>
      </w:r>
      <w:r>
        <w:br/>
      </w:r>
      <w:r>
        <w:rPr>
          <w:rFonts w:ascii="Times New Roman"/>
          <w:b w:val="false"/>
          <w:i w:val="false"/>
          <w:color w:val="000000"/>
          <w:sz w:val="28"/>
        </w:rPr>
        <w:t xml:space="preserve">
                                  рассрочкой платежа, утвержденным </w:t>
      </w:r>
      <w:r>
        <w:br/>
      </w:r>
      <w:r>
        <w:rPr>
          <w:rFonts w:ascii="Times New Roman"/>
          <w:b w:val="false"/>
          <w:i w:val="false"/>
          <w:color w:val="000000"/>
          <w:sz w:val="28"/>
        </w:rPr>
        <w:t xml:space="preserve">
                                  постановлением Правления Национального </w:t>
      </w:r>
      <w:r>
        <w:br/>
      </w:r>
      <w:r>
        <w:rPr>
          <w:rFonts w:ascii="Times New Roman"/>
          <w:b w:val="false"/>
          <w:i w:val="false"/>
          <w:color w:val="000000"/>
          <w:sz w:val="28"/>
        </w:rPr>
        <w:t xml:space="preserve">
                                  Банка Республики Казахстан </w:t>
      </w:r>
      <w:r>
        <w:br/>
      </w:r>
      <w:r>
        <w:rPr>
          <w:rFonts w:ascii="Times New Roman"/>
          <w:b w:val="false"/>
          <w:i w:val="false"/>
          <w:color w:val="000000"/>
          <w:sz w:val="28"/>
        </w:rPr>
        <w:t xml:space="preserve">
                                  от 7 октября 1999 года N 328 &lt;*&gt;  </w:t>
      </w:r>
    </w:p>
    <w:bookmarkEnd w:id="55"/>
    <w:p>
      <w:pPr>
        <w:spacing w:after="0"/>
        <w:ind w:left="0"/>
        <w:jc w:val="both"/>
      </w:pPr>
      <w:r>
        <w:rPr>
          <w:rFonts w:ascii="Times New Roman"/>
          <w:b w:val="false"/>
          <w:i w:val="false"/>
          <w:color w:val="000000"/>
          <w:sz w:val="28"/>
        </w:rPr>
        <w:t>    Сноска. Приложение 6 - с изменениями, внесенными постановлением Правления Национального Банка РК от 20 декабря 2000 года N 465   </w:t>
      </w:r>
      <w:r>
        <w:rPr>
          <w:rFonts w:ascii="Times New Roman"/>
          <w:b w:val="false"/>
          <w:i w:val="false"/>
          <w:color w:val="000000"/>
          <w:sz w:val="28"/>
        </w:rPr>
        <w:t xml:space="preserve">V001373_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РАСПОРЯЖЕНИЕ </w:t>
      </w:r>
      <w:r>
        <w:br/>
      </w:r>
      <w:r>
        <w:rPr>
          <w:rFonts w:ascii="Times New Roman"/>
          <w:b w:val="false"/>
          <w:i w:val="false"/>
          <w:color w:val="000000"/>
          <w:sz w:val="28"/>
        </w:rPr>
        <w:t xml:space="preserve">
                     Операционному управлению </w:t>
      </w:r>
      <w:r>
        <w:br/>
      </w:r>
      <w:r>
        <w:rPr>
          <w:rFonts w:ascii="Times New Roman"/>
          <w:b w:val="false"/>
          <w:i w:val="false"/>
          <w:color w:val="000000"/>
          <w:sz w:val="28"/>
        </w:rPr>
        <w:t xml:space="preserve">
            Национального Банка Республики Казахстан </w:t>
      </w:r>
      <w:r>
        <w:br/>
      </w:r>
      <w:r>
        <w:rPr>
          <w:rFonts w:ascii="Times New Roman"/>
          <w:b w:val="false"/>
          <w:i w:val="false"/>
          <w:color w:val="000000"/>
          <w:sz w:val="28"/>
        </w:rPr>
        <w:t xml:space="preserve">
                    от ___________ N ___________ </w:t>
      </w:r>
    </w:p>
    <w:p>
      <w:pPr>
        <w:spacing w:after="0"/>
        <w:ind w:left="0"/>
        <w:jc w:val="both"/>
      </w:pPr>
      <w:r>
        <w:rPr>
          <w:rFonts w:ascii="Times New Roman"/>
          <w:b w:val="false"/>
          <w:i w:val="false"/>
          <w:color w:val="000000"/>
          <w:sz w:val="28"/>
        </w:rPr>
        <w:t xml:space="preserve">    В связи с образованием просроченной задолженности  </w:t>
      </w:r>
      <w:r>
        <w:br/>
      </w:r>
      <w:r>
        <w:rPr>
          <w:rFonts w:ascii="Times New Roman"/>
          <w:b w:val="false"/>
          <w:i w:val="false"/>
          <w:color w:val="000000"/>
          <w:sz w:val="28"/>
        </w:rPr>
        <w:t xml:space="preserve">
_____________________________________ (Ф.И.О. покупателя жилища) по  </w:t>
      </w:r>
      <w:r>
        <w:br/>
      </w:r>
      <w:r>
        <w:rPr>
          <w:rFonts w:ascii="Times New Roman"/>
          <w:b w:val="false"/>
          <w:i w:val="false"/>
          <w:color w:val="000000"/>
          <w:sz w:val="28"/>
        </w:rPr>
        <w:t xml:space="preserve">
погашению текущих платежей по реализованному ему в рассрочку жилищу,  </w:t>
      </w:r>
      <w:r>
        <w:br/>
      </w:r>
      <w:r>
        <w:rPr>
          <w:rFonts w:ascii="Times New Roman"/>
          <w:b w:val="false"/>
          <w:i w:val="false"/>
          <w:color w:val="000000"/>
          <w:sz w:val="28"/>
        </w:rPr>
        <w:t xml:space="preserve">
расположенному по адресу: _______________________________, и в  </w:t>
      </w:r>
      <w:r>
        <w:br/>
      </w:r>
      <w:r>
        <w:rPr>
          <w:rFonts w:ascii="Times New Roman"/>
          <w:b w:val="false"/>
          <w:i w:val="false"/>
          <w:color w:val="000000"/>
          <w:sz w:val="28"/>
        </w:rPr>
        <w:t xml:space="preserve">
соответствии с пунктом 20 Правил реализации Национальным Банком Республики  </w:t>
      </w:r>
      <w:r>
        <w:br/>
      </w:r>
      <w:r>
        <w:rPr>
          <w:rFonts w:ascii="Times New Roman"/>
          <w:b w:val="false"/>
          <w:i w:val="false"/>
          <w:color w:val="000000"/>
          <w:sz w:val="28"/>
        </w:rPr>
        <w:t xml:space="preserve">
Казахстан жилища с рассрочкой платежа, утвержденных постановлением  </w:t>
      </w:r>
      <w:r>
        <w:br/>
      </w:r>
      <w:r>
        <w:rPr>
          <w:rFonts w:ascii="Times New Roman"/>
          <w:b w:val="false"/>
          <w:i w:val="false"/>
          <w:color w:val="000000"/>
          <w:sz w:val="28"/>
        </w:rPr>
        <w:t xml:space="preserve">
Правления Национального Банка Республики Казахстан от "___" __________  </w:t>
      </w:r>
      <w:r>
        <w:br/>
      </w:r>
      <w:r>
        <w:rPr>
          <w:rFonts w:ascii="Times New Roman"/>
          <w:b w:val="false"/>
          <w:i w:val="false"/>
          <w:color w:val="000000"/>
          <w:sz w:val="28"/>
        </w:rPr>
        <w:t xml:space="preserve">
1999 года N ____ и пунктом 8 приложения N 5 к вышеуказанным Правилам Вам  </w:t>
      </w:r>
      <w:r>
        <w:br/>
      </w:r>
      <w:r>
        <w:rPr>
          <w:rFonts w:ascii="Times New Roman"/>
          <w:b w:val="false"/>
          <w:i w:val="false"/>
          <w:color w:val="000000"/>
          <w:sz w:val="28"/>
        </w:rPr>
        <w:t xml:space="preserve">
необходимо: </w:t>
      </w:r>
      <w:r>
        <w:br/>
      </w:r>
      <w:r>
        <w:rPr>
          <w:rFonts w:ascii="Times New Roman"/>
          <w:b w:val="false"/>
          <w:i w:val="false"/>
          <w:color w:val="000000"/>
          <w:sz w:val="28"/>
        </w:rPr>
        <w:t xml:space="preserve">
    1) отнести сумму просроченной задолженности в размере ______________  </w:t>
      </w:r>
      <w:r>
        <w:br/>
      </w:r>
      <w:r>
        <w:rPr>
          <w:rFonts w:ascii="Times New Roman"/>
          <w:b w:val="false"/>
          <w:i w:val="false"/>
          <w:color w:val="000000"/>
          <w:sz w:val="28"/>
        </w:rPr>
        <w:t xml:space="preserve">
(_______________) тенге на счет просрочки; </w:t>
      </w:r>
      <w:r>
        <w:br/>
      </w:r>
      <w:r>
        <w:rPr>
          <w:rFonts w:ascii="Times New Roman"/>
          <w:b w:val="false"/>
          <w:i w:val="false"/>
          <w:color w:val="000000"/>
          <w:sz w:val="28"/>
        </w:rPr>
        <w:t xml:space="preserve">
    2) создать провизии на всю сумму задолженности по реализации в  </w:t>
      </w:r>
      <w:r>
        <w:br/>
      </w:r>
      <w:r>
        <w:rPr>
          <w:rFonts w:ascii="Times New Roman"/>
          <w:b w:val="false"/>
          <w:i w:val="false"/>
          <w:color w:val="000000"/>
          <w:sz w:val="28"/>
        </w:rPr>
        <w:t xml:space="preserve">
рассрочку жилища в размере _______________ (_______________) тенге. </w:t>
      </w:r>
      <w:r>
        <w:br/>
      </w:r>
      <w:r>
        <w:rPr>
          <w:rFonts w:ascii="Times New Roman"/>
          <w:b w:val="false"/>
          <w:i w:val="false"/>
          <w:color w:val="000000"/>
          <w:sz w:val="28"/>
        </w:rPr>
        <w:t xml:space="preserve">
    Документы, подтверждающие возникновение просрочки, прилагаются.  </w:t>
      </w:r>
      <w:r>
        <w:br/>
      </w:r>
      <w:r>
        <w:rPr>
          <w:rFonts w:ascii="Times New Roman"/>
          <w:b w:val="false"/>
          <w:i w:val="false"/>
          <w:color w:val="000000"/>
          <w:sz w:val="28"/>
        </w:rPr>
        <w:t>
 </w:t>
      </w:r>
      <w:r>
        <w:br/>
      </w:r>
      <w:r>
        <w:rPr>
          <w:rFonts w:ascii="Times New Roman"/>
          <w:b w:val="false"/>
          <w:i w:val="false"/>
          <w:color w:val="000000"/>
          <w:sz w:val="28"/>
        </w:rPr>
        <w:t xml:space="preserve">
      Руководитель филиала*  </w:t>
      </w:r>
      <w:r>
        <w:br/>
      </w:r>
      <w:r>
        <w:rPr>
          <w:rFonts w:ascii="Times New Roman"/>
          <w:b w:val="false"/>
          <w:i w:val="false"/>
          <w:color w:val="000000"/>
          <w:sz w:val="28"/>
        </w:rPr>
        <w:t xml:space="preserve">
    _______________                              (подпись) </w:t>
      </w:r>
      <w:r>
        <w:br/>
      </w:r>
      <w:r>
        <w:rPr>
          <w:rFonts w:ascii="Times New Roman"/>
          <w:b w:val="false"/>
          <w:i w:val="false"/>
          <w:color w:val="000000"/>
          <w:sz w:val="28"/>
        </w:rPr>
        <w:t xml:space="preserve">
    * Примечание: в центральном аппарате данное распоряжение визируется  </w:t>
      </w:r>
      <w:r>
        <w:br/>
      </w:r>
      <w:r>
        <w:rPr>
          <w:rFonts w:ascii="Times New Roman"/>
          <w:b w:val="false"/>
          <w:i w:val="false"/>
          <w:color w:val="000000"/>
          <w:sz w:val="28"/>
        </w:rPr>
        <w:t xml:space="preserve">
руководителем подразделения по работе с персоналом или лица его  </w:t>
      </w:r>
      <w:r>
        <w:br/>
      </w:r>
      <w:r>
        <w:rPr>
          <w:rFonts w:ascii="Times New Roman"/>
          <w:b w:val="false"/>
          <w:i w:val="false"/>
          <w:color w:val="000000"/>
          <w:sz w:val="28"/>
        </w:rPr>
        <w:t xml:space="preserve">
замещающего. </w:t>
      </w:r>
    </w:p>
    <w:bookmarkStart w:name="z82" w:id="56"/>
    <w:p>
      <w:pPr>
        <w:spacing w:after="0"/>
        <w:ind w:left="0"/>
        <w:jc w:val="both"/>
      </w:pPr>
      <w:r>
        <w:rPr>
          <w:rFonts w:ascii="Times New Roman"/>
          <w:b w:val="false"/>
          <w:i w:val="false"/>
          <w:color w:val="000000"/>
          <w:sz w:val="28"/>
        </w:rPr>
        <w:t xml:space="preserve">
                                  Приложение N 7 </w:t>
      </w:r>
    </w:p>
    <w:bookmarkEnd w:id="56"/>
    <w:p>
      <w:pPr>
        <w:spacing w:after="0"/>
        <w:ind w:left="0"/>
        <w:jc w:val="both"/>
      </w:pPr>
      <w:r>
        <w:rPr>
          <w:rFonts w:ascii="Times New Roman"/>
          <w:b w:val="false"/>
          <w:i w:val="false"/>
          <w:color w:val="000000"/>
          <w:sz w:val="28"/>
        </w:rPr>
        <w:t xml:space="preserve">                                   к Правилам реализации Национальным </w:t>
      </w:r>
    </w:p>
    <w:p>
      <w:pPr>
        <w:spacing w:after="0"/>
        <w:ind w:left="0"/>
        <w:jc w:val="both"/>
      </w:pPr>
      <w:r>
        <w:rPr>
          <w:rFonts w:ascii="Times New Roman"/>
          <w:b w:val="false"/>
          <w:i w:val="false"/>
          <w:color w:val="000000"/>
          <w:sz w:val="28"/>
        </w:rPr>
        <w:t xml:space="preserve">                                   Банком Республики Казахстан жилища </w:t>
      </w:r>
    </w:p>
    <w:p>
      <w:pPr>
        <w:spacing w:after="0"/>
        <w:ind w:left="0"/>
        <w:jc w:val="both"/>
      </w:pPr>
      <w:r>
        <w:rPr>
          <w:rFonts w:ascii="Times New Roman"/>
          <w:b w:val="false"/>
          <w:i w:val="false"/>
          <w:color w:val="000000"/>
          <w:sz w:val="28"/>
        </w:rPr>
        <w:t xml:space="preserve">                                   с рассрочкой платежа, утвержденным </w:t>
      </w:r>
    </w:p>
    <w:p>
      <w:pPr>
        <w:spacing w:after="0"/>
        <w:ind w:left="0"/>
        <w:jc w:val="both"/>
      </w:pPr>
      <w:r>
        <w:rPr>
          <w:rFonts w:ascii="Times New Roman"/>
          <w:b w:val="false"/>
          <w:i w:val="false"/>
          <w:color w:val="000000"/>
          <w:sz w:val="28"/>
        </w:rPr>
        <w:t xml:space="preserve">                                   постановлением Правления Национального  </w:t>
      </w:r>
    </w:p>
    <w:p>
      <w:pPr>
        <w:spacing w:after="0"/>
        <w:ind w:left="0"/>
        <w:jc w:val="both"/>
      </w:pPr>
      <w:r>
        <w:rPr>
          <w:rFonts w:ascii="Times New Roman"/>
          <w:b w:val="false"/>
          <w:i w:val="false"/>
          <w:color w:val="000000"/>
          <w:sz w:val="28"/>
        </w:rPr>
        <w:t xml:space="preserve">                                   Банка Республики Казахстан </w:t>
      </w:r>
    </w:p>
    <w:p>
      <w:pPr>
        <w:spacing w:after="0"/>
        <w:ind w:left="0"/>
        <w:jc w:val="both"/>
      </w:pPr>
      <w:r>
        <w:rPr>
          <w:rFonts w:ascii="Times New Roman"/>
          <w:b w:val="false"/>
          <w:i w:val="false"/>
          <w:color w:val="000000"/>
          <w:sz w:val="28"/>
        </w:rPr>
        <w:t xml:space="preserve">                                   от 7 октября 1999 года N 328 &lt;*&gt;  </w:t>
      </w:r>
    </w:p>
    <w:bookmarkStart w:name="z83" w:id="57"/>
    <w:p>
      <w:pPr>
        <w:spacing w:after="0"/>
        <w:ind w:left="0"/>
        <w:jc w:val="both"/>
      </w:pPr>
      <w:r>
        <w:rPr>
          <w:rFonts w:ascii="Times New Roman"/>
          <w:b w:val="false"/>
          <w:i w:val="false"/>
          <w:color w:val="000000"/>
          <w:sz w:val="28"/>
        </w:rPr>
        <w:t xml:space="preserve">
      Сноска. Приложение 7 - с изменениями, внесенными постановлением  </w:t>
      </w:r>
    </w:p>
    <w:bookmarkEnd w:id="57"/>
    <w:p>
      <w:pPr>
        <w:spacing w:after="0"/>
        <w:ind w:left="0"/>
        <w:jc w:val="both"/>
      </w:pPr>
      <w:r>
        <w:rPr>
          <w:rFonts w:ascii="Times New Roman"/>
          <w:b w:val="false"/>
          <w:i w:val="false"/>
          <w:color w:val="000000"/>
          <w:sz w:val="28"/>
        </w:rPr>
        <w:t>Правления Национального Банка РК от 20 декабря 2000 года N 465   </w:t>
      </w:r>
      <w:r>
        <w:rPr>
          <w:rFonts w:ascii="Times New Roman"/>
          <w:b w:val="false"/>
          <w:i w:val="false"/>
          <w:color w:val="000000"/>
          <w:sz w:val="28"/>
        </w:rPr>
        <w:t xml:space="preserve">V001373_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РАСПОРЯЖЕНИЕ </w:t>
      </w:r>
    </w:p>
    <w:p>
      <w:pPr>
        <w:spacing w:after="0"/>
        <w:ind w:left="0"/>
        <w:jc w:val="both"/>
      </w:pPr>
      <w:r>
        <w:rPr>
          <w:rFonts w:ascii="Times New Roman"/>
          <w:b w:val="false"/>
          <w:i w:val="false"/>
          <w:color w:val="000000"/>
          <w:sz w:val="28"/>
        </w:rPr>
        <w:t xml:space="preserve">                     Операционному управлению </w:t>
      </w:r>
    </w:p>
    <w:p>
      <w:pPr>
        <w:spacing w:after="0"/>
        <w:ind w:left="0"/>
        <w:jc w:val="both"/>
      </w:pPr>
      <w:r>
        <w:rPr>
          <w:rFonts w:ascii="Times New Roman"/>
          <w:b w:val="false"/>
          <w:i w:val="false"/>
          <w:color w:val="000000"/>
          <w:sz w:val="28"/>
        </w:rPr>
        <w:t xml:space="preserve">            Национального Банка Республики Казахстан </w:t>
      </w:r>
    </w:p>
    <w:p>
      <w:pPr>
        <w:spacing w:after="0"/>
        <w:ind w:left="0"/>
        <w:jc w:val="both"/>
      </w:pPr>
      <w:r>
        <w:rPr>
          <w:rFonts w:ascii="Times New Roman"/>
          <w:b w:val="false"/>
          <w:i w:val="false"/>
          <w:color w:val="000000"/>
          <w:sz w:val="28"/>
        </w:rPr>
        <w:t xml:space="preserve">                  от ___________ N ___________ </w:t>
      </w:r>
    </w:p>
    <w:p>
      <w:pPr>
        <w:spacing w:after="0"/>
        <w:ind w:left="0"/>
        <w:jc w:val="both"/>
      </w:pPr>
      <w:r>
        <w:rPr>
          <w:rFonts w:ascii="Times New Roman"/>
          <w:b w:val="false"/>
          <w:i w:val="false"/>
          <w:color w:val="000000"/>
          <w:sz w:val="28"/>
        </w:rPr>
        <w:t xml:space="preserve">    В связи с погашением просроченной задолженности  </w:t>
      </w:r>
    </w:p>
    <w:p>
      <w:pPr>
        <w:spacing w:after="0"/>
        <w:ind w:left="0"/>
        <w:jc w:val="both"/>
      </w:pPr>
      <w:r>
        <w:rPr>
          <w:rFonts w:ascii="Times New Roman"/>
          <w:b w:val="false"/>
          <w:i w:val="false"/>
          <w:color w:val="000000"/>
          <w:sz w:val="28"/>
        </w:rPr>
        <w:t xml:space="preserve">_____________________________________ (Ф.И.О. покупателя жилища) по  </w:t>
      </w:r>
    </w:p>
    <w:p>
      <w:pPr>
        <w:spacing w:after="0"/>
        <w:ind w:left="0"/>
        <w:jc w:val="both"/>
      </w:pPr>
      <w:r>
        <w:rPr>
          <w:rFonts w:ascii="Times New Roman"/>
          <w:b w:val="false"/>
          <w:i w:val="false"/>
          <w:color w:val="000000"/>
          <w:sz w:val="28"/>
        </w:rPr>
        <w:t xml:space="preserve">реализованному ему в рассрочку жилищу, расположенному по адресу:  </w:t>
      </w:r>
    </w:p>
    <w:p>
      <w:pPr>
        <w:spacing w:after="0"/>
        <w:ind w:left="0"/>
        <w:jc w:val="both"/>
      </w:pPr>
      <w:r>
        <w:rPr>
          <w:rFonts w:ascii="Times New Roman"/>
          <w:b w:val="false"/>
          <w:i w:val="false"/>
          <w:color w:val="000000"/>
          <w:sz w:val="28"/>
        </w:rPr>
        <w:t xml:space="preserve">_______________________________, и в соответствии с пунктом 20 Правил  </w:t>
      </w:r>
    </w:p>
    <w:p>
      <w:pPr>
        <w:spacing w:after="0"/>
        <w:ind w:left="0"/>
        <w:jc w:val="both"/>
      </w:pPr>
      <w:r>
        <w:rPr>
          <w:rFonts w:ascii="Times New Roman"/>
          <w:b w:val="false"/>
          <w:i w:val="false"/>
          <w:color w:val="000000"/>
          <w:sz w:val="28"/>
        </w:rPr>
        <w:t xml:space="preserve">реализации Национальным Банком Республики Казахстан жилища с рассрочкой  </w:t>
      </w:r>
    </w:p>
    <w:p>
      <w:pPr>
        <w:spacing w:after="0"/>
        <w:ind w:left="0"/>
        <w:jc w:val="both"/>
      </w:pPr>
      <w:r>
        <w:rPr>
          <w:rFonts w:ascii="Times New Roman"/>
          <w:b w:val="false"/>
          <w:i w:val="false"/>
          <w:color w:val="000000"/>
          <w:sz w:val="28"/>
        </w:rPr>
        <w:t xml:space="preserve">платежа, утвержденных постановлением Правления Национального Банка  </w:t>
      </w:r>
    </w:p>
    <w:p>
      <w:pPr>
        <w:spacing w:after="0"/>
        <w:ind w:left="0"/>
        <w:jc w:val="both"/>
      </w:pPr>
      <w:r>
        <w:rPr>
          <w:rFonts w:ascii="Times New Roman"/>
          <w:b w:val="false"/>
          <w:i w:val="false"/>
          <w:color w:val="000000"/>
          <w:sz w:val="28"/>
        </w:rPr>
        <w:t xml:space="preserve">Республики Казахстан от "___" __________ 1999 года N ____ и пунктом 9  </w:t>
      </w:r>
    </w:p>
    <w:p>
      <w:pPr>
        <w:spacing w:after="0"/>
        <w:ind w:left="0"/>
        <w:jc w:val="both"/>
      </w:pPr>
      <w:r>
        <w:rPr>
          <w:rFonts w:ascii="Times New Roman"/>
          <w:b w:val="false"/>
          <w:i w:val="false"/>
          <w:color w:val="000000"/>
          <w:sz w:val="28"/>
        </w:rPr>
        <w:t xml:space="preserve">приложения N 5 к вышеуказанным Правилам Вам необходимо уменьшить сумму  </w:t>
      </w:r>
    </w:p>
    <w:p>
      <w:pPr>
        <w:spacing w:after="0"/>
        <w:ind w:left="0"/>
        <w:jc w:val="both"/>
      </w:pPr>
      <w:r>
        <w:rPr>
          <w:rFonts w:ascii="Times New Roman"/>
          <w:b w:val="false"/>
          <w:i w:val="false"/>
          <w:color w:val="000000"/>
          <w:sz w:val="28"/>
        </w:rPr>
        <w:t xml:space="preserve">созданной согласно распоряжению N ____ от ____________ 1999 г. провизии на  </w:t>
      </w:r>
    </w:p>
    <w:p>
      <w:pPr>
        <w:spacing w:after="0"/>
        <w:ind w:left="0"/>
        <w:jc w:val="both"/>
      </w:pPr>
      <w:r>
        <w:rPr>
          <w:rFonts w:ascii="Times New Roman"/>
          <w:b w:val="false"/>
          <w:i w:val="false"/>
          <w:color w:val="000000"/>
          <w:sz w:val="28"/>
        </w:rPr>
        <w:t xml:space="preserve">сумму погашения в размере ______________ (_______________) тенге с  </w:t>
      </w:r>
    </w:p>
    <w:p>
      <w:pPr>
        <w:spacing w:after="0"/>
        <w:ind w:left="0"/>
        <w:jc w:val="both"/>
      </w:pPr>
      <w:r>
        <w:rPr>
          <w:rFonts w:ascii="Times New Roman"/>
          <w:b w:val="false"/>
          <w:i w:val="false"/>
          <w:color w:val="000000"/>
          <w:sz w:val="28"/>
        </w:rPr>
        <w:t xml:space="preserve">отнесением на счета доходов Национального Банка. </w:t>
      </w:r>
    </w:p>
    <w:p>
      <w:pPr>
        <w:spacing w:after="0"/>
        <w:ind w:left="0"/>
        <w:jc w:val="both"/>
      </w:pPr>
      <w:r>
        <w:rPr>
          <w:rFonts w:ascii="Times New Roman"/>
          <w:b w:val="false"/>
          <w:i w:val="false"/>
          <w:color w:val="000000"/>
          <w:sz w:val="28"/>
        </w:rPr>
        <w:t xml:space="preserve">    Распоряжение N _____ от ___________ 1999 г., платежный документ об  </w:t>
      </w:r>
    </w:p>
    <w:p>
      <w:pPr>
        <w:spacing w:after="0"/>
        <w:ind w:left="0"/>
        <w:jc w:val="both"/>
      </w:pPr>
      <w:r>
        <w:rPr>
          <w:rFonts w:ascii="Times New Roman"/>
          <w:b w:val="false"/>
          <w:i w:val="false"/>
          <w:color w:val="000000"/>
          <w:sz w:val="28"/>
        </w:rPr>
        <w:t xml:space="preserve">оплате денег прилагаются.  </w:t>
      </w:r>
    </w:p>
    <w:p>
      <w:pPr>
        <w:spacing w:after="0"/>
        <w:ind w:left="0"/>
        <w:jc w:val="both"/>
      </w:pPr>
      <w:r>
        <w:rPr>
          <w:rFonts w:ascii="Times New Roman"/>
          <w:b w:val="false"/>
          <w:i w:val="false"/>
          <w:color w:val="000000"/>
          <w:sz w:val="28"/>
        </w:rPr>
        <w:t xml:space="preserve">    Руководитель филиала*  </w:t>
      </w:r>
    </w:p>
    <w:p>
      <w:pPr>
        <w:spacing w:after="0"/>
        <w:ind w:left="0"/>
        <w:jc w:val="both"/>
      </w:pPr>
      <w:r>
        <w:rPr>
          <w:rFonts w:ascii="Times New Roman"/>
          <w:b w:val="false"/>
          <w:i w:val="false"/>
          <w:color w:val="000000"/>
          <w:sz w:val="28"/>
        </w:rPr>
        <w:t xml:space="preserve">     _______________                              (подпись) </w:t>
      </w:r>
    </w:p>
    <w:p>
      <w:pPr>
        <w:spacing w:after="0"/>
        <w:ind w:left="0"/>
        <w:jc w:val="both"/>
      </w:pPr>
      <w:r>
        <w:rPr>
          <w:rFonts w:ascii="Times New Roman"/>
          <w:b w:val="false"/>
          <w:i w:val="false"/>
          <w:color w:val="000000"/>
          <w:sz w:val="28"/>
        </w:rPr>
        <w:t xml:space="preserve">    * Примечание: в центральном аппарате данное распоряжение визируется  </w:t>
      </w:r>
    </w:p>
    <w:p>
      <w:pPr>
        <w:spacing w:after="0"/>
        <w:ind w:left="0"/>
        <w:jc w:val="both"/>
      </w:pPr>
      <w:r>
        <w:rPr>
          <w:rFonts w:ascii="Times New Roman"/>
          <w:b w:val="false"/>
          <w:i w:val="false"/>
          <w:color w:val="000000"/>
          <w:sz w:val="28"/>
        </w:rPr>
        <w:t xml:space="preserve">руководителем подразделения по работе с персоналом или лица его  </w:t>
      </w:r>
    </w:p>
    <w:p>
      <w:pPr>
        <w:spacing w:after="0"/>
        <w:ind w:left="0"/>
        <w:jc w:val="both"/>
      </w:pPr>
      <w:r>
        <w:rPr>
          <w:rFonts w:ascii="Times New Roman"/>
          <w:b w:val="false"/>
          <w:i w:val="false"/>
          <w:color w:val="000000"/>
          <w:sz w:val="28"/>
        </w:rPr>
        <w:t xml:space="preserve">замещающего.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