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4a55" w14:textId="ec84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и отмены понижающих коэффициентов к тарифам на услуги по передаче (транзиту) электрической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монополий, защите конкуренции и поддержке малого бизнеса от 30 декабря 1999 года N 23-ОД. Зарегистрирован в Министерстве юстиции Республики Казахстан 6.01.2000г. N 1025. Утратил силу - приказом Председателя Агентства РК по регулированию естественных монополий от 28 декабря 2004 года N 505-ОД (V043389)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установления единого порядка и условий предоставления скидок с тарифов на услуги естественных монополистов и руководствуясь подпунктом 4) статьи 13, подпунктом 3) статьи 15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Z980272_ </w:t>
      </w:r>
      <w:r>
        <w:rPr>
          <w:rFonts w:ascii="Times New Roman"/>
          <w:b w:val="false"/>
          <w:i w:val="false"/>
          <w:color w:val="000000"/>
          <w:sz w:val="28"/>
        </w:rPr>
        <w:t>
 "О естественных монополиях",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установления и отмены понижающих коэффициентов к тарифам на услуги по передаче (транзиту) электрической энергии.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(Машинистова Е.Г.) обеспечить государственную регистрацию настоящего приказа в Министерстве юстиции Республики Казахстан в установленном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Общему отделу (Бокенчин К.Н.) довести настоящий приказ после его государственной регистрации в Министерстве юстиции Республики Казахстан до сведения территориальных органов.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Курмангалиева С.Ш.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Утверждены приказом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Председателя Агентства                                                         Республики Казахстан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регулированию естественных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монополий, защите конкуренции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и поддержке малого бизнеса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23-ОД от 30 декабря 1999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установления и отмены понижающих коэффициентов к тарифам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на услуги по передаче (транзиту) электрической энергии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Правила установления и отмены понижающих коэффициентов к тарифам на услуги по передаче электрической энергии (далее - Правила) разработаны в соответствии с Законами Республики Казахстан "О естественных монополиях",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Z916000_ </w:t>
      </w:r>
      <w:r>
        <w:rPr>
          <w:rFonts w:ascii="Times New Roman"/>
          <w:b w:val="false"/>
          <w:i w:val="false"/>
          <w:color w:val="000000"/>
          <w:sz w:val="28"/>
        </w:rPr>
        <w:t>
 "О развитии конкуренции и ограничении монополистической деятельности",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Z990438_ </w:t>
      </w:r>
      <w:r>
        <w:rPr>
          <w:rFonts w:ascii="Times New Roman"/>
          <w:b w:val="false"/>
          <w:i w:val="false"/>
          <w:color w:val="000000"/>
          <w:sz w:val="28"/>
        </w:rPr>
        <w:t>
 "Об электроэнергетике" и иными законодательными актами Республики Казахстан с целью применения единого порядка установления и отмены понижающих коэффициентов к действующим тарифам на услуги по передаче (транзиту) электрической энергии.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и условия установления и отмены понижающего коэффициента к тарифу на услуги по передаче (транзиту) электрической энергии (далее - понижающий коэффициент).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погашения - график погашения дебиторской задолженности потребителя перед энергопередающей организацией, заверенный подписями потребителя и руководителя энергопередающей организации;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заинтересованные государственные органы - государственные органы Республики Казахстан, в силу своей компетенции заинтересованные в установлении или отмене понижающих коэффициентов к действующему тарифу на услуги по передаче (транзиту) электрической энергии.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действующим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Понижающий коэффициент к действующему тарифу на услуги по передаче (транзиту) электрической энергии принимается на основе расчета экономической эффективности этой меры и ее целесообразности для государства, потребителей, для которых устанавливается понижающий коэффициент и энергопередающих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Установление для потребителя услуг понижающего коэффициента к тарифу на услуги по передаче (транзиту) электрической энергии производится при условии отсутствия дебиторской задолженности по оплате услуг по передаче электрической энергии или при условии погашения дебиторской задолженности в соответствии с графиком погашения.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Понижающие коэффициенты к тарифам на услуги по передаче (транзиту) электрической энергии устанавливаются по одному из следующих основных критериев: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увеличения объемов потребления электрической энергии по отношению к соответствующему периоду предыдущего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использования незадействованных или слабо задействованных линий электропередачи энергопередающих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уменьшение импорта электрической энергии в пользу казахстанских энергопроизводящих организаций по отношению к соответствующему периоду предыдущего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предварительной оплаты услуг по передаче электрической энергии.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Понижающий коэффициент к действующему тарифу на услуги по передаче (транзиту) электрической энергии предоставляется на определенный период, но не более чем до конца календарного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установления понижающего коэффициента к тарифам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на услуги по передаче (транзиту) электрической энергии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Потребитель, претендующий на установление для него понижающего коэффициента, должен представить одновременно заявку о необходимости его предоставления в энергопередающую организацию, в заинтересованные государственные органы, Министерство энергетики, индустрии и торговли Республики Казахстан, Министерство государственных доходов и Агентство Республики Казахстан по регулированию естественных монополий, защите конкуренции и поддержке малого бизнеса (далее - Агентство).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указанные организации и государственные органы несут в установленном порядке ответственность за разглашение сведений, охраняемых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 заявке потребителя должны прилагаться необходимые материалы согласно Приложению к настоящим Правилам.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к заявке материалы должны отвечать следующим требованиям: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каждый лист подписывается потребителем, а финансовые документы - и главным бухгалтером потребителя;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должны представляться фактические данные за предыдущий период (квартал, полугодие, год).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Непредставление или представление не в полном объеме необходимых материалов, требуемых в соответствии с настоящими Правилами, является основанием для отказа в рассмотрении заявки.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Агентство, энергопередающая организация, заинтересованные государственные органы, Министерство энергетики, индустрии и торговли и Министерство государственных доходов в течение 5 дней должны в письменной форме уведомить потребителя о принятии заявки к рассмотрению либо об отказе в рассмотрении заявки.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потребитель обязан в двухдневный срок оповестить о данном факте все указанные организации и государственные органы, с предоставлением подтверждающих документов.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потребителем в установленные сроки подтверждающих документов о принятии заявки к рассмотрению энергопередающей организацией, заинтересованными государственными органами, Министерством энергетики, индустрии и торговли, Министерством государственных доходов срок рассмотрения заявки в Агентстве приостанавливается на срок не более 7 дней.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таких нарушений срок рассмотрения заявки возобновляется с учетом сроков, предусмотренных в пункте 12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Неустранение указанных нарушений в течение 7 дней с момента приостановления рассмотрения заявки является основанием для отклонения Агентством заявки.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необходимости Агентство, энергопередающая организация, заинтересованные государственные органы, Министерство энергетики, индустрии и торговли и Министерство государственных доходов вправе запросить дополнительную информацию.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Энергопередающая организация, заинтересованные государственные органы, Министерство энергетики, индустрии и торговли и Министерство государственных доходов предоставляют в течение 15 дней со дня получения обосновывающих материалов от заявителя заключения об экономической целесообразности либо нецелесообразности установления понижающего коэффициента в Агентство и потребителю.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непредоставления в установленный срок заключений указанными организациями и государственными органами срок рассмотрения заявки в Агентстве приостанавливается до получения соответствующих заключений, но не более чем на 5 дней.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непредоставлении в течение 5 дней с момента приостановления рассмотрения заявки заключений указанных организаций и государственных органов Агентство вправе отклонить заявку по этой причине либо принять решение самостоятельно.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Агентство проводит экспертизу предоставленных потребителем обосновывающих материалов и заключений энергопередающей организации, заинтересованных государственных органов, Министерства энергетики, индустрии и торговли и Министерства государственных доходов в течение 30 дней со дня получения материалов от потребителя.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проведенной экспертизы, Агентство принимает решение об установлении понижающих коэффициентов либо отказе такого установления.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утверждении понижающих коэффициентов принимается в виде Приказа Председателя Агентства.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установлении понижающего коэффициента Агентство выносит соответствующее мотивированное заключение, которое направляется потребителю, энергопередающей организации, заинтересованным государственным органам, Министерству энергетики, индустрии и торговли и Министерству государственных доходов.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случае, если энергопередающая организация, заинтересованные государственные органы, Министерство энергетики, индустрии и торговли и Министерство государственных доходов выносят заключения о несогласии в предоставлении понижающего коэффициента, окончательное решение принимается Агентством.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Применение установленного понижающего коэффициента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к тарифам на услуги по передаче (транзиту) электрической энергии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Энергопередающая организация на основании утвержденного Председателем Агентства приказа применяет понижающий коэффициент к тарифу на услуги по передаче (транзиту) электрической энергии, установленный для конкретного потребителя.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Энергопередающая организация ежеквартально представляет в Агентство, Министерство энергетики, индустрии и торговли, Министерство государственных доходов информацию о фактически предоставленных объемах услуг по передаче (транзиту) электрической энергии за отчетный период, по которым применялись понижающие коэффициенты.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Агентство должно обеспечить право каждого потребителя на применение понижающего коэффициента при соответствии требованиям, указанным в пунктах 5, 6 настоящих Правил.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4. Порядок отмены понижающих коэффициентов к тарифам на услуги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по передаче (транзиту) электрической энергии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Действие понижающих коэффициентов прекращается по истечении установленного срока, при этом принятие приказа Председателя Агентства об отмене понижающего коэффициента не требуется.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Агентство вправе самостоятельно отменить установленные понижающие коэффициенты до истечения установленного срока при наличии одного из следующих условий: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экономическая нецелесообразность дальнейшего применения понижающих коэффициентов;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появление благоприятных конкурентных условий на рынке по сравнению с предыдущим периодом;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возникновение дебиторской задолженности перед энергопередающей организацией или невыполнения графика погашения;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критериям, установленным пунктом 6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данного решения Агентство правомочно обратиться за заключением в энергопередающую организацию, Министерство энергетики, индустрии и торговли, Министерство государственных доходов, заинтересованные государственные органы.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возникновения условий, предусмотренных в пункте 20 настоящих Правил, потребитель, энергопередающая организация, Министерство энергетики, индустрии и торговли, Министерство государственных доходов и заинтересованные государственные органы вправе обратиться в Агентство с предложением об отмене установленных понижающих коэффициентов, предоставив материалы, обосновывающие необходимость отмены.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 учетом представленных заключений Агентство проводит экспертизу обосновывающих материалов по отмене установленных понижающих коэффициентов в течение 30 дней с момента получения таких материалов.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 результатам проведенной экспертизы Агентство принимает решение в виде Приказа Председателя Агентства об отмене установленных понижающих коэффициентов с уведомлением потребителя, энергопередающей организации, Министерства энергетики, индустрии и торговли, Министерства государственных доходов и заинтересованные государственные органы.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При отклонении предложения об отмене действия понижающих коэффициентов Агентством выносится мотивированное заключение, которое направляется лицу, обратившемуся с таким предложением.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Приложение к "Правилам установления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 отмены понижающих коэффициентов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тарифам на услуги по передаче (транзиту)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электрической энергии"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Материалы, предоставляемые потребителем, претендующим 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получение понижающего коэффициента к тарифу на услуги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передаче электрической энергии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Заявка на получение понижающего коэффициента (в произвольной форме).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Полное наименование потребителя услуг (физическое или юридическое лицо), вид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Справка-обоснование необходимости установления понижающего коэффициента.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Справка-обоснование о сохранении или увеличении налоговых обязательств перед бюджетом в результате установления понижающего коэффициента к тарифу на услуги по передаче (транзиту) электрической энергии.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Анализ финансово-хозяйственной деятельности потребителя услуг в объеме баланса и пояснительная записка за предшествующий год (квартал, полугодие).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Состояние задолженности перед энергопередающей организацией (акт сверки взаиморасчетов на первое число текущего месяца и график погашения дебиторской задолженности потребителя перед энергопередающей организацией, заверенный подписями потребителя и первого руководителя энергопередающей организации).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Наименование выпускаемой продукции, себестоимость выпускаемой продукции с разбивкой по статьям затрат (в т.ч. затраты на покупку электрической энергии, на оплату услуг по передаче электрической энергии).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8*. Наименование энергоисточника, откуда транспортируется электрическая энергия.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9*. Протяженность транспортировки.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10*. Фактический (за соответствующий период предыдущего года) и планируемый объем передачи электрической энергии по сетям - энергопередающая организация с разбивкой по месяцам с указанием тарифов и сумм оплаты.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*При наличии нескольких энергоисточников пункты 8, 9, 10 повторяются для каждого энергоисточника.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