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e161" w14:textId="e3fe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дополнений в Инструкцию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1999 года N 436. Зарегистрирован в Министерстве юстиции Республики Казахстан 7.02.2000г. N 1046. Утратило силу - постановлением Правления Национального Банка Республики Казахстан от 23 декабря 2002 года N 508 (V022138)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кредитных товариществ,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Инструкцию </w:t>
      </w:r>
      <w:r>
        <w:rPr>
          <w:rFonts w:ascii="Times New Roman"/>
          <w:b w:val="false"/>
          <w:i w:val="false"/>
          <w:color w:val="000000"/>
          <w:sz w:val="28"/>
        </w:rPr>
        <w:t>
 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лимитов, утвержденную постановлением Правления Национального Банка Республики Казахстан от 17 июля 1999 года N 217,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(Жумагулов Б.К.):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дополнения в Инструкцию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со дня государственной регистрации в Министерстве юстиции Республики Казахстан довести настоящее постановление и дополнения в Инструкцию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 до сведения областных филиалов Национального Банка Республики Казахстан и кредитных товариществ.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25 декабря 1999 г. N 436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Дополнения в Инструкцию о порядке представления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кредитными товариществами в Национальный Банк Республики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Казахстан ежемесячного баланса и дополнительных данных для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расчета пруденциальных нормативов и других обязательных 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соблюдению норм и лимитов, утвержденную постановлением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Правления Национального Банка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от 17 июля 1999 года N 217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Таблицу приложения к Инструкции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лимитов, утвержденной постановлением Правления Национального Банка Республики Казахстан от 17 июля 1999 года N 217,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005       Сумма денег, учитываемых на счете 2229 в части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 востребования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006       Счет 2552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оговорен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007       Счет 2851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оговорен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008       Счет 2852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оговорен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009       Счет 2854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оговорен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010       Счет 2855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011       Счет 2856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012       Счет 2860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оговорен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013       Счет 2870 в части обязательств, по которым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оговорен срок их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