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c791c" w14:textId="c4c79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пособиях на детей-инвалидов, воспитывающихся и обучающихся на дому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Атырауской области от 26 августа 1999 года N 180. Зарегистрировано управлением юстиции Атырауской области 20 октября 1999 года. за N 108. Утратило силу постановлением акима Атырауской области от 20 декабря 2004 года № 248</w:t>
      </w:r>
    </w:p>
    <w:p>
      <w:pPr>
        <w:spacing w:after="0"/>
        <w:ind w:left="0"/>
        <w:jc w:val="both"/>
      </w:pPr>
      <w:bookmarkStart w:name="z8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постановлением акима Атырауской области от 20.12.2004 № 248.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 исполнение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 от 22 июля 1999 года N 1036 "Об утверждении Временных правил оказания адресной социальной помощи"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Производить назначение и выплаты пособий на детей-инвалидов, воспитывающихся и обучающихся на дому в 1999 году ежеквартально за счет средств областного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ежеквартальный размер пособий на детей-инвалидов, воспитывающихся и обучающихся на дому в 1999 году в сумме 4000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Областному управлению труда, занятости и социальной защиты населения осуществлять назначение и выплату пособий на детей-инвалидов, воспитывающихся и обучающихся на дому в соответствии с постановлением Правительства Республики Казахстан от 21 апреля 1997 года N 382 и от 7 апреля 1998 года N 292.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Областному финансовому управлению обеспечить своевременное финансирование в пределах предусмотренных средств на выплату пособий на детей-инвалидов воспитывающихся и обучающихся на дому в областном бюджете на 1999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выполнением данного решения возложить на заместителя акима области Мурсалиеву 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вступает в силу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