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d457a" w14:textId="0ad45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СНиП РК 3.01-02АС-2016 "Нормы и правила проектирования комплексного благоустройства на территории города Астаны"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делам строительства и жилищно-коммунального хозяйства Министерства индустрии и инфраструктурного развития Республики Казахстан от 19 августа 2016 года № 74-НҚ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(Неофициальный текст)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Комитете по делам строительства и жилищно-коммунального хозяйства Министерства национальной экономики Республики Казахстан, утвержденного приказом Министра национальной экономики Республики Казахстан от 2 июня 2016 года № 234 и протоколом заседания Научно-технического совета Комитета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от 11 августа 2016 года № 38-02/40, а также в целях совершенствования государственных нормативных документов в области архитектуры, градостроительства и строительства,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и ввести в действие СНиП РК 3.01-02Ас-2016 "Нормы и правила проектирования комплексного благоустройства на территории города Астаны".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приказ Председателя Комитета по делам строительства и жилищно-коммунального хозяйства Министерства индустрии и торговли Республики Казахстан от 13 января 2009 года № 32 "Об утверждении нормативно-технического документа".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технического регулирования и нормирования Комитета по делам строительства и жилищно-коммунального хозяйства Министерства национальной экономики Республики Казахстан (далее - Комитет)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приказа на официальном интернет-ресурсе Комитета;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публикацию настоящего приказа в отраслевых средствах массовой информации.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Председателя Комитета.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вступает в силу со дня его подписания.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Жайымбетов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